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024b" w14:textId="9b80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білімі бар мамандарды даярлауға 2012-2013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2012 жылғы 04 мамырдағы № 83 қаулысы. Маңғыстау облысының Әділет департаментінде 2012 жылғы 08 маусымда № 2133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жергiлiктi мемлекеттiк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«Бiлiм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шілдедегіҚазақстан Республикасының заңдарына сәйкес, облыс әкiмдігі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техникалық және кәсiптiк білімі бар мамандарды даярлауға 2012-2013 оқу жылына арналған мемлекеттiк бiлiм беру тапсырысы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экономика және бюджеттік жоспарлау басқармасы (Ш.Л. Ілмұханбетова) 2012-2013 оқу жылында техникалық және кәсіптік білім беру оқу орындарына қабылдаудың ұлғаюына сәйкес қаржыландыруды ұлғайтуды көздестірсін.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Маңғыстау облысының қаржы басқармасы (М.Б. Әлібекова) кадрлар даярлауға көзделген қаржыландыру жоспары шегiнде бағдарламаның әкiмшiсi– Маңғыстау облысының бiлiм басқармасын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Маңғыстау облысының бiлiм басқармасы (Д.Н. Жұмашева) техникалық және кәсiптiк білімі бар мамандарды даярлауға 2012-2013 оқу жылына арналған мемлекеттiк бiлiм беру тапсырысын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орындалауын бақылау облыс әкiмiнiң орынбасары Қ.Б. Жұмашевқа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ол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                             Б. Мұхаметжанов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Д.Н. Жұмашева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Г.М.Қалмұратова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мамыр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Л.О. Олжабаева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мамыр 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Ш.Л. Ілмұханбетова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мамыр 2012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04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кәсiптiк білімі бар мамандарды даярлауға 2012-2013 оқу жылына арналған мемлекеттiк бiлiм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1-қосымша жаңа редакцияда - Маңғыстау облысы әкімдігіңің 2012.08.03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743"/>
        <w:gridCol w:w="1614"/>
        <w:gridCol w:w="1488"/>
        <w:gridCol w:w="1657"/>
        <w:gridCol w:w="1827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(кәсіп) өзгертілген коды мен аты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білімі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«Жаңаөзен кәсіптік лицейі»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Слесарлық 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Электр құрал жабдықтарын жөндеуші слесарь электрик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Механоөңдеу, өлшеуіш –бақылау приборлары және машина жасау автоматикасы: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Бақылау өлшеу аспаптары және автоматика бойынша слесары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 2 Тепловоз машинисінің көмекшісі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 Электргазымен пісіруші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Автокөліктерге техникалық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 Автокөлікті жөндейтін слесарь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140115 2 Темір бетон және болат бұйымдарын монтаждаушы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 құрылыс машиналарын техникалық пайдалану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140216 2 Автомобиль кранының машинисі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 жабдықтау жүйесімен жабдықтарды монтаждау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 2 Газ құбырларын пайдалану және жөндеу слесары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140901 2 Жол монтері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моделдеу: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 2 Тігінші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«Қаракия кәсіптік лицейі»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 050801 2 Аспаз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Автокөліктерге техникалық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 Автокөлік жөндейтін слесарь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Электрондық есептеу техникасы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бағдарламалық қамтамасыздандыру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 2 Электрондық есептеу машинасының операторы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«№ 1 кәсіптік лицейі»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Тамақтандыруды ұйымдастыру: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 Аспаз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 Механоөңдеу, өлшеуіш-бақылау приборлары және машина жасау автоматикасы: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Бақылау өлшеу аспаптары және автоматика бойынша слесарь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моделдеу: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 Тігінші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қамтамасыздандыру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 2 Электрондық есептеу машинасының операторы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4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 Электр байланысы жүйелі құрлыстары мен сымдық тарату жүйелерін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 2 Электр байланысы жүйелі құрлыстары мен сымдық тарату жүйелері электромонтері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«Бейнеу кәсiптік лицейі»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 Аспаз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 2 Мұнай және газ алатын операторы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Механоөңдеу, өлшеуіш- бақылау приборлары және машина жасау автоматикасы: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 2 Бақылау өлшеу аспаптары және автоматика бойынша слесары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 2 Тепловоз машинисінің көмекшісі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Автокөліктерге техникалық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 Көлікті жөндеу шебері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 жол қозғалысында автоматика, телемеханиканы басқару: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 2 Сигнал беру құрлысын орталықтандыру және блокадалау электромонтері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«№ 018 кәсіптік мектебі»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 Электростанциялардың электро-жабдықтары, кіші станциялар және желілер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 2 Электромонтер (барлығының атаулары)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 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 Токарь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Өнеркәсіп машиналары және жабдықтарын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 2 Жөндеуші-слесарь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Жол-құрылыс машиналарын техникалық пайдалану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 2 Кран машинисі (краншы)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1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«Маңғыстау энергетикалық колледжі»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 Бағалау (салалар және қолдану аясы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051401 3 Бағалаушы-сарапшы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081604 3 Техник-технолог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Электростанциялардың электрожабдықтары, кіші станциялар және желілер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 3 Техник-электрик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 ету (салалары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090204 3 Техник-электрик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130202 3 Электромеханик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11сынып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 жол қозғалысында автоматика, телемеханиканы басқару: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 3 Электромеханик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1403000 Ішкі санитарлық-техникалық құрылғылар мен вентиляҒцияны монтаждау және пайдалану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140309 3 Техник-сантехник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«Маңғыстау политехникалық колледжі»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 Мұнай және газ скважиналары және бұрғылау жұмысының технологиясы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 3 Техник-технолог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Мұнай-газ құбырлары мен қоймаларын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080204 3 Техник-механик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Мұнай мен газды сақтау және тасымалдау: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080502 3 Техник-технолог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080922 3 Техник-технолог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081604 3 Техник-технолог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 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Автокөліктерге техникалық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120113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 Теміржол көлігімен тасымалдауды ұйымдастыру және басқару: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 3 Техник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 3 Электромеханик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Электрондық есептеу техникасы және бағдарламалық қамтамасыздандыру (түрлері бойынша):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 Техник-бағдарламашы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 Құрылыс бұйымдары мен конструкциялар өндірісі: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 3 Техник-технолог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 Экология және табиғат ресурстарын тиімді пайдалану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 3 Эколог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Төтенше жағдайда қорғану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151703 3 Техник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«Маңғыстау политехникалық колледжі» МКҚК Форт-Шевченколық филиалы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 Мұнай және газ кен орындарын пайдалану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080922 3 Техник-технолог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«Маңғыстау өнер колледжі» МКҚК 
</w:t>
            </w:r>
          </w:p>
        </w:tc>
      </w:tr>
      <w:tr>
        <w:trPr>
          <w:trHeight w:val="40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Аспаптық -орындау және музыкалық өнер эстрадасы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 3 Балалар музыка мектебінің оқытушысы, концертмейстер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 3 Балалар музыка мектебінің оқытушысы, оркестр әртісі (басшы)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 3 Балалар музыка мектебінің оқытушысы, ұлттық аспаптар ансамблінің,оркестрінің әртісі (басшы)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 3 Балалар музыка мектебінің оқытушысы, эстрадалық аспаптар оркестрінің әртісі (басшы)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 дирижеры: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 3 Оқытушы, хормейстер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Ән салу: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 3 Академиялық ән салу әртісі, ансамбль солисі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 Хореография өнері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 3 Би ансамблі әртісі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 Кескіндеу, мүсіндеу және графика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 3 Суретші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«Маңғыстау техникалық колледжі»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 3 Бухгалтерлік есеп жөніндегі экономист және шаруашылық қызметін талдау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 3 Техник-технолог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Автокөліктерге техникалық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«Оразмағанбет Тұрмағанбетұлы атындағы Жаңаөзен мұнай және газ колледжі»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 үйі шаруашылығына қызмет көрсету және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050706 3 Қызмет көрсетуші менеджер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 Мұнай және газ скважиналары және бұрғылау жұмысының технологиясы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 3 Техник-технолог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 Мұнай-газ құбырлары мен қоймаларын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Мұнай мен газды сақтау және тасымалдау: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 3 Техник-технолог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0807000 Мұнай және газ өнімдерін техникалық жабдықтарды жөндеу және қызмет көрсету: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080703 3 Техник-механик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 өңдейтін және химиялық өнеркәсіп жабдықтарын техникалық күту және жөндеу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080803 3 Техник-механик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080922 3 Техник-технолог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Мұнай және газды қайта өңдеу технологиясы: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081907 3 Техник-технолог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Электростанциялардың электрожабдықтары, кіші станциялар және желілер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 3 Техник-электрик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 Электромеханикалық құралдарды техникалық пайдалану, қызмет көрсету және жөндеу электрі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 3 Электромеханик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 Электромеханик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 көлігімен тасымалдауды ұйымдастыру және басқару: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 3 Техник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 3 Электромеханик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қамтамасыздандыру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 Техник-бағдарламашы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 салу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 3 Құрылысшы-техник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«Маңғыстау облыстық медициналық колледжі» МКҚК 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 3 Жалпы практикадағы фельдшері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Медбикелік 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 3 Жалпы практикадағы медбикесі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Лабораториялық диагностика: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 3 Лаборант-дәрігердің көмекшісі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 Акушерлік іс: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030901 3 Жалпы практикадағы акушер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«Маңғыстау гуманитарлық колледжі»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Мектепке дейінгі ұжымдардың тәрбиешісі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 0 Дене тәрбиесі және спорт: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 Дене тәрбиесі және спорт пәнінің мұғалімі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 Бастауыш білім беру мұғалімі: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 3 Шетел тілінен бастауыш білім беру мұғалімі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 Технология: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0107013Технология пәнінің негізгі білім беру мұғалімі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«Бейнеу гуманитарлық-экономикалық колледжі»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 Мектепке дейінгі білім беру және тәрбиелеу: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Мектепке дейінгі мекеме тәрбиешісі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011101 3 Қазақ тілі және әдебиеті мұғалімі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010505 3 Орыс тілі және әдебиеті  мұғалімі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 0 Дене тәрбиесі және спорт: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 Дене тәрбиесі және спорт пәнінің мұғалімі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 Бастауыш білім беру мұғалімі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«Маңғыстау туризм колледжі» МКҚК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 үй шаруашылығына қызмет көрсетуді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050706 3 Қызмет көрсетуші менеджер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050806 3 Қызмет көрсетуші менеджер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 (салалары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051104 3 Менеджер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Аудармашы 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051202 3 Гид-аудармашы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«Жаңаөзен политехникалық колледжі» ЖШС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 Сәулет: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 3 Жобалаушы -техник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Шаштараз өнері және сәндік косметика: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050606 3 Суретші-модельер 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 Метрология, стандарттау және сертификаттау (салалар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060102 3 Техник-метролог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Автокөліктерге техникалық қызмет көрсету, жөндеу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 3 Техник-механик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моделдеу: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 3 Модельер-конструктор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8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саласы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 3 Техник-бағдарламашы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Үйлер мен ғимараттарды салу және пайдалану: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Құрылыс-технигі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 жабдықтау жүйесі мен жабдықтарды монтаждау және пайдалану: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 3 Газ объектілері құралдарын пайдалану технигі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«М.Тынышбаев атындағы Қазақ көлік және коммуникациялар академиясының Ақтау көлік колледжі» ЖШС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 Жол қозғалысын ұйымдастыру: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 3 Техник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ЖШС «Каспий «педагогика және салалық технологиялар колледжі»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 Мектепке дейінгі білім беру және тәрбиелеу: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 Мектепке дейінгі ұжымдардың тәрбиешісі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 Бастауыш білім беру мұғалімі: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 (салалары бойынша):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 3 Менеджер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колледждер бойынша: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3245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Ескертпелер: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