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9770" w14:textId="4bb9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жұмыссыздар үшін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2012 жылғы 21 желтоқсандағы № 650 қаулысы. Маңғыстау облысының Әділет департаментінде 2012 жылғы 29 желтоқсанда № 2187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 - 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«Қоғамдық жұмыстарды ұйымдастыру мен қаржыландырудың ережесіне» сәйкес, Жаңаөзен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«Жаңаөзен қалалық жұмыспен қамту және әлеуметтік бағдарламалар бөлімі» мемлекеттік мекемесі (бұдан әрі – уәкілетті орган) 2013 жылға жұмыссыздарды қоғамдық жұмыстарына бағытталуын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"Жаңаөзен қалалық экономика және бюджеттік жоспарлау бөлімі" мемлекеттік мекемесі (Н.Ғұмарова) қалалық бюджет қаражаты есебінен қоғамдық жұмыстарды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 жұмыс берушімен қоғамдық жұмыстарды атқаруға келісім-шарт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Ұйымдардың тізбесі, түрлері, көлемі, қатысушылардың еңбекақысының мөлшері және оларды қаржыландыру көздері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орындалысы бақылау қала әкімінің орынбасары Т. Болатбаеваға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күнінен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С.Трұмов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«Жаңаөзен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Б.Э.Маркашова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«Жаңаөзен қалалық қаржылар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Р.К.Джантлеуова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«Жаңаөзен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Н.Б.Ғұмарова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21 желтоқсан № 650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Жаңаөзен қаласы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тізбесі, түрлері, көлемі, қатысушылардың еңбек ақысының мөлшері және оларды қаржыландыру көздері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өзгертулер мен толықтырулар енгізілді - Жаңаөзен қалалық әкімшілігінің 2013.04.02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177 </w:t>
      </w:r>
      <w:r>
        <w:rPr>
          <w:rFonts w:ascii="Times New Roman"/>
          <w:b w:val="false"/>
          <w:i w:val="false"/>
          <w:color w:val="ff0000"/>
          <w:sz w:val="28"/>
        </w:rPr>
        <w:t>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2913"/>
        <w:gridCol w:w="1441"/>
        <w:gridCol w:w="1024"/>
        <w:gridCol w:w="1178"/>
        <w:gridCol w:w="1656"/>
        <w:gridCol w:w="2035"/>
        <w:gridCol w:w="2212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 мен ұйымдардың атаулары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Жібе-ріл-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 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 саны (адам)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ақы-сы-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ның мөл-шері (ең тө-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мен- гі 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 ақы)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 мер-зімі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ландыру көзі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 әкімінің аппараты» мемлекеттік мекемесі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жинау және тіркеу,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дене тәрбиесі және спорт бөлімі» мемлекеттік мекемесі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жинау және тіркеу,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жер қатынастары бөлімі» мемлекеттік мекемесі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жинау және тіркеу,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кәсіпкерлік бөлімі» мемлекеттік мекемесі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жинау және тіркеу,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сәулет және қала құрылысы бөлімі» мемлекеттік мекемесі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жинау және тіркеу,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тұрғын- үй коммуналдық шаруашылығы, жолаушылар көлігі және автомобиль жолдары бөлімі» мемлекеттік мекемесі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жинау және тіркеу,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құрылыс бөлімі» мемлекеттік мекемесі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жинау және тіркеу, мұра-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ғатқа тапсыру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облыстық мұгедектер қоғамы» қоғамдық бірлестігінің Жаңаөзен филиалы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жеткізу, 500 ш.м дейін жайлар-ды және 1000 ш.м дейін аумақты тазарту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кіші қызметкер, аула сыпырушы.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облыстық зағиптар қоғамы» қоғамдық бірлестігінің Жаңаөзен филиалы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жеткізу, 500 ш.м дейін жайлар-ды және 1000 ш.м дейін аумақты тазарту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Шабарман,, кіші қызметкер аула сыпырушы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3033"/>
        <w:gridCol w:w="648"/>
        <w:gridCol w:w="1042"/>
        <w:gridCol w:w="1239"/>
        <w:gridCol w:w="2245"/>
        <w:gridCol w:w="1919"/>
        <w:gridCol w:w="2335"/>
      </w:tblGrid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«АЛҒА» мүгедектер спорт клубы» қоғамдық бірлестігі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100 дейін құжаттар-ды жеткізу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«Ардагерлер ұйымы» республикалық қоғамдық бірлестігінің Жаңаөзен қалалық филиалы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100 дейін құжаттар-ды жеткізу, 500 ш.м дейін жайларды және 1000 ш.м дейін аумақты тазарту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кіші 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кер, аула сыпырушы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«ӨЗЕНИНВЕСТ» шаруашылық жүргізу құқығындағы мемлекеттік коммуналдық кәсіпорны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құжаттар-ды жеткізу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Ескертпе-лерді, 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шарттарды, есеп шоттарды тарату және есеп құралда-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көрсет-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кіштерін тексеру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Бақылау-шы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облысы Жаңаөзен қаласы ішкі істер басқармасы» мемлекеттік мекемесі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құжаттар-ды жеткізу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учаскелік полиция пункттері, 500 ш.м. дейінгі жайларды тазарту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бекітіл-ген аумақтың қараушы-сы, еден жуушы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 Маңғыстау облысының денсаулық сақтау басқармасының шаруашылық жүргізу құқығындағы «Жаңаөзен қалалық орталық ауруханасы» мемлекеттік коммуналдық қазыналық кәсіпорны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ш.м. аумақты және 500 ш.м дейінгі жайларды тазарту, автокө-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ліктерді өткізу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кіші 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кер, күзетші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емханасы» шаруашылық жүргізу құқығындағы мемлекеттік коммуналдық қазыналық кәсіпорыны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 дейін аумақты және 500 ш.м дейін жайларды тазарту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кіші 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балалар емханасы» мемлекеттік коммуналдық қазыналық кәсіпорны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 дейін аумақты және 500 ш.м дейін жайларды тазарту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кіші қызметкер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инфекциялық ауруханасы» мемлекеттік мекемесі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 дейін аумақты және 500 ш.м дейін жайларды тазарту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кіші қызметкер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жастар орталығы» мемлекеттік коммуналдық қазыналық кәсіпорны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құжаттар-ды жеткізу, 500 ш.м дейін жайларды тазарту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еден жуушы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«Теңге ауылы әкімінің аппараты» мемлекеттік мекемесі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құжаттар-ды жинау және тіркеу, мұрағатқа тапсыру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 селосы әкімінің аппараты» мемлекеттік мекемесі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құжаттар-ды жинау және тіркеу, мұрағатқа тапсыру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білім бөлімі» мемлекеттік мекемесі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құжаттар-ды жинау және тіркеу, мұрағатқа тапсыру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2964"/>
        <w:gridCol w:w="763"/>
        <w:gridCol w:w="851"/>
        <w:gridCol w:w="1379"/>
        <w:gridCol w:w="2200"/>
        <w:gridCol w:w="1974"/>
        <w:gridCol w:w="2327"/>
      </w:tblGrid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 Қазынашылық комитетінің Маңғыстау облысы бойынша Қазынашылық департаменті-нің Жаңаөзен қалалық қазынашылық басқармасы» мемлекеттік 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құжаттар-ды жеткізу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Міністірлігі-нің «Маңғыстау облысы Жаңаөзен қаласының қорғаныс істері жөніндегі бөлімі» республикалық мемлекеттік мекемесі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ескертпе-лерді және шақыру қағаздар-ды тарату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Республикасы-ның Қаржы министрлігі Салық комитетінің Маңғыстау облысы бойынша Салық департаменті-нің Жаңаөзен қаласы бойынша Салық басқармасы» мемлекеттік мекемесі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1000 дейін ескертпе-лерді тарату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Маңғыстау облысының Әділет департаменті Жаңаөзен қаласының Әділет басқармасы» мемлекеттік мекемесі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құжаттар-ды жинау және тіркеу, мұрағатқа тапсыру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соты» мемлекеттік мекемесі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ескертпе-лерді және шақыру қағаздар-ды тарату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Шабарман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аумақтық сот актілерін орындау департаменті» мемлекеттік мекемесі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ескертпе-лерді және шақыру қағаздар-ды тарату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Шабарман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қаласының мамандандырылған әкімшілік соты» мемлекеттік мекемесі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ескертпе-лерді және шақыру қағаздар-ды тарату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Шабарман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жұмыспен қамту және әлеуметтік бағдарламалар бөлімі» мемлекеттік мекемесі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құжаттар-ды жинау және тіркеу, мұрағатқа тапсыру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прокуратурасы» мемлекеттік мекемесі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құжаттар-ды жинау және тіркеу, 300 ескертпе-лерді және шақыру қағаздар-ды тарату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көмекші-сі, шабарман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«Жаңөзен қалалық ішкі істер басқармасының көші-қон полиция бөлімі» мемлекеттік мекемесі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құжаттар-ды жинау және тіркеу, мұрағатқа тапсыру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және халықты әлеуметтік қорғау министрлігі Зейнетақы төлеу жөніндегі мемлекеттік орталықтың Маңғыстау облыстық филиалы Жаңа-Өзен бөлімшесі»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 құжаттар-ды жинау және тіркеу, мұрағатқа тапсыру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ішкі істер басқармасының жол полициясы бөлімшесі» мемлекеттік мекемесі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құжаттар-ды жинау және тіркеу, 500 ш.м дейін жайларды тазарту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көмекші-сі, еден жуушы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«Қылмыстық атқару жүйесі департаменті-нің Жаңаөзен қаласы бойынша қылмыстық атқару инспекциясы» мемлекеттік мекемесі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құжаттар-ды жинау және тіркеу, 300 ескертпе-лерді және шақыру қағаздар-ды тарату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көмекші-сі, шабарман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534"/>
        <w:gridCol w:w="518"/>
        <w:gridCol w:w="912"/>
        <w:gridCol w:w="1285"/>
        <w:gridCol w:w="2359"/>
        <w:gridCol w:w="2491"/>
        <w:gridCol w:w="2361"/>
      </w:tblGrid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қаласының мемлекеттік мұрағаты» мемлекеттік мекемесі 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жинау, тіркеу және тігу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Мұрағатшының көмекшісі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әкімдігінің «Жаңаөзен қалалық білім үйлестіру орталығы» мемлекеттік мекемесі 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жеткізу, 500 ш.м дейін жайларды тазарту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еден жуушы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білім бөлімінің «Оқушылар шығармашы-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үйі» жедел басқару құқығындағы мемлекеттік коммуналдық қазыналық кәсіпорны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жеткізу, 500 ш.м дейін жайларды тазарту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еден жуушы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«Жылжымайтын мүлік орталығы» республика-лық мемлекеттік қазыналық кәсіпорны-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Жанаөзен қалалық филиалы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құжаттарды жинау, тіркеу және тігу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«Орталық қалалық кітапхана» мемлекеттік мекемесі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дәнеге дейін кітаптарды тіркеу, картотека-ларды толтыру, газет журналдар-ды тігу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шының көмекші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білім басқармасы-ның «Оңалту орталығы» мемлекеттік мекемесі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Республика-сы Ұлттық Қауіпсіздік Комитетінің Маңғыстау облысы департамен-ті» Жаңаөзен қалалық бөлімі» мемлекеттік мекемесі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дейін құжаттарды жеткізу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аймағы бойынша ауданаралық қаржы полиция басқармасы» мемлекеттік мекемсі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 дейін құжаттарды жеткізу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білім басқармасы-ның «Аймақтық психология-лық-медици-налық-педа-гогикалық 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ция» мемлекеттік мекемесі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200 дейін құжаттарды жеткізу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білім басқармасы-ның Жаңаөзен ақыл-есінің қалыпты дамуы жетілмеген және психикалық дамуы тежелген балаларға арналған арнайы (түзету) мектеп-балабақшасы» мемлекеттік мекемесі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дейін құжаттарды жеткізу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«Мұрат Өскенбаев атындағы балалар Саз мектебі» жедел басқару құқығындағы мемлекеттік коммуналдық қазыналық кәсіпорны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жеткізу, бау-бақша-ны көкалдан-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Шабарман, бағбан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қаласындағы « № 1 Т. Әлиев атындағы орта мектеп» мемлекеттік мекемесі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қаласындағы «№ 2 орта мектеп» мемлекеттік мекемесі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қаласыдағы № 3 орта мектеп» мемлекеттік мекемесі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2609"/>
        <w:gridCol w:w="542"/>
        <w:gridCol w:w="849"/>
        <w:gridCol w:w="1839"/>
        <w:gridCol w:w="2279"/>
        <w:gridCol w:w="1994"/>
        <w:gridCol w:w="2346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қаласының «№ 4 Сүгір Бегендікұлы атындағы орта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мектеп гимназиясы»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қаласындағы № 6 орта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қаласындағы «№ 7 орта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қаласындағы № 8 Қашаған Кұржыманұлы атындағы орта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қаласының «№ 9 орталау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қаласындағы «№ 10 орта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12 жалпы білім беретін бастауыш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13 жалпы білім беретін бастауыш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14 жалпы білім беретін орта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15 орта мектебі»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16 бастауыш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17 орта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қаласының № 18 орта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қаласының № 19 орта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қаласының № 20 бастауыш мектеп»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мектеп лицейі»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«№ 21 орта мектеп» коммуналдық мемлекеттік мекемесі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2966"/>
        <w:gridCol w:w="498"/>
        <w:gridCol w:w="785"/>
        <w:gridCol w:w="1600"/>
        <w:gridCol w:w="2371"/>
        <w:gridCol w:w="1909"/>
        <w:gridCol w:w="2329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«Оразмағанбет Тұрмаганбетұ-лы атындағы Жаңаөзен мұнай және газ колледжі» мемлекеттік коммуналдық қазыналық кәсіпорны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дейін құжаттарды жеткізу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қызмет көрсету және жаңа технологиялар колледжі» мемлекеттік коммуналдық қазыналық кәсіпорны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дейін құжаттарды жеткізу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«Өзенэнерго-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сервис» шаруашылық жүргізу құқығындағы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кәсіпорны </w:t>
            </w:r>
          </w:p>
        </w:tc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дейін құжаттарды жеткізу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лерді, 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шарттарды, есеп шоттарды тарату және есеп құралдары-ның көрсеткіш-терін тексеру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Бақылау-шы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«Өзен-жылу» мемлекеттік коммуналдық кәсіпорыны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дейін құжаттарды жеткізу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лерді, 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шарттарды, есеп шоттарды тарату және есеп құралдары-ның көрсеткіш-терін тексеру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Бақылау-шы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әкімдігінің «Қайсар» шаруашылық жүргізу құқығындағы мемлекеттік коммуналдық кәсіпорны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 дейін құжаттарды жеткізу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ш.м дейін жайларды және 1000 ш.м дейін аумақты тазарту, аумақты күзету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жуушы, аула сыпырушы, қүзетші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әкімдігінің «Өнер» мемлекеттік коммуналдық қазыналық кәсіпорны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ш.м дейін жайларды және 1000 ш.м дейін аумақты тазарту, жұмысшы-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көмекшісі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жуушы, аула сыпырушы, қосалқа жұмысшы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перзентханасы» шаруашылық жүргізу құқығындағы мемлекеттік коммуналдық қазыналық кәсіпорны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ш.м дейін аумақты және 500 ш.м дейін жайларды тазарту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кіші қызмет-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облысы әкімдігінің Маңғыстау облысының туризм, дене шынықтыру және спорт басқармасының «Жаңаөзен қаласының балалар- жасөспірімдер спорт мектебі» мемлекеттік коммуналдық қазыналық кәсіпорны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дейін құжаттарды жеткізу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648"/>
        <w:gridCol w:w="607"/>
        <w:gridCol w:w="870"/>
        <w:gridCol w:w="1617"/>
        <w:gridCol w:w="2429"/>
        <w:gridCol w:w="1836"/>
        <w:gridCol w:w="2343"/>
      </w:tblGrid>
      <w:tr>
        <w:trPr>
          <w:trHeight w:val="435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«Жаңаөзен қаласы № 1 кешкі сменалық орта мектеп» жедел басқару құқығындағы мемлекеттік коммуналдық қазыналық кәсіпорыны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дейін құжаттарды жеткізу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 дейін аумақты және 500 ш.м дейін жайларды тазарту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сыпырушы, еден жуушы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Республика-сы Жер ресурстарын басқару жөніндегі агенттігі-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«жер қадастыры ғылыми-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орталығы» мемлекеттік кәсіпорын-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Маңғыстау филиалы Жаңаөзен қалалық 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бөлімшесі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тіркеу, мұрағатқа тапсыру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Республика-сы Ауыл шаруашылығы министрлігі Орман және аңшылық шаруашылығы комитетінің «Үстірт мемлекеттік табиғи қорығы» мемлекеттік мекемесі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 дейін аумақты тазарту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бойынша «Халыққа қызмет көрсету орталығы» Республика-лық мемлекеттік кәсіпорыны филиалының Жаңаөзен қалалық бөлімі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тіркеу, мұрағатқа тапсыру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 Банкі» Жаңаөзен өңірлік филиалы» акционерлік қоғамы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тіркеу, мұрағатқа тапсыру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көмекші-сі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2620"/>
        <w:gridCol w:w="561"/>
        <w:gridCol w:w="846"/>
        <w:gridCol w:w="1240"/>
        <w:gridCol w:w="2564"/>
        <w:gridCol w:w="2358"/>
        <w:gridCol w:w="2294"/>
      </w:tblGrid>
      <w:tr>
        <w:trPr>
          <w:trHeight w:val="18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қаласындағы «Альянс Банкі» акционерлік қоғамының филиалы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тіркеу, мұрағатқа тапсыру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 әкімдігінің шаруашылық жүргізу құқығындағы «Жаңаөзен қалалық ветерина-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риялық станциясы» мемлекеттік коммуналдық кәсіпорын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жинау және тіркеу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Республика-сы бас прокурату-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расының құқықтық статистика және арнайы есепке алу жөніндегі комитетінің Маңғыстау облысы бойынша басқармасы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жинау және тіркеу, мұрағатқа тапсыру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Шабарман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«Жаңаөзен қалалық қаржылар бөлімі» мемлекеттік мекемесі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 құжаттарды жинау және тіркеу, мұрағатқа тапсыру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Республика-сы Ауыл шаруашылығы министрлігі Агроөнеркә-сіптік кешендегі мемлекеттік инспекциясы комитетінің Жаңаөзен қалалық аумақтық инспекциясы» мемлекеттік мекемесі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жинау және тіркеу, мұрағатқа тапсыру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Шабарман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қаласы бойынша мемлекеттік 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эпидемиялық қадағалау басқармасы» мемлекеттік мекемесі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 құжаттарды жеткізу, 1000 ш.м дейін аумақты және 500 ш.м дейін жайларды тазарту және тіркеу, мұрағатқа тапсыру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Шабарман, аула сыпырушы, еден жуушы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«Тазалық» мемлекеттік коммуналдық кәсіпорны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басына 2000 ш.м дейін аумақты тазарту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