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526f" w14:textId="9b05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2012 жылғы 24 шілдедегі № 6/42 "Мұқтаж азаматтардың жекелеген санаттарына көрсетілетін әлеуметтік көмектің түрлері туралы" шешіміне толықтырлар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2012 жылғы 10 желтоқсандағы № 10/63 шешімі. Маңғыстау облысының Әділет департаментінде 2012 жылғы 19 желтоқсанда № 2183 тіркелді. Күші жойылды - Маңғыстау облысы Бейнеу аудандық мәслихатының 2014 жылғы 24 қарашада № 28/197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Маңғыстау облысы Бейнеу аудандық мәслихатының 24.11.2014 № 28/197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 және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Бейнеу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аудандық маслихатының 2012 жылғы 24 шілдедегі </w:t>
      </w:r>
      <w:r>
        <w:rPr>
          <w:rFonts w:ascii="Times New Roman"/>
          <w:b w:val="false"/>
          <w:i w:val="false"/>
          <w:color w:val="000000"/>
          <w:sz w:val="28"/>
        </w:rPr>
        <w:t>№ 6/42</w:t>
      </w:r>
      <w:r>
        <w:rPr>
          <w:rFonts w:ascii="Times New Roman"/>
          <w:b w:val="false"/>
          <w:i w:val="false"/>
          <w:color w:val="000000"/>
          <w:sz w:val="28"/>
        </w:rPr>
        <w:t xml:space="preserve"> «Мұқтаж азаматтардың жекелеген санаттарына көрсетілетін әлеуметтік көмектің түрлері туралы» (нормативтік құқықтық актілерді мемлекеттік тіркеу Тізілімінде 2012 жылғы 8 тамыздағы №11-3-139 реттік санымен тіркелген, аудандық «Рауан» газетінің 2012 жылғы 30 тамыздағы №35 (2058) санында жарияланған) шешіміне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Шешіммен бекітілген қосымшадағы «Бейнеу ауданы бойынша мұқтаж азаматтардың жекелеген санаттарына көрсетілетін әлеуметтік көмек түрлерінің тізілімі, мерзілімдігі және мөлшерінде»: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бюджеттік бағдарламаның коды бойынша, ауылдық жерлерде тұратын әлеуметтік сала мамандарына отын сатып алу үшін берілетін біржолғы әлеуметтік көмек бойынша «Әлеуметтік көмек алушы азаматтардың санаттары» бағанына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«педагог қызметкерлер мен оларға теңестірілген адамдар лауазымдары тізбесіне сәйкес» деген сөздерден кейін «және кітапханашылар»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«Ветеринария мекемелерінде: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Директор, бас ветеринар дәрігер, ветеринар дәрігер, ветеринар-техник, ветеринар - санитар, эксперт, мал көміндісін қадағалау маманы» деген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 Бейнеу аудандық мәслихатының әлеуметтік қорғау, заңдылық, құқықтық тәртіп мәселелері жөніндегі тұрақты комиссиясына (комиссия төрағасы Н. Хайруллаев)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        Ш.Азанов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А.Ұлұқбанов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«Бейнеу аудандық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әлеуметтік бағдарламалар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Б.Өмірбеков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«10» желтоқсан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«Бейнеу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«10» желтоқсан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