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0a80" w14:textId="b100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жылда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2012 жылғы 19 желтоқсандағы № 180 қаулысы. Маңғыстау облысының Әділет департаментінде 2013 жылғы 09 қаңтардағы № 2190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«Халықты жұмыспен қамту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«Халықты жұмыспен қамту туралы» Қазақстан Республикасының 2001 жылғы 23 қаңтардағы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жылы қоғамдық жұмыстар жүргізілетін ұйымдардың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 орындау «Бейнеу аудандық жұмыспен қамту және әлеуметтік бағдарламалар бөлімі» мемлекеттік мекемесінің бастығы Б.Өмірбековке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«Бейнеу аудандық экономика және қаржы бөлімі» мемлекеттік мекемесінің бастығы М.Нысанбаевқа қаулыда көрсетілген шаралардың орындалуы үшін қаржы қарау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 Қ.Әбілшеев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«Бейнеу аудандық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Б.Өмірбеков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«Бейнеу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бастығы М.Нысанбаев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әкімдіктің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желтоқсандағы № 180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жылы қоғамдық жұмыстарды жүргізетін ұйымдардың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2812"/>
        <w:gridCol w:w="1149"/>
        <w:gridCol w:w="1433"/>
        <w:gridCol w:w="1473"/>
        <w:gridCol w:w="1433"/>
        <w:gridCol w:w="1616"/>
        <w:gridCol w:w="1738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Ұйымдардың атауы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 саны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түрі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көле-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мі
(метр/
квад-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рат)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мер-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зімі (ай)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ақысы-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ның мөлше-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рi
(ең төмен-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гі жалақы)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ландыру көзі
</w:t>
            </w:r>
          </w:p>
        </w:tc>
      </w:tr>
      <w:tr>
        <w:trPr>
          <w:trHeight w:val="22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«Төлеп селолық округі әкімінің аппараты» мемлекеттік мекемесі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ғында, 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меттік-мәде-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жөндеу,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24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селосы әкімінің аппараты» мемлекеттік мекемесі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 жолда-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рын, бордюр, 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 және салу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ғында, 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меттік-мәде-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жөндеу,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24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«Боранқұл селолық округі әкімінің аппараты» мемлекеттік мекемесі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ғында, 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меттік-мәде-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жөндеу,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24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«Ақжігіт селолық округі әкімінің аппараты» мемлекеттік мекемесі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ғында, 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меттік-мәде-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жөндеу,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24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«Сарға селолық округі әкімінің аппараты» мемлекеттік мекемесі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ғында, 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меттік-мәде-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жөндеу,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24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«Есет селолық округі әкімінің аппараты» мемлекеттік мекемесі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ғында, 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меттік-мәде-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жөндеу,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24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«Тұрыш селолық округі әкімінің аппараты» мемлекеттік мекемесі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ғында, 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меттік-мәде-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жөндеу,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24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«Сыңғырлау селолық округі әкімінің аппараты» мемлекеттік мекемесі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ғында, 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меттік-мәде-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жөндеу,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24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 селолық округі әкімінің аппараты» мемлекеттік мекемесі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ғында, 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меттік-мәде-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жөндеу,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7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«Ноғайты селолық округі әкімінің аппараты» мемлекеттік мекемесі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ғында, 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меттік-мәде-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жөндеу,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жүргі-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3479"/>
        <w:gridCol w:w="778"/>
        <w:gridCol w:w="2984"/>
        <w:gridCol w:w="1054"/>
        <w:gridCol w:w="803"/>
        <w:gridCol w:w="1461"/>
        <w:gridCol w:w="1345"/>
      </w:tblGrid>
      <w:tr>
        <w:trPr>
          <w:trHeight w:val="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«Тәжен селосы әкімінің аппараты» мемлекеттік мекемесі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аумағында, 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объектілерде жөндеу, тазалық жүргізу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«Бейнеу орталық аудандық ауруханасы» мемлекеттік коммуналдық қазыналық кәсіпорыны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әкімдігінің «Акиматсервис» мемлекеттік коммуналдық мекемесі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тарихи ескерткіштерді қалпына келтіру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Шаруашылық жүргізу құқығындағы Бейнеу аудандық әкімиятының «Бейнеусусервис» мемлекеттік коммуналдық кәсіпорыны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объектілерді жөндеу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6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облысы бойынша экономикалық қылмысқа және сыбайлас жемқорлыққа қарсы күрес департаментінің Бейнеу аймағы бойынша қаржы полициясы бөлімі» мемлекеттік мекемесі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хабарламалар тарату, құжаттармен жұмыс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облысы салық департаментінің Бейнеу ауданы бойынша салық басқармасы» мемлекеттік мекемесі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хабарламалар тарату, құжаттармен жұмыс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ормандар және жануарлар дүниесін қорғау жөніндегі» мемлекеттік мекемесі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құжаттармен жұмыс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«Бейнеу балабақшасы» мемлекеттік коммуналдық қазыналық кәсіпорыны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құжаттармен жұмыс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аудандық қорғаныс істері жөніндегі бөлімі» мемлекеттік мекемесі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әскерге шақыру қағаздарын тарату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облыстық ішкі істер департаментінің Бейнеу аудандық ішкі істер бөлімі» мемлекеттік мекемесі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құжаттармен жұмыс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 аудандық әкімдігінің «Алтын ұя балабақшасы» мемлекеттік коммуналдық қазыналық кәсіпорны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5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әкімдігінің «Балауса балабақшасы» мемлекеттік коммуналдық қазыналық кәсіпорны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117"/>
        <w:gridCol w:w="839"/>
        <w:gridCol w:w="1464"/>
        <w:gridCol w:w="1320"/>
        <w:gridCol w:w="1076"/>
        <w:gridCol w:w="2054"/>
        <w:gridCol w:w="1877"/>
      </w:tblGrid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еңбек және халықты әлеуметтік қорғау министрлігінің зейнетақы төлеу жөніндегі мемлекеттік орталығы» республикалық мемлекеттік қазыналық кәсіпорнының Маңғыстау облыстық филиалы» Бейнеу аудандық бөлімшесі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тармен жұмыс, аумақ-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көгал-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және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Төтенше жағдайлар Департаменті-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«Өрт сөндіру және апаттық – құтқару жұмыстары қызметі» мемлекеттік мекемесінің Бейнеу аудандық № 6 өрт сөндірі бөлімі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тармен жұмыс, аумақ-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көгал-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және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Төтенше жағдайлар министрлігі Маңғыстау облыстының Төтенше жағдайлар Департаменті-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Бейнеу ауданының төтенше жағдайлар бөлімі» мемлекеттік мекемесі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тармен жұмыс, аумақ-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көгал-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және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7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 қазынашылық комитеті Маңғыстау облысы бойынша қазынашылық департаменті-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«Бейнеу аудандық қазынашылық басқармасы» мемлекеттік мекемесі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тармен жұмыс, аумақ-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көгал-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және таза-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