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eec0" w14:textId="458e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"Жастар практикасын"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2012 жылғы 29 наурыздағы № 51 Қаулысы. Маңғыстау облысы Әділет департаментінде 2012 жылғы 17 сәуірде № 11-4-130 тіркелді. Күші жойылды - Қарақия аудандық әкімдігінің 2012 жылғы 11 маусымдағы № 125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Қарақия аудандық әкімдігінің 2012.06.11  № 125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 - 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5-7) 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«Халықты жұмыспен қамту туралы» Қазақстан Республикасының 2001 жылғы 23 қаңтардағы Заңын іске асыру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31 наурыздағы № 316 «Жұмыспен қамту 2020 бағдарламасын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Өңірлік еңбек нарығындағы қажеттілікке сәйкес 2012 жылға жастар практикасынан өтуге арналған жұмыс орындары ұйымдастырылатын жұмыс берушілердің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«Қарақия аудандық жұмыспен қамту және әлеуметтік бағдарламалар бөлімі» мемлекеттік мекемесі (одан әрі-уәкілетті орган) жұмыс берушілермен «Жастар практикасы» шеңберінде жұмыс орындарын құру туралы шарт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Шарт жасасқан кәсіпорындар, ұйымдар мен мекемелердің басшылары уәкілетті органның жолдамасына сәйкес «Жастар практикасы» шеңберінде жұмыс орындарына жұмысқа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орындалысын бақылау аудан әкімінің орынбасары Н.Т.Тәжібаевқа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оны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Ә.Дауылбаев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«Қарақия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Қ.Е.Рысбаев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наурыз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«Қарақия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Ә.Әбдіхалықова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наурыз 2012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Қарақия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наурыз 2012 жылғы №51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«Жұмыспен қамту 2020» бағдарламасы бойынша 2012 жылға «Жастар практикасынан» өтуге арналған жұмыс орындары ұйымдастырылатын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3154"/>
        <w:gridCol w:w="2025"/>
        <w:gridCol w:w="1466"/>
        <w:gridCol w:w="2177"/>
        <w:gridCol w:w="1402"/>
        <w:gridCol w:w="1925"/>
      </w:tblGrid>
      <w:tr>
        <w:trPr>
          <w:trHeight w:val="11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р\с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берушілер атауы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Кәсіптер (лауазым-дар) атауы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орын-дары-ның саны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айлық жалақы мөлшері (теңге)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Жұмыс-тың ай бойын-ша ұзақ-тығы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Қаржылан-дыру көзі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 «Аружан» балабақшасы мемлекеттік коммуналдық қазыналық кәсіпорны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Сазгер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пәні мұғалімі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пәні мұғалімі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 «Балауса» балабақшасы мемлекеттік коммуналдық қазыналық кәсіпорны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 пәні мұғалімі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Сазгер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 «Өкпе ауруларына қарсы сауықтыру «Балдырған» балабақшасы» мемлекеттік мекемесі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ЭЕМ операторы 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 «Ғарышкер» балабақшасы мемлекеттік коммуналдық қазыналық кәсіпорны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Сазгер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 «Құлыншақ» балабақшасы мемлекеттік коммуналдық қазыналық кәсіпорны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Сазгер 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2997"/>
        <w:gridCol w:w="2425"/>
        <w:gridCol w:w="1385"/>
        <w:gridCol w:w="1990"/>
        <w:gridCol w:w="1441"/>
        <w:gridCol w:w="1853"/>
      </w:tblGrid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білім беру бөлімі «Қарақұдық орта мектебі» мемлекеттік мекемесі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пәні мұғалімі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 пәні мұғалімі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10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«Жетыбай кентінің № 8 орта мектебі» мемлекеттік мекемесі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пәні мұғалімі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пәні мұғалімі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пәні мұғалімі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пәні мұғалімі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 аудандық білім беру бөлімінің «№ 9 бастауыш мектебі» мемлекеттік мекемесі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білім басқармасы «Қарақия кәсіптік лицейі» мемлекеттік коммуналдық қазыналық кәсіпорны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Сызу пәні мұғалімі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Автомехани-ка пәні мұғалімі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«Қарақия аудандық ішкі саясат бөлімі» мемлекеттік мекемесі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Педагог-пси-холог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Техник-эко-лог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«Қарақия аудандық жер қатынастары бөлімі» мемлекеттік мекемесі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«Қарақия аудандық экономика және қаржы бөлімі» мемлекеттік мекемесі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«Мәдениет үйі» мемлекеттік қазыналық кәсіпорны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ЭЕМ операторы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Маңғыстау облысының Әділет департаменті Қарақия ауданының Әділет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030"/>
        <w:gridCol w:w="2257"/>
        <w:gridCol w:w="1411"/>
        <w:gridCol w:w="2021"/>
        <w:gridCol w:w="1472"/>
        <w:gridCol w:w="1896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 Маңғыстау облысының денсаулық сақтау басқармасының «Жетібай аудандық ауруханасы» мемлекеттік коммуналдық қазыналық кәсіпорны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Стомотолог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ЭЕМ операторы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«Қарақия аудандық сәулет, қала құрылыс және құрылыс бөлімі» мемлекеттік 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білім беру бөлімі «№ 1 орта мектебі» мемлекеттік 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«Жолдасов Бактыгерей»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ЭЕМ операторы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Жер ресурстарын басқару жөніндегі агенттігінің «Жер ресурстары және жерге орналастыру мемлекеттік ғылыми өндірістік орталығы» РМК шаруашылық жүргізу құқығындағы Маңғыстау еншілес мемлекеттік кәсіпорны «МаңғыстаужерҒӨО» ЕМК Қарақия филиалы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орналасты-рушы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«Қарақия аудандық білім беру бөлімі» мемлекеттік мекемесі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ЭЕМ операторы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«Рауан» балабақшасы жауапкершілігі шектеулі серіктестігі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ЭЕМ операторы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039"/>
        <w:gridCol w:w="2227"/>
        <w:gridCol w:w="1415"/>
        <w:gridCol w:w="2026"/>
        <w:gridCol w:w="1477"/>
        <w:gridCol w:w="190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«Қазақтелеком» Акционерлік Қоғамының филиалы -Маңғыстау облыстық телекоммуникациялар дирекциясы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ЭЕМ операторы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«Сенек» жауапкершілігі шектеулі серіктестігі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Домбырашы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