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e308e" w14:textId="02e30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арналған "Жастар іс-тәжірибесін" 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ауданы әкімдігінің 2012 жылғы 12 сәуірдегі № 67 Қаулысы. Маңғыстау облысы Әділет департаментінде 2012 жылғы 10 мамырда     № 11-4-132 тіркелді. Күші жойылды - Қарақия аудандық әкімдігінің 2012 жылғы 15 маусымдағы № 129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Қарақия аудандық әкімдігінің 2012.06.15  № 129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туралы» Заңының 31 бабына және 2001 жылғы 23 қаңтардағы «Халықты жұмыспен қамту туралы»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5-7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№ 836 «Халықты жұмыспен қамту туралы» Қазақстан Республикасының 2001 жылғы 23 қаңтардағы заңын іске асыру жөніндегі шаралар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«Жастар практикасын ұйымдастыру және қаржыландыру қағидасына»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жылға арналған жұмыссыз жастарға «Жастар іс-тәжірибесі»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«Жастар іс-тәжірибесін» ұйымдастырылатын мекемелердің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Уәкілетті орган «Қарақия аудандық жұмыспен қамту және әлеуметтік бағдарламалар бөлімі» мемлекеттік мекемесі жұмыс берушілермен жастар іс-тәжірибесін өткізуге жұмыс орындарын қалыптастыру бойынша шарттар жасасын.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Келісім-шартқа отырған мекемелер мен ұйымдардың басшылары, уәкілетті орган арқылы «Жастар іс-тәжірибесіне» жолданғандарды жұмыспен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орындалысын бақылау аудан әкімінің орынбасары Н.Т.Тәжібаевқа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Қаулы Маңғыстау облысының әділет департаментінде мемлекеттік тіркелген күннен бастап күшіне енеді және ресми жарияланғаннан кейiн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 Ә.Дауылбаев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«Қарақия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қаржы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Ә.Әбдіхалықова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сәуір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«Қарақия аудандық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қамту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бөлімі»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Қ.Е. Рысбаев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сәуір 2012 жыл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Қарақия ауданының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сәуір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67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«Жастар іс-тәжірибесін» ұйымдастыратын</w:t>
      </w:r>
      <w:r>
        <w:br/>
      </w:r>
      <w:r>
        <w:rPr>
          <w:rFonts w:ascii="Times New Roman"/>
          <w:b/>
          <w:i w:val="false"/>
          <w:color w:val="000000"/>
        </w:rPr>
        <w:t>
мекемелердің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"/>
        <w:gridCol w:w="3258"/>
        <w:gridCol w:w="2236"/>
        <w:gridCol w:w="2796"/>
        <w:gridCol w:w="1437"/>
        <w:gridCol w:w="1091"/>
        <w:gridCol w:w="1355"/>
      </w:tblGrid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«Жастар іс-тәжірибе- сін» ұйымдастыра- тын мекемелердің тізбесі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Ұйымдастырылатын «Жастар іс тәжірибе-сінің» саны 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Кәсіптердің (лауазым- дар) атауы.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адам-ға төле-нетін еңбекақы мөлшері тең- ге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Жас-тар іс тәжірибесі- нің ай бой-ынша ұзақтығы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 көздері
</w:t>
            </w:r>
          </w:p>
        </w:tc>
      </w:tr>
      <w:tr>
        <w:trPr>
          <w:trHeight w:val="43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«Құрық селосының әкім аппараты» мемлекеттік мекемесі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Есепші, экономист, қаржыгер, заңгер, бағдарламашы, іс-жүргізуші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Жергі-лікті бюджет </w:t>
            </w:r>
          </w:p>
        </w:tc>
      </w:tr>
      <w:tr>
        <w:trPr>
          <w:trHeight w:val="39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«Жетібай кентінің әкім аппараты» мемлекеттік мекемесі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Есепші, экономист, қаржыгер, заңгер, бағдарламашы, іс-жүргізуші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Жергі-лікті бюджет </w:t>
            </w:r>
          </w:p>
        </w:tc>
      </w:tr>
      <w:tr>
        <w:trPr>
          <w:trHeight w:val="40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«Мұнайшы кентінің әкім аппараты» мемлекеттік мекемесі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Есепші, экономист, қаржыгер, заңгер, бағдарламашы, іс-жүргізуші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Жергі-лікті бюджет </w:t>
            </w:r>
          </w:p>
        </w:tc>
      </w:tr>
      <w:tr>
        <w:trPr>
          <w:trHeight w:val="39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«Сенек селолық әкім аппараты» мемлекеттік мекемесі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Есепші, экономист, қаржыгер, заңгер, бағдарламашы, іс-жүргізуші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Жергі-лікті бюджет </w:t>
            </w:r>
          </w:p>
        </w:tc>
      </w:tr>
      <w:tr>
        <w:trPr>
          <w:trHeight w:val="3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«Бостан селолық әкім аппараты» мемлекеттік мекемесі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Есепші, экономист, қаржыгер, заңгер, бағдарламашы, іс-жүргізуші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Жергі-лікті бюджет </w:t>
            </w:r>
          </w:p>
        </w:tc>
      </w:tr>
      <w:tr>
        <w:trPr>
          <w:trHeight w:val="4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«Құланды селолық әкім аппараты» мемлекеттік мекемесі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Есепші, экономист, қаржыгер, заңгер, бағдарламашы, іс-жүргізуші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Жергі-лікті бюджет 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бойынша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