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92b71" w14:textId="6892b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жылға әлеуметтік жұмыс орындарын және "Жастар іс-тәжірибесін" ұйымдастыру және қаржыландыру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Мұнайлы ауданы әкімдігінің 2012 жылғы 07 ақпандағы № 13-қ қаулысы. Маңғыстау облысының Әділет департаментінде 2012 жылғы 21 ақпанда № 11-7-111 тіркелді. Күші жойылды - Мұнайлы аудандық әкімдігінің 2012 жылғы 14 маусымдағы № 147-қ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- Мұнайлы аудандық әкімдігінің 2012.06.14  № 147-қ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№ 148 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Республикасындағы жергілікті мемлекеттік басқару және өзін – өзі басқару туралы»</w:t>
      </w:r>
      <w:r>
        <w:rPr>
          <w:rFonts w:ascii="Times New Roman"/>
          <w:b w:val="false"/>
          <w:i w:val="false"/>
          <w:color w:val="000000"/>
          <w:sz w:val="28"/>
        </w:rPr>
        <w:t>, 2001 жылғы 23 қаңтардағы № 149 </w:t>
      </w:r>
      <w:r>
        <w:rPr>
          <w:rFonts w:ascii="Times New Roman"/>
          <w:b w:val="false"/>
          <w:i w:val="false"/>
          <w:color w:val="000000"/>
          <w:sz w:val="28"/>
        </w:rPr>
        <w:t>«Халықты жұмыспен қамту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және Қазақстан Республикасы Үкіметінің 2011 жылғы 31 наурызындағы № 316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«Жұмыспен қамту 2020» бағдарламасын іске асыру мақсатында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2012 жылға халықтың нысаналы топтарына арналған әлеуметтік жұмыс орындарын беруші немесе құрушы шаруашылық субьектілерінің тізбесі және еңбекақы мөлшері </w:t>
      </w:r>
      <w:r>
        <w:rPr>
          <w:rFonts w:ascii="Times New Roman"/>
          <w:b w:val="false"/>
          <w:i w:val="false"/>
          <w:color w:val="000000"/>
          <w:sz w:val="28"/>
        </w:rPr>
        <w:t>№ 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2012 жылға «Жастар іс-тәжірбиесін» ұсынушы немесе құрушы кәсіпорындар, ұйымдар мен мекемелердің тізбесі және еңбекақы мөлшері </w:t>
      </w:r>
      <w:r>
        <w:rPr>
          <w:rFonts w:ascii="Times New Roman"/>
          <w:b w:val="false"/>
          <w:i w:val="false"/>
          <w:color w:val="000000"/>
          <w:sz w:val="28"/>
        </w:rPr>
        <w:t>№ 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«Аудандық жұмыспен қамту және әлеуметтік бағдарламалар бөлімі» мемлекеттік мекемесі жұмыс орындарын құру туралы жұмыс берушілермен келісім шарт жасасын.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4.Уәкілетті органның жолдамасына сәйкес келісім шарт жасаған мекеме мен кәсіпорын басшылары әлеуметтік жұмыс орындарын және «Жастар іс-тәжірибесіне» жұмысқа орналасуды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5.Осы қаулының орындалуын бақылау аудан әкімінің орынбасары Т.Асауовқа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Әкім                                    Е.Әбілов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2012 жылғы 07 ақпан 2012 ж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13-қ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халықтың нысаналы топтарына арналған әлеуметтік жұмыс орындарын беруші немесе құрушы шаруашылық субьектілерінің тізбесі және еңбекақы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9"/>
        <w:gridCol w:w="1"/>
        <w:gridCol w:w="3704"/>
        <w:gridCol w:w="1706"/>
        <w:gridCol w:w="892"/>
        <w:gridCol w:w="961"/>
        <w:gridCol w:w="2388"/>
        <w:gridCol w:w="2449"/>
      </w:tblGrid>
      <w:tr>
        <w:trPr>
          <w:trHeight w:val="48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 берушілердің тізбесі</w:t>
            </w:r>
          </w:p>
        </w:tc>
        <w:tc>
          <w:tcPr>
            <w:tcW w:w="1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тер (лауазымдар)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орындарының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</w:t>
            </w:r>
          </w:p>
        </w:tc>
        <w:tc>
          <w:tcPr>
            <w:tcW w:w="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 мерзімі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Қаржыландыру көздері мен еңбекақы мөлшері</w:t>
            </w:r>
          </w:p>
        </w:tc>
      </w:tr>
      <w:tr>
        <w:trPr>
          <w:trHeight w:val="9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Айлық жалақы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мөлшері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 мың. теңге)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бюджеттен өтемақы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«Дәулет» пәтер иелерінің тұтыну кооперативі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Дала тазалау-шы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«Мұнайұлы нан» жауапкершілігі шектеулі серіктестігі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 пісіруші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«Саурбаева»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«Бекмаганбетова»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30 000 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«Мұнайлы-қызмет»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жауапкершілігі шектеулі серіктестігі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Дала тазалау-шы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Жауапкершілігі шектеулі серіктестігі «Атаба»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көмекші-сі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 Бекова»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 көмекші-сі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«Маңғыстау Жылу» мемлекеттік коммунальдық кәсіпорны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Дәнекер-леуші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«Caspiy Electronics»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жауапкершілігі шектеулі серіктестігі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Бағдарла-машы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«Қыз-Жібек»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15%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Мұнайлы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 ақпан 2012ж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13-қ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«Жастар іс-тәжірибесін» ұсынушы немесе құрушы кәсіпорындар, ұйымдар мен мекемелердің тізбесі және еңбекақы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"/>
        <w:gridCol w:w="3229"/>
        <w:gridCol w:w="2155"/>
        <w:gridCol w:w="1"/>
        <w:gridCol w:w="1029"/>
        <w:gridCol w:w="2352"/>
        <w:gridCol w:w="1585"/>
        <w:gridCol w:w="1712"/>
      </w:tblGrid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 берушілердің тізбесі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Кәсіптер (мамандықтар)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Жұмыс орындарының саны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 жалақы мөлшері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 мерзімі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Қаржыландыру көзі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«Мұнайлы аудандық соты»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 көмекшісі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көмекшісі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(жиырма алты)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(жиырма алты)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«Атамекен селолық округ әкімінің аппараты»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 көмекшісі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Қағаз таратушы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(жиырма алты)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(жиырма алты)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«Қызыл-төбе селолық округ әкімінің аппараты»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 көмекшісі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(жиырма алты)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«Баянды село әкімдігінің аппараты»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 көмекшісі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(жиырма алты)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«Мұнайлы аудандық сәулет, қала құрылысы және құрлыс бөлімі»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 көмекшісі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(жиырма алты)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«Мұнайлы аудандық қорғаныс істері жөніндегі бөлімі»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Қағаз таратушы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(жиырма алты)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«Басқұдық селолық округ әкімдігінің аппараты» мемлекеттік мекемесі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 көмекшісі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(жиырма алты)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«Батыр селолық округ әкімдігінің аппараты»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 көмекшісі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(жиырма алты)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«Маңғыстау село әкімдігінің аппараты» мемлекеттік мекемесі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 көмекшісі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(жиырма алты)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«Дәулет селолық округ әкімдігінің аппараты» мемлекеттік мекемесі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 көмекшісі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(жиырма алты)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«Мұнайлы ауданы бойынша салық басқармасы» мемлекеттік басқармасы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 көмекшісі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(жиырма алты)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тұрғын үй мемлекеттік мекемесі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 көмекшісі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(жиырма алты)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«Мұнайлы ауданының әділет басқармасы» мемлекеттік мекемесі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 көмекшісі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Қағаз таратушы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(жиырма алты)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(жиырма алты)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«Халыққа қызмет көрсету орталығы» мемлекеттік мекемесі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 көмекшісі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Қағаз таратушы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(жиырма алты)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(жиырма алты)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 № 5 жалпы білім беру орта мектебі » мемлекеттік мекемесі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 көмекшісі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(жиырма алты)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 Мұнайлы аудандық жұмыспен қамту және әлеуметтік бағдарламалар бөлімі »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 көмекшісі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(жиырма алты)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 Мұнайлы аудандық білім бөлімі 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 көмекшісі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(жиырма алты)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 Мұнайлы аудандық сот орындаушылар бөлімі »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 көмекшісі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(жиырма алты)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 Зейнетақы төлеу жөніндегі орталығы »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 көмекшісі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(жиырма алты)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 Мұнайлы аудандық ауыл шаруашылығы және ветернария бөлімі »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 көмекшісі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(жиырма алты)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 № 1 жалпы білім беру орта мектебі» мемлекеттік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 көмекшісі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(жиырма алты)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 Мұнайлы аудандық жылжымайтын мүлік орталығы 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 көмекшісі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(жиырма алты)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«Емешова К.М»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 көмекшісі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(жиырма алты)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«Нұр-Отан» Халықтық Демократиялық партиясы қоғамдық бірлестігі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 көмекшісі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Қағаз таратушы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(жиырма алты)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(жиырма алты)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Барлығы: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