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eb004" w14:textId="b1eb0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2009 жылғы 30 желтоқсандағы № 491 "Азаматтардың жекелеген санаттарын әлеуметтік қорғау бойынша қосымша шара туралы"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2012 жылғы 26 наурыздағы № 140 қаулысы. Қостанай облысының Әділет департаментінде 2012 жылғы 17 сәуірде № 3799 тіркелді. Күші жойылды - Қостанай облысы әкімдігінің 2020 жылғы 5 маусымдағы № 195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05.06.2020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"Ұлы Отан соғысының қатысушылар мен мүгедектеріне және соларға теңестірілген адамдарға берілетін жеңілдіктер мен оларды әлеуметтік қорғау туралы" Қазақстан Республикасының 1995 жылғы 28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"Азаматтардың жекелеген санаттарын әлеуметтік қорғау бойынша қосымша шара туралы" Қостанай облысы әкімдігінің 2009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3703 болып тіркелген, 2010 жылғы 19 ақпанда "Қостанай таңы" газетінде жарияланды) мынадай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 тармақшалармен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әлеуметтік көмекті көрсетуден мына жағдайларда бас тартылады: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тапсырылған мәліметтер мен құжаттардың дұрыс еместігі;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әлеуметтік көмекті тағайындау үшін талап етілетін барлық құжаттар ұсынылмаса. Өтініш беруші осы кедергілерді жойған жағдайда өтініш жалпы негіздерде қаралады;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уәкілетті органның әлеуметтік көмекті тағайындау немесе тағайындаудан бас тарту туралы шешімі азаматпен осы қаулының 3-1 тармағында белгіленген қажетті құжаттар тапсырылған сәтінен бастап күнтізбелік 15 күн ішінде қабылданады.";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3-1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Санаторлық-курорттық емделуге тегін жолдама алу үшін мынадай құжаттар ұсынылу қажет: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өтініш;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азаматтың жеке басын куәландыратын құжат;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азаматтың тұрғын орны бойынша тіркелуін растайтын құжат;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санаторлық-курорттық емделуге мұқтаждығы туралы денсаулық сақтау ұйымының қорытындысы;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егер осы азамат уәкілетті органда есепте тұрмаған жағдайда, азаматтың әлеуметтік мәртебесін растайтын құжат;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азаматтың заңды өкілі жүгінген жағдайда: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өкілдің жеке басын куәландыратын құжат;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өкілдің өкілеттіктерін растайтын құжат қоса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 салыстыру үшін түпнұсқада және көшірме түрінде ұсынылады, одан кейін құжаттардың түпнұсқалары өтініш берген күні өтініш берушіге қайтарылады.".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жарияланғаннан кейін күнтізбелік он күн өткен соң қолданысқа енгізіледі және 2012 жылдың 1 сәуірден бастап туындаған іс-әрекеттерге таратылады.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74"/>
        <w:gridCol w:w="1626"/>
      </w:tblGrid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облысының әкімі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Садуақасов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облысы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жүмыспен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үйлестіру және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басқармасы" ММ бастығы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 Қ. Тұманова</w:t>
            </w:r>
          </w:p>
        </w:tc>
        <w:tc>
          <w:tcPr>
            <w:tcW w:w="1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