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2935" w14:textId="42e2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 білімі бар мамандарды даярлауға арналған 2012 жылдың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2012 жылғы 26 наурыздағы № 138 қаулысы. Қостанай облысының Әділет департаментінде 2012 жылғы 23 сәуірде № 3800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Техникалық және кәсіптік білімі бар мамандарды даярлауға арналған 2012 жылдың мемлекеттік білім беру тапсырысы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Техникалық және кәсіптік білімі бар бір маманды оқытуға жұмсалатын шығыстардың орташа құны жылына 276600 (екі жүз жетпіс алты мың алты жүз) теңге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"Қостанай облысы әкімдігінің білім басқармасы" мемлекеттік мекемесі техникалық және кәсіптік білімі бар мамандарды даярлауға бекітілген мемлекеттік білім беру тапсырысын тиісті оқу орындарына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орналастыруды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М. Жүндібаев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қамтуды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К. Тұманова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 С. Аймұхамбетова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Г. Кисленкова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"26"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білiмі бар мамандарды даярлауға арналған 2012 жылдың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1-қосымшаға өзгерту енгізілді - Қостанай облысы әкімдігінің 2012.08.15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2012.12.05 </w:t>
      </w:r>
      <w:r>
        <w:rPr>
          <w:rFonts w:ascii="Times New Roman"/>
          <w:b w:val="false"/>
          <w:i w:val="false"/>
          <w:color w:val="ff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411"/>
        <w:gridCol w:w="3540"/>
        <w:gridCol w:w="1841"/>
        <w:gridCol w:w="2466"/>
      </w:tblGrid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мен атауы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мен атауы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құрал-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дармен тұрмыс-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(радио,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аудио-, бейне-)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48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</w:tc>
        <w:tc>
          <w:tcPr>
            <w:tcW w:w="3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сәндік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 Шаш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 Шаш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Визажист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 шаруашылы-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Метрдотель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Аспаз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Кондитер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Официант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Хатшы–референт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 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сатушысы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Пайдалы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қазбаларды ашық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қазу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0706112 Кезекші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 Пайдалы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(кенбайыту)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0709052 Диірмен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0712022 Қазба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тары, 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желілер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(барлығының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0902012 Күштік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желілері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электро-монтаждаушы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металл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Токарь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Жөндеуші-слесарь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 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жөндейтін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монтаждау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электромеханигі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электригі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 Көлікті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шебері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моделдеу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Модельер-пішуші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Модельер-пішуші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Тігінші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Тігінші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Тігінші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Элеватор, ұн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1216012 Ұн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аппаратшысы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 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1219022 Кәмпит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 Наубайшы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1224052 Қаймағы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алынбаған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 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тағамдарын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Қостанай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2012.12.05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556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 ресми жарияланғаннан кейін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күнтізбелік он күн өткен соң қолданысқа енгізіледі)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қаулысымен.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тағамдарын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 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верстка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операторы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ғимарат-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 Бояушы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 Бояушы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столяры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Сылақшы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Сылақшы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бетон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66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1402182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такорларды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слесарь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қосушы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Жиһаз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станоктары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станокшысы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жөндеу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 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шарушашылығы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Аспазшы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шарушашылық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көрсетуші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Бақ-саябақты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ландшафты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Ландшафты 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көгалдандырушы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Жиһаз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1414072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жиһаз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"26"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138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білiмі бар мамандарды даярлауға арналған 2012 жылдың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2-қосымшаға өзгерту енгізілді - Қостанай облысы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әкімдігінің 2012.08.15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2012.12.05 </w:t>
      </w:r>
      <w:r>
        <w:rPr>
          <w:rFonts w:ascii="Times New Roman"/>
          <w:b w:val="false"/>
          <w:i w:val="false"/>
          <w:color w:val="ff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(осы қаулы алғаш ресми жарияланғаннан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3382"/>
        <w:gridCol w:w="3489"/>
        <w:gridCol w:w="1857"/>
        <w:gridCol w:w="2473"/>
      </w:tblGrid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мен атауы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75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ұжымдар-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тәрбиешісі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тәрбиешісі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пәнінің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пәнінің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585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шебері,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шебері,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66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 Шетел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тілінен 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 Шетел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тілінен 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0105063 Өзін-өзі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тану пәнінің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0105063 Өзін-өзі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тану пәнінің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 Акушер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медбикесі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көмекшісі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 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 Дизайнер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13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 әртісі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 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аспаптар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әртісі (басшы)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 Оқытушы,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 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теориясы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оқытушысы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 Ән салу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әртісі,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солисі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 Cәулет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Жобалаушы-техник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маман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 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мұрағаттану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 ісі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аясы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жөнін-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талдау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жөнін-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талдау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сертифи-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каттау 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технигі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Пайдалы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қазбаларды ашық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қазу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525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Тау 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69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құралдар-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көлік,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жылжымалы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1118000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9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 тасымал-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дауды 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 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 Техник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42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 Техник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 Техник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моделдеу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Элеватор, ұн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өндірісі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12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Қостанай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2012.08.15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369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 ресми жарияланғаннан кейін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күнтізбелік он күн өткен соң қолданысқа енгізіледі)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қаулысымен.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 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электроншы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Құрылыс-технигі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Құрылыс-технигі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технигі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Құрылысшы-техник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Құрылысшы-техник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 Агроном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 Агроном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шарушашылығы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 Фермер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 Фермер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Бақ-саябақты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ландшафты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механикаландыру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 Техник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1512093 Құс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өсіруші-техник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телемеханиканы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