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f072" w14:textId="c72f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8 желтоқсандағы № 450 "Қостанай облысының 2012-2014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10 тамыздағы № 72 шешімі. Қостанай облысының Әділет департаментінде 2012 жылғы 14 тамызда № 3823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2012-2014 жылдарға арналған облыстық бюджеті туралы" 2011 жылғы 8 желтоқсандағы № 450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3788 нөмірімен тіркелген, 2012 жылғы 5 және 12 қаңтарда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100146227,4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5733961,4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721172,8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93687090,2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100440230,1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1746341,6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2406929,0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660587,4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610978,5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611451,0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472,5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-2651322,8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2651322,8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Сауденова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Кисленкова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 № 72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№ 450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2012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65"/>
        <w:gridCol w:w="594"/>
        <w:gridCol w:w="594"/>
        <w:gridCol w:w="7305"/>
        <w:gridCol w:w="25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100146227,4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721172,8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98804,6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сыйақылар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2340,3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4264,3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444749,3</w:t>
            </w:r>
          </w:p>
        </w:tc>
      </w:tr>
      <w:tr>
        <w:trPr>
          <w:trHeight w:val="16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444749,3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172942,9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172942,9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93687090,2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8577572,2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8577572,2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85109518,0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09"/>
        <w:gridCol w:w="811"/>
        <w:gridCol w:w="724"/>
        <w:gridCol w:w="7015"/>
        <w:gridCol w:w="25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100440230,1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930145,0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43881,0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42881,0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369710,0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363710,0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224272,0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224272,0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138219,0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10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18941,0</w:t>
            </w:r>
          </w:p>
        </w:tc>
      </w:tr>
      <w:tr>
        <w:trPr>
          <w:trHeight w:val="9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2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28976,0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5531928,0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5531928,0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5315191,0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4543641,0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503621,0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10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полициясының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3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оралмандарды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орталығын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бейімдеу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13158917,5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13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3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2625019,0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1059299,0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1059299,0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1565720,0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992886,0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383895,0</w:t>
            </w:r>
          </w:p>
        </w:tc>
      </w:tr>
      <w:tr>
        <w:trPr>
          <w:trHeight w:val="13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6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13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4444643,7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4252534,7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3721635,7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250435,0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оқу-өндiрiстiк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техникалық және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 белгілеу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130464,0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арттыру,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4731199,8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3110073,8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246874,2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15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3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1382596,0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843606,6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1480775,0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10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297390,0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80954,0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18627549,0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719336,0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3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бағдарлама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бостандықтан айыру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отырған және босап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 арасында АҚТҚ-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инфекциясының алдын-алуға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7213270,5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7213270,5</w:t>
            </w:r>
          </w:p>
        </w:tc>
      </w:tr>
      <w:tr>
        <w:trPr>
          <w:trHeight w:val="13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аурулардан, жүйкесінің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 және мінез-құлқының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заттарды қолдануға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3771439,0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375956,7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110418,3</w:t>
            </w:r>
          </w:p>
        </w:tc>
      </w:tr>
      <w:tr>
        <w:trPr>
          <w:trHeight w:val="12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науқастарды, сондай-ақ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транспланттаудан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орталықтандырылған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397778,5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40978,0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онкологиялық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1929839,0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7512398,5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7512398,5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6911034,5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амбулаторлық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965654,0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1711902,0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1697285,0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184176,0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1284088,0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3532943,0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2345264,0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1521860,0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мүгедектерге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562440,0</w:t>
            </w:r>
          </w:p>
        </w:tc>
      </w:tr>
      <w:tr>
        <w:trPr>
          <w:trHeight w:val="10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670488,0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балаларға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44723,0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мүгедек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792676,2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762840,2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30727,8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833122,0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830164,0</w:t>
            </w:r>
          </w:p>
        </w:tc>
      </w:tr>
      <w:tr>
        <w:trPr>
          <w:trHeight w:val="10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 енгізуге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10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үкіметтік емес секторда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 орналастыру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күндіз 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 желісін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13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бағдарламасының іс-шараларын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422034,0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237716,0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қатысушыларды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 оқыту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12246308,9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4707933,0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арналған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3946919,0</w:t>
            </w:r>
          </w:p>
        </w:tc>
      </w:tr>
      <w:tr>
        <w:trPr>
          <w:trHeight w:val="12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3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110800,0</w:t>
            </w:r>
          </w:p>
        </w:tc>
      </w:tr>
      <w:tr>
        <w:trPr>
          <w:trHeight w:val="13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6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7453191,9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2476954,0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151840,0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4976237,9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679975,0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10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680651,9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273345,0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404940,0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3775467,7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1162239,0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1162239,0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олардың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224422,1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145499,9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1722676,7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1597676,7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748162,0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1344447,0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1344447,0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1325447,0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354152,0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971295,0</w:t>
            </w:r>
          </w:p>
        </w:tc>
      </w:tr>
      <w:tr>
        <w:trPr>
          <w:trHeight w:val="10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10396349,0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5850448,0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5850448,0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1195362,0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6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 мен атрибуттарды,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арналған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 орталықтандырып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 белгiлеу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баламасыз көздерi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сумен жабдықтаудың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топтық жүйелерiнен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беру жөніндегі қызметтердің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субсидиялау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субсидиялау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тұрақтандыру қорларын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13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диагностикасы, жануарларды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емдеу, өңдеу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зоогигиеналық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 және бұйымдарды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69252,7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7014502,6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4971732,7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4971732,7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2416094,0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2443138,7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(қала көшелерін)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1659513,3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субсидиялау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234567,6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3589827,7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3515635,7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157687,5</w:t>
            </w:r>
          </w:p>
        </w:tc>
      </w:tr>
      <w:tr>
        <w:trPr>
          <w:trHeight w:val="12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100135,5</w:t>
            </w:r>
          </w:p>
        </w:tc>
      </w:tr>
      <w:tr>
        <w:trPr>
          <w:trHeight w:val="13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480245,0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 бизнеске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кепілдендіру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133068,0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бизнес 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900433,2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900433,2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1854650,0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682166,0</w:t>
            </w:r>
          </w:p>
        </w:tc>
      </w:tr>
      <w:tr>
        <w:trPr>
          <w:trHeight w:val="13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22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Алматы қалаларының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әкiмшiлiк-аумақтық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бiрлiктiң саяси,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 тұрақтылығына,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жағдайда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немесе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1746341,6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2406929,0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жөндеу жүргізуге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65"/>
        <w:gridCol w:w="723"/>
        <w:gridCol w:w="701"/>
        <w:gridCol w:w="7130"/>
        <w:gridCol w:w="25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573275,2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91667,2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 кепiлдiктер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87312,2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бюджеттерiнен қайтару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87312,2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610978,5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13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мемлекеттік кәсіпорындарды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 немесе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жіргізуіндегі өзге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-2651322,8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