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545c" w14:textId="8c45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19 қазандағы № 457 қаулысы. Қостанай облысының Әділет департаментінде 2012 жылғы 14 қарашада № 3886 тіркелді. Күші жойылды - Қостанай облысы әкімдігінің 2016 жылғы 4 ақпандағы № 40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Күші жойылды – Қостанай облысы әкімдігінің 04.02.2013 № 40 қаулысымен (қол қойылған күнінен бастап қолданысқа енгізіледі).</w:t>
      </w:r>
      <w:r>
        <w:br/>
      </w:r>
      <w:r>
        <w:rPr>
          <w:rFonts w:ascii="Times New Roman"/>
          <w:b w:val="false"/>
          <w:i w:val="false"/>
          <w:color w:val="000000"/>
          <w:sz w:val="28"/>
        </w:rPr>
        <w:t xml:space="preserve">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Жер учаскесiне жеке меншiк құқығына</w:t>
      </w:r>
      <w:r>
        <w:rPr>
          <w:rFonts w:ascii="Times New Roman"/>
          <w:b w:val="false"/>
          <w:i w:val="false"/>
          <w:color w:val="000000"/>
          <w:sz w:val="28"/>
        </w:rPr>
        <w:t xml:space="preserve"> актiлерді ресiмдеу және беру";</w:t>
      </w:r>
      <w:r>
        <w:br/>
      </w:r>
      <w:r>
        <w:rPr>
          <w:rFonts w:ascii="Times New Roman"/>
          <w:b w:val="false"/>
          <w:i w:val="false"/>
          <w:color w:val="000000"/>
          <w:sz w:val="28"/>
        </w:rPr>
        <w:t>
      </w:t>
      </w:r>
      <w:r>
        <w:rPr>
          <w:rFonts w:ascii="Times New Roman"/>
          <w:b w:val="false"/>
          <w:i w:val="false"/>
          <w:color w:val="000000"/>
          <w:sz w:val="28"/>
        </w:rPr>
        <w:t>2) "</w:t>
      </w:r>
      <w:r>
        <w:rPr>
          <w:rFonts w:ascii="Times New Roman"/>
          <w:b w:val="false"/>
          <w:i w:val="false"/>
          <w:color w:val="000000"/>
          <w:sz w:val="28"/>
        </w:rPr>
        <w:t>Тұрақты жер пайдалану құқығына</w:t>
      </w:r>
      <w:r>
        <w:rPr>
          <w:rFonts w:ascii="Times New Roman"/>
          <w:b w:val="false"/>
          <w:i w:val="false"/>
          <w:color w:val="000000"/>
          <w:sz w:val="28"/>
        </w:rPr>
        <w:t xml:space="preserve"> актiлерді ресiмдеу және беру";</w:t>
      </w:r>
      <w:r>
        <w:br/>
      </w:r>
      <w:r>
        <w:rPr>
          <w:rFonts w:ascii="Times New Roman"/>
          <w:b w:val="false"/>
          <w:i w:val="false"/>
          <w:color w:val="000000"/>
          <w:sz w:val="28"/>
        </w:rPr>
        <w:t>
      </w:t>
      </w:r>
      <w:r>
        <w:rPr>
          <w:rFonts w:ascii="Times New Roman"/>
          <w:b w:val="false"/>
          <w:i w:val="false"/>
          <w:color w:val="000000"/>
          <w:sz w:val="28"/>
        </w:rPr>
        <w:t>3) "</w:t>
      </w:r>
      <w:r>
        <w:rPr>
          <w:rFonts w:ascii="Times New Roman"/>
          <w:b w:val="false"/>
          <w:i w:val="false"/>
          <w:color w:val="000000"/>
          <w:sz w:val="28"/>
        </w:rPr>
        <w:t>Уақытша өтеулi (ұзақ мерзiмдi, қысқа мерзiмдi) жер пайдалану (жалдау) құқығына</w:t>
      </w:r>
      <w:r>
        <w:rPr>
          <w:rFonts w:ascii="Times New Roman"/>
          <w:b w:val="false"/>
          <w:i w:val="false"/>
          <w:color w:val="000000"/>
          <w:sz w:val="28"/>
        </w:rPr>
        <w:t xml:space="preserve"> актiлерді ресiмдеу және беру";</w:t>
      </w:r>
      <w:r>
        <w:br/>
      </w:r>
      <w:r>
        <w:rPr>
          <w:rFonts w:ascii="Times New Roman"/>
          <w:b w:val="false"/>
          <w:i w:val="false"/>
          <w:color w:val="000000"/>
          <w:sz w:val="28"/>
        </w:rPr>
        <w:t>
      </w:t>
      </w:r>
      <w:r>
        <w:rPr>
          <w:rFonts w:ascii="Times New Roman"/>
          <w:b w:val="false"/>
          <w:i w:val="false"/>
          <w:color w:val="000000"/>
          <w:sz w:val="28"/>
        </w:rPr>
        <w:t>4) "</w:t>
      </w:r>
      <w:r>
        <w:rPr>
          <w:rFonts w:ascii="Times New Roman"/>
          <w:b w:val="false"/>
          <w:i w:val="false"/>
          <w:color w:val="000000"/>
          <w:sz w:val="28"/>
        </w:rPr>
        <w:t>Уақытша өтеусiз жер пайдалану құқығына</w:t>
      </w:r>
      <w:r>
        <w:rPr>
          <w:rFonts w:ascii="Times New Roman"/>
          <w:b w:val="false"/>
          <w:i w:val="false"/>
          <w:color w:val="000000"/>
          <w:sz w:val="28"/>
        </w:rPr>
        <w:t xml:space="preserve"> актiлер ресiмдеу және беру".</w:t>
      </w:r>
      <w:r>
        <w:br/>
      </w:r>
      <w:r>
        <w:rPr>
          <w:rFonts w:ascii="Times New Roman"/>
          <w:b w:val="false"/>
          <w:i w:val="false"/>
          <w:color w:val="000000"/>
          <w:sz w:val="28"/>
        </w:rPr>
        <w:t>
      </w:t>
      </w:r>
      <w:r>
        <w:rPr>
          <w:rFonts w:ascii="Times New Roman"/>
          <w:b w:val="false"/>
          <w:i w:val="false"/>
          <w:color w:val="000000"/>
          <w:sz w:val="28"/>
        </w:rPr>
        <w:t>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2012 жылғы 19 қазандағы</w:t>
            </w:r>
            <w:r>
              <w:br/>
            </w:r>
            <w:r>
              <w:rPr>
                <w:rFonts w:ascii="Times New Roman"/>
                <w:b w:val="false"/>
                <w:i w:val="false"/>
                <w:color w:val="000000"/>
                <w:sz w:val="20"/>
              </w:rPr>
              <w:t>№ 457 қаулысымен бекітілді</w:t>
            </w:r>
          </w:p>
        </w:tc>
      </w:tr>
    </w:tbl>
    <w:p>
      <w:pPr>
        <w:spacing w:after="0"/>
        <w:ind w:left="0"/>
        <w:jc w:val="left"/>
      </w:pPr>
      <w:r>
        <w:rPr>
          <w:rFonts w:ascii="Times New Roman"/>
          <w:b/>
          <w:i w:val="false"/>
          <w:color w:val="000000"/>
        </w:rPr>
        <w:t xml:space="preserve"> "Жер учаскесiне жеке меншiк</w:t>
      </w:r>
      <w:r>
        <w:br/>
      </w:r>
      <w:r>
        <w:rPr>
          <w:rFonts w:ascii="Times New Roman"/>
          <w:b/>
          <w:i w:val="false"/>
          <w:color w:val="000000"/>
        </w:rPr>
        <w:t>құқығына актiлерді ресiмдеу және беру"</w:t>
      </w:r>
      <w:r>
        <w:br/>
      </w:r>
      <w:r>
        <w:rPr>
          <w:rFonts w:ascii="Times New Roman"/>
          <w:b/>
          <w:i w:val="false"/>
          <w:color w:val="000000"/>
        </w:rPr>
        <w:t>мемлекеттік қызмет көрсету регламенті</w:t>
      </w:r>
    </w:p>
    <w:bookmarkStart w:name="z9" w:id="0"/>
    <w:p>
      <w:pPr>
        <w:spacing w:after="0"/>
        <w:ind w:left="0"/>
        <w:jc w:val="left"/>
      </w:pPr>
      <w:r>
        <w:rPr>
          <w:rFonts w:ascii="Times New Roman"/>
          <w:b/>
          <w:i w:val="false"/>
          <w:color w:val="000000"/>
        </w:rPr>
        <w:t xml:space="preserve"> 1. Негізгі түсініктер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"Жер учаскесіне жеке меншік құқығына актілерді ресімдеу және беру" мемлекеттік қызмет көрсету регламентінде (бұдан әрі – Регламент) мынадай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xml:space="preserve">жер учаскесі – Қазақстан Республикасының 2003 жылғы 20 маусымдағы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жер учаскесіне құқық белгілейтін құжат – осылардың негізінде жер учаскесіне құқықтар туындайтын, өзгертілетін немесе тоқтатылатын заңды фактілердің (заңды құрамдарының) басталғанын растайтын құжат, оның iшiнде шарттар, соттардың шешiмдерi, атқарушы органдардың құқықтық актiлерi, мұрагерлiкке құқық туралы куәлiк, меншiк құқығымен жер учаскесiне иеленген немесе уақытша өтеулi жер пайдалану (жалдау) құқығын сатып алған мемлекеттiк емес заңды тұлғаларды қайта ұйымдастыру кезiндегi табыстау актiсi немесе бөлу балансы;</w:t>
      </w:r>
      <w:r>
        <w:br/>
      </w:r>
      <w:r>
        <w:rPr>
          <w:rFonts w:ascii="Times New Roman"/>
          <w:b w:val="false"/>
          <w:i w:val="false"/>
          <w:color w:val="000000"/>
          <w:sz w:val="28"/>
        </w:rPr>
        <w:t>
      </w:t>
      </w:r>
      <w:r>
        <w:rPr>
          <w:rFonts w:ascii="Times New Roman"/>
          <w:b w:val="false"/>
          <w:i w:val="false"/>
          <w:color w:val="000000"/>
          <w:sz w:val="28"/>
        </w:rPr>
        <w:t>жер қатынастары жөніндегі уәкiлеттi орган - жер қатынастары саласындағы функцияларды жүзеге асыратын облыстың, ауданның (облыстық маңызы бар қаланың) жергiлiктi атқарушы органдарының құрылымдық бөлiмшесi.</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Регламент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w:t>
      </w:r>
      <w:r>
        <w:rPr>
          <w:rFonts w:ascii="Times New Roman"/>
          <w:b w:val="false"/>
          <w:i w:val="false"/>
          <w:color w:val="000000"/>
          <w:sz w:val="28"/>
        </w:rPr>
        <w:t>№ 102</w:t>
      </w:r>
      <w:r>
        <w:rPr>
          <w:rFonts w:ascii="Times New Roman"/>
          <w:b w:val="false"/>
          <w:i w:val="false"/>
          <w:color w:val="000000"/>
          <w:sz w:val="28"/>
        </w:rPr>
        <w:t xml:space="preserve"> қаулысымен бекітілген "Жер учаскесiне жеке меншiк құқығына актiлерді ресiмдеу және беру" мемлекеттік қызмет стандартын (бұдан әрі – Стандарт) сақтауды қамтамасыз етуге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тізбесі көрсетілген жер қатынастары саласындағы функцияларды жүзеге асыратын облыстың, облыстық маңызы бар қаланың және аудандардың жергiлiктi атқарушы органдарының құрылымдық бөлiмшелерiмен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жер учаскесінің орналасқан жері бойынша баламалы негізде тізбесі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жүзеге асырылуы мүмкін.</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4. Мемлекеттік қызмет Қазақстан Республикасының 2003 жылғы 20 маусымдағы Жер кодексінің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Үкiметiнiң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5. Көрсетілетін мемлекеттiк қызметтің аяқталу түрі қағаз тасымалдағыштағы актіні немесе жер учаскесiне жеке меншiк құқығына актiнiң телнұсқасын немесе қызмет көрсетуден бас тарту себебi жазбаша түрде көрсетiлген бас тарту туралы дәлелденген жауап беру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қызметтi жер учаскесiнiң орналасқан жерi бойынша жер учаскесінің жеке меншік құқығына актi дайындайтын кәсіпорынның шаруашылық жүргізу құқығындағы Қостанай еншілес мемлекеттік кәсіпорны (Қостанайжер ҒӨО) (бұдан әрi – "Қостанайжер ҒӨО" ЕМК) қатысуымен көрсетіледі.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демалыс және мереке күндерiн қоспағанда, аптасына бес жұмыс</w:t>
      </w:r>
      <w:r>
        <w:br/>
      </w:r>
      <w:r>
        <w:rPr>
          <w:rFonts w:ascii="Times New Roman"/>
          <w:b w:val="false"/>
          <w:i w:val="false"/>
          <w:color w:val="000000"/>
          <w:sz w:val="28"/>
        </w:rPr>
        <w:t>
      күнi, сағат 13.00-ден 14.00-ге дейiнгi түскi үзiлiспен сағат 9.00-ден 18.00-ге дейiн көрсетiледi. Құжаттарды қабылдау кезекке тұру</w:t>
      </w:r>
      <w:r>
        <w:br/>
      </w:r>
      <w:r>
        <w:rPr>
          <w:rFonts w:ascii="Times New Roman"/>
          <w:b w:val="false"/>
          <w:i w:val="false"/>
          <w:color w:val="000000"/>
          <w:sz w:val="28"/>
        </w:rPr>
        <w:t>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Орталыққа өтініш білдірген кезде:</w:t>
      </w:r>
      <w:r>
        <w:br/>
      </w:r>
      <w:r>
        <w:rPr>
          <w:rFonts w:ascii="Times New Roman"/>
          <w:b w:val="false"/>
          <w:i w:val="false"/>
          <w:color w:val="000000"/>
          <w:sz w:val="28"/>
        </w:rPr>
        <w:t>
      жексенбi және мереке күндерiн қоспағанда, аптасына алты жұмыс</w:t>
      </w:r>
      <w:r>
        <w:br/>
      </w:r>
      <w:r>
        <w:rPr>
          <w:rFonts w:ascii="Times New Roman"/>
          <w:b w:val="false"/>
          <w:i w:val="false"/>
          <w:color w:val="000000"/>
          <w:sz w:val="28"/>
        </w:rPr>
        <w:t>
      күнi, белгiленген жұмыс кестесiне сәйкес түскi үзiлiссiз сағат 9.00-ден сағат 20.00-ге дейiн көрсетiледi, филиалдар мен өкiлдiктер үшiн сағат 13.00-ден 14.00-ге дейiнгi түскi үзiлiспен сағат 9.00-ден сағат 19.00-ге дейiнгi жұмыс кестесi белгiленедi. Құжаттарды қабылдау "электрондық" кезекке тұру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xml:space="preserve">Мемлекеттiк қызмет ақылы негiзде көрсетiледi, уәкiлеттi органға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жер учаскесiне жеке меншiк құқығына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Жер учаскесiне жеке меншiк құқығына актiнi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xml:space="preserve">8. Мемлекеттiк қызмет көрсету тәртiбi туралы толық ақпарат тiзбесi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көрсетiлген мемлекеттiк қызмет көрсету орындарындағы стендiлерде, интернет-ресурста (</w:t>
      </w:r>
      <w:r>
        <w:rPr>
          <w:rFonts w:ascii="Times New Roman"/>
          <w:b w:val="false"/>
          <w:i w:val="false"/>
          <w:color w:val="000000"/>
          <w:sz w:val="28"/>
          <w:u w:val="single"/>
        </w:rPr>
        <w:t>www.egov.кz</w:t>
      </w:r>
      <w:r>
        <w:rPr>
          <w:rFonts w:ascii="Times New Roman"/>
          <w:b w:val="false"/>
          <w:i w:val="false"/>
          <w:color w:val="000000"/>
          <w:sz w:val="28"/>
        </w:rPr>
        <w:t xml:space="preserve">, </w:t>
      </w:r>
      <w:r>
        <w:rPr>
          <w:rFonts w:ascii="Times New Roman"/>
          <w:b w:val="false"/>
          <w:i w:val="false"/>
          <w:color w:val="000000"/>
          <w:sz w:val="28"/>
          <w:u w:val="single"/>
        </w:rPr>
        <w:t>www.edv-kost.кz</w:t>
      </w:r>
      <w:r>
        <w:rPr>
          <w:rFonts w:ascii="Times New Roman"/>
          <w:b w:val="false"/>
          <w:i w:val="false"/>
          <w:color w:val="000000"/>
          <w:sz w:val="28"/>
        </w:rPr>
        <w:t>) орналастырылады.</w:t>
      </w:r>
      <w:r>
        <w:br/>
      </w:r>
      <w:r>
        <w:rPr>
          <w:rFonts w:ascii="Times New Roman"/>
          <w:b w:val="false"/>
          <w:i w:val="false"/>
          <w:color w:val="000000"/>
          <w:sz w:val="28"/>
        </w:rPr>
        <w:t>
      </w:t>
      </w:r>
      <w:r>
        <w:rPr>
          <w:rFonts w:ascii="Times New Roman"/>
          <w:b w:val="false"/>
          <w:i w:val="false"/>
          <w:color w:val="000000"/>
          <w:sz w:val="28"/>
        </w:rPr>
        <w:t xml:space="preserve">9. Мемлекеттiк қызметтi алу үшiн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 орналасқан жерi бойынша уәкiлеттi органға немесе Орталыққа тапсырылады.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алу үшін тұтынушыдан өтінішті алған сәттен бастап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1) тұтынушы Орталыққа немесе уәкілетті органға актіні (актінің түпнұсқасын) беру туралы өтінішті береді;</w:t>
      </w:r>
      <w:r>
        <w:br/>
      </w:r>
      <w:r>
        <w:rPr>
          <w:rFonts w:ascii="Times New Roman"/>
          <w:b w:val="false"/>
          <w:i w:val="false"/>
          <w:color w:val="000000"/>
          <w:sz w:val="28"/>
        </w:rPr>
        <w:t>
      </w:t>
      </w:r>
      <w:r>
        <w:rPr>
          <w:rFonts w:ascii="Times New Roman"/>
          <w:b w:val="false"/>
          <w:i w:val="false"/>
          <w:color w:val="000000"/>
          <w:sz w:val="28"/>
        </w:rPr>
        <w:t>2) Орталықтың инспекторы барлық қажетті құжаттардың бар болуын тексереді, журналға тіркейді және құжаттарды жинақтаушы бөлімнің инспекторына құжаттарды береді;</w:t>
      </w:r>
      <w:r>
        <w:br/>
      </w:r>
      <w:r>
        <w:rPr>
          <w:rFonts w:ascii="Times New Roman"/>
          <w:b w:val="false"/>
          <w:i w:val="false"/>
          <w:color w:val="000000"/>
          <w:sz w:val="28"/>
        </w:rPr>
        <w:t>
      </w:t>
      </w:r>
      <w:r>
        <w:rPr>
          <w:rFonts w:ascii="Times New Roman"/>
          <w:b w:val="false"/>
          <w:i w:val="false"/>
          <w:color w:val="000000"/>
          <w:sz w:val="28"/>
        </w:rPr>
        <w:t>3) Орталықтың жинақтаушы бөлімінің инспекторы барлық берілетін құжаттардың бар болуын тексереді және оларды курьерлік қызметке береді;</w:t>
      </w:r>
      <w:r>
        <w:br/>
      </w:r>
      <w:r>
        <w:rPr>
          <w:rFonts w:ascii="Times New Roman"/>
          <w:b w:val="false"/>
          <w:i w:val="false"/>
          <w:color w:val="000000"/>
          <w:sz w:val="28"/>
        </w:rPr>
        <w:t>
      </w:t>
      </w:r>
      <w:r>
        <w:rPr>
          <w:rFonts w:ascii="Times New Roman"/>
          <w:b w:val="false"/>
          <w:i w:val="false"/>
          <w:color w:val="000000"/>
          <w:sz w:val="28"/>
        </w:rPr>
        <w:t>4) курьерлік қызмет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5) уәкілетті органның кеңсесінің маманы құжаттарды қабылдайды және тіркейді;</w:t>
      </w:r>
      <w:r>
        <w:br/>
      </w:r>
      <w:r>
        <w:rPr>
          <w:rFonts w:ascii="Times New Roman"/>
          <w:b w:val="false"/>
          <w:i w:val="false"/>
          <w:color w:val="000000"/>
          <w:sz w:val="28"/>
        </w:rPr>
        <w:t>
      </w:t>
      </w:r>
      <w:r>
        <w:rPr>
          <w:rFonts w:ascii="Times New Roman"/>
          <w:b w:val="false"/>
          <w:i w:val="false"/>
          <w:color w:val="000000"/>
          <w:sz w:val="28"/>
        </w:rPr>
        <w:t>6) уәкілетті органның бастығы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7) уәкілетті органның жауапты орындаушысы қабылданған құжаттарды тексереді, дәлелденген бас тарту немесе мемлекеттік қызмет көрсетуді тоқтату жөнінде жазбаша ескертпе хат дайындайды немесе акт (актінің түпнұсқасын) дайындау үшін мамандандырылған кәсіпорынға құжаттарды жібереді;</w:t>
      </w:r>
      <w:r>
        <w:br/>
      </w:r>
      <w:r>
        <w:rPr>
          <w:rFonts w:ascii="Times New Roman"/>
          <w:b w:val="false"/>
          <w:i w:val="false"/>
          <w:color w:val="000000"/>
          <w:sz w:val="28"/>
        </w:rPr>
        <w:t>
      </w:t>
      </w:r>
      <w:r>
        <w:rPr>
          <w:rFonts w:ascii="Times New Roman"/>
          <w:b w:val="false"/>
          <w:i w:val="false"/>
          <w:color w:val="000000"/>
          <w:sz w:val="28"/>
        </w:rPr>
        <w:t>8) "Қостанайжер ҒӨО" ЕМК жауапты орындаушысы актіні (актінің түпнұсқасын) дайындап уәкілетті органға береді;</w:t>
      </w:r>
      <w:r>
        <w:br/>
      </w:r>
      <w:r>
        <w:rPr>
          <w:rFonts w:ascii="Times New Roman"/>
          <w:b w:val="false"/>
          <w:i w:val="false"/>
          <w:color w:val="000000"/>
          <w:sz w:val="28"/>
        </w:rPr>
        <w:t>
      </w:t>
      </w:r>
      <w:r>
        <w:rPr>
          <w:rFonts w:ascii="Times New Roman"/>
          <w:b w:val="false"/>
          <w:i w:val="false"/>
          <w:color w:val="000000"/>
          <w:sz w:val="28"/>
        </w:rPr>
        <w:t>9) уәкілетті органның жауапты орындаушысы актіге (актінің телнұсқасына) бастықтың қолын қойдыртып, елтаңба мөрмен куәландырып, актілерді беру кітабында тіркейді және Орталыққа жібереді немесе тұтынушыға береді, не болмаса бастыққа себепті бас тартуға немесе мемлекеттік қызмет көрсетуді тоқтату туралы хабарламаға қол қойдыртады және Орталыққа жібереді немесе тұтынушыға береді;</w:t>
      </w:r>
      <w:r>
        <w:br/>
      </w:r>
      <w:r>
        <w:rPr>
          <w:rFonts w:ascii="Times New Roman"/>
          <w:b w:val="false"/>
          <w:i w:val="false"/>
          <w:color w:val="000000"/>
          <w:sz w:val="28"/>
        </w:rPr>
        <w:t>
      </w:t>
      </w:r>
      <w:r>
        <w:rPr>
          <w:rFonts w:ascii="Times New Roman"/>
          <w:b w:val="false"/>
          <w:i w:val="false"/>
          <w:color w:val="000000"/>
          <w:sz w:val="28"/>
        </w:rPr>
        <w:t>10) Орталықтың инспекторы актіні (актінің телнұсқаксын), немесе себепті бас тартуды, немесе мемлекеттік қызмет көрсетуді тоқтату туралы жазбаша ескертуді өтініш берушіге ұсынады.</w:t>
      </w:r>
      <w:r>
        <w:br/>
      </w:r>
      <w:r>
        <w:rPr>
          <w:rFonts w:ascii="Times New Roman"/>
          <w:b w:val="false"/>
          <w:i w:val="false"/>
          <w:color w:val="000000"/>
          <w:sz w:val="28"/>
        </w:rPr>
        <w:t>
      </w:t>
      </w:r>
      <w:r>
        <w:rPr>
          <w:rFonts w:ascii="Times New Roman"/>
          <w:b w:val="false"/>
          <w:i w:val="false"/>
          <w:color w:val="000000"/>
          <w:sz w:val="28"/>
        </w:rPr>
        <w:t>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xml:space="preserve">1)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w:t>
      </w:r>
      <w:r>
        <w:br/>
      </w:r>
      <w:r>
        <w:rPr>
          <w:rFonts w:ascii="Times New Roman"/>
          <w:b w:val="false"/>
          <w:i w:val="false"/>
          <w:color w:val="000000"/>
          <w:sz w:val="28"/>
        </w:rPr>
        <w:t>
      мерзiмдері:</w:t>
      </w:r>
      <w:r>
        <w:br/>
      </w:r>
      <w:r>
        <w:rPr>
          <w:rFonts w:ascii="Times New Roman"/>
          <w:b w:val="false"/>
          <w:i w:val="false"/>
          <w:color w:val="000000"/>
          <w:sz w:val="28"/>
        </w:rPr>
        <w:t>
      </w:t>
      </w:r>
      <w:r>
        <w:rPr>
          <w:rFonts w:ascii="Times New Roman"/>
          <w:b w:val="false"/>
          <w:i w:val="false"/>
          <w:color w:val="000000"/>
          <w:sz w:val="28"/>
        </w:rPr>
        <w:t>уәкiлеттi органға өтiнiш бiлдiрген кезде – 4 жұмыс күнi ішінде, жер учаскесiне жеке меншiк құқығына арналған актiнiң телнұсқасын берген кезде 2 жұмыс күнi;</w:t>
      </w:r>
      <w:r>
        <w:br/>
      </w:r>
      <w:r>
        <w:rPr>
          <w:rFonts w:ascii="Times New Roman"/>
          <w:b w:val="false"/>
          <w:i w:val="false"/>
          <w:color w:val="000000"/>
          <w:sz w:val="28"/>
        </w:rPr>
        <w:t>
      </w:t>
      </w:r>
      <w:r>
        <w:rPr>
          <w:rFonts w:ascii="Times New Roman"/>
          <w:b w:val="false"/>
          <w:i w:val="false"/>
          <w:color w:val="000000"/>
          <w:sz w:val="28"/>
        </w:rPr>
        <w:t>Орталыққа өтiнiш бiлдiрген кезде – уәкiлеттi органға қажетті құжаттар келіп түскен күннен бастап 4 жұмыс күнi ішінде, жер учаскесiне жеке меншiк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xml:space="preserve">11.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тиiстi құжаттарды ұсынбаған жағдайда мемлекеттiк қызметтi көрсетуден бас тартылады.</w:t>
      </w:r>
      <w:r>
        <w:br/>
      </w:r>
      <w:r>
        <w:rPr>
          <w:rFonts w:ascii="Times New Roman"/>
          <w:b w:val="false"/>
          <w:i w:val="false"/>
          <w:color w:val="000000"/>
          <w:sz w:val="28"/>
        </w:rPr>
        <w:t>
      </w:t>
      </w:r>
      <w:r>
        <w:rPr>
          <w:rFonts w:ascii="Times New Roman"/>
          <w:b w:val="false"/>
          <w:i w:val="false"/>
          <w:color w:val="000000"/>
          <w:sz w:val="28"/>
        </w:rPr>
        <w:t>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3) бiр учаскеге құқықты ресiмдеуге қатысты бiрнеше өтiнiштiң болуы немесе құқықты ресiмдеу үдерісінде осы жер учаскесiнiң басқа</w:t>
      </w:r>
      <w:r>
        <w:br/>
      </w:r>
      <w:r>
        <w:rPr>
          <w:rFonts w:ascii="Times New Roman"/>
          <w:b w:val="false"/>
          <w:i w:val="false"/>
          <w:color w:val="000000"/>
          <w:sz w:val="28"/>
        </w:rPr>
        <w:t>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сот шешiмдерi және прокурорлық қадағалау актiлерi бойынша тоқтата тұру тоқтата тұру үшiн негiз болып табылған жағдайлар анықталғанға дейiнгi, ал бiрнеше</w:t>
      </w:r>
      <w:r>
        <w:br/>
      </w:r>
      <w:r>
        <w:rPr>
          <w:rFonts w:ascii="Times New Roman"/>
          <w:b w:val="false"/>
          <w:i w:val="false"/>
          <w:color w:val="000000"/>
          <w:sz w:val="28"/>
        </w:rPr>
        <w:t>
      өтiнiштердің түсу себебi бойынша тараптар арасында келiсiм орнатылғанға дейiнгi, немесе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тоқтата тұру туралы</w:t>
      </w:r>
      <w:r>
        <w:br/>
      </w:r>
      <w:r>
        <w:rPr>
          <w:rFonts w:ascii="Times New Roman"/>
          <w:b w:val="false"/>
          <w:i w:val="false"/>
          <w:color w:val="000000"/>
          <w:sz w:val="28"/>
        </w:rPr>
        <w:t>
      мәлiметтер тiркеу және есепке алу кiтабына енгiзiледi. Тұтынушыға жер учаскесiне жеке меншiк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уәкiлеттi орган оларды 6 ай бойы сақтауды қамтамасыз етедi, одан кейiн оларды мамандандырылған кәсiпорынның мұрағатына өткiзедi.</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Орталық оларды 1 ай бойы сақтауды қамтамасыз етедi, одан кейiн оларды уәкiлеттi органға бередi.</w:t>
      </w:r>
      <w:r>
        <w:br/>
      </w:r>
      <w:r>
        <w:rPr>
          <w:rFonts w:ascii="Times New Roman"/>
          <w:b w:val="false"/>
          <w:i w:val="false"/>
          <w:color w:val="000000"/>
          <w:sz w:val="28"/>
        </w:rPr>
        <w:t>
      </w:t>
      </w:r>
      <w:r>
        <w:rPr>
          <w:rFonts w:ascii="Times New Roman"/>
          <w:b w:val="false"/>
          <w:i w:val="false"/>
          <w:color w:val="000000"/>
          <w:sz w:val="28"/>
        </w:rPr>
        <w:t>12. Уәкілетті органда мемлекеттік қызметті көрсету үшін құжаттарды қабылдауды жүзеге асыратын ең кем адам саны – 1 маман.</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әрекеттесу (өзара әрекеттесу)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Уәкiлеттi органда немесе Орталықта құжаттарды қабылдаған кезде кіріс құжаттарын тіркеу кітабында тиісті жазба енгізіледі. Тұтынушыға құжаттарды қабылдағаны туралы қолхат беріледi, онда:</w:t>
      </w:r>
      <w:r>
        <w:br/>
      </w:r>
      <w:r>
        <w:rPr>
          <w:rFonts w:ascii="Times New Roman"/>
          <w:b w:val="false"/>
          <w:i w:val="false"/>
          <w:color w:val="000000"/>
          <w:sz w:val="28"/>
        </w:rPr>
        <w:t>
      </w:t>
      </w:r>
      <w:r>
        <w:rPr>
          <w:rFonts w:ascii="Times New Roman"/>
          <w:b w:val="false"/>
          <w:i w:val="false"/>
          <w:color w:val="000000"/>
          <w:sz w:val="28"/>
        </w:rPr>
        <w:t>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14. Мемлекеттік қызметті көрсету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1) мемлекет жер учаскесiне жеке меншiк құқығын берген кезде:</w:t>
      </w:r>
      <w:r>
        <w:br/>
      </w:r>
      <w:r>
        <w:rPr>
          <w:rFonts w:ascii="Times New Roman"/>
          <w:b w:val="false"/>
          <w:i w:val="false"/>
          <w:color w:val="000000"/>
          <w:sz w:val="28"/>
        </w:rPr>
        <w:t xml:space="preserve">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жер учаскесiне жеке меншiк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жер учаскесiне жеке меншiк құқығын беру туралы шешiмiнен үзiндi көшiрме;</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w:t>
      </w:r>
      <w:r>
        <w:br/>
      </w:r>
      <w:r>
        <w:rPr>
          <w:rFonts w:ascii="Times New Roman"/>
          <w:b w:val="false"/>
          <w:i w:val="false"/>
          <w:color w:val="000000"/>
          <w:sz w:val="28"/>
        </w:rPr>
        <w:t>
      немесе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2) жер учаскесiнiң сәйкестендiру сипаттамалары өзгерген жағдайда: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жер учаскесiне жеке меншiк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жеке меншiк құқығына бұрын берiлген жер учаскесiнiң сәйкестендiру сипаттамаларының өзгеруi туралы шешiмiнен үзiндiнiң және/немесе жер учаскесiнiң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3) жер учаскесiне жеке меншiк құқығына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жер учаскесіне жеке меншік құқығына актiнiң телнұсқасын беруге өтiнiш;</w:t>
      </w:r>
      <w:r>
        <w:br/>
      </w:r>
      <w:r>
        <w:rPr>
          <w:rFonts w:ascii="Times New Roman"/>
          <w:b w:val="false"/>
          <w:i w:val="false"/>
          <w:color w:val="000000"/>
          <w:sz w:val="28"/>
        </w:rPr>
        <w:t>
      </w:t>
      </w:r>
      <w:r>
        <w:rPr>
          <w:rFonts w:ascii="Times New Roman"/>
          <w:b w:val="false"/>
          <w:i w:val="false"/>
          <w:color w:val="000000"/>
          <w:sz w:val="28"/>
        </w:rPr>
        <w:t>жер учаскесiне жеке меншiк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немесе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15. Мемлекеттік қызмет көрсету үдерісін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үдерісінде келесі құрылымдық-функционалдық бірліктер (бұдан әрі – ҚФБ) тартылған:</w:t>
      </w:r>
      <w:r>
        <w:br/>
      </w:r>
      <w:r>
        <w:rPr>
          <w:rFonts w:ascii="Times New Roman"/>
          <w:b w:val="false"/>
          <w:i w:val="false"/>
          <w:color w:val="000000"/>
          <w:sz w:val="28"/>
        </w:rPr>
        <w:t>
      </w:t>
      </w:r>
      <w:r>
        <w:rPr>
          <w:rFonts w:ascii="Times New Roman"/>
          <w:b w:val="false"/>
          <w:i w:val="false"/>
          <w:color w:val="000000"/>
          <w:sz w:val="28"/>
        </w:rPr>
        <w:t>1) Орталық инспекторы;</w:t>
      </w:r>
      <w:r>
        <w:br/>
      </w:r>
      <w:r>
        <w:rPr>
          <w:rFonts w:ascii="Times New Roman"/>
          <w:b w:val="false"/>
          <w:i w:val="false"/>
          <w:color w:val="000000"/>
          <w:sz w:val="28"/>
        </w:rPr>
        <w:t>
      </w:t>
      </w:r>
      <w:r>
        <w:rPr>
          <w:rFonts w:ascii="Times New Roman"/>
          <w:b w:val="false"/>
          <w:i w:val="false"/>
          <w:color w:val="000000"/>
          <w:sz w:val="28"/>
        </w:rPr>
        <w:t>2) Орталықтың жинақтаушы бөлімі;</w:t>
      </w:r>
      <w:r>
        <w:br/>
      </w:r>
      <w:r>
        <w:rPr>
          <w:rFonts w:ascii="Times New Roman"/>
          <w:b w:val="false"/>
          <w:i w:val="false"/>
          <w:color w:val="000000"/>
          <w:sz w:val="28"/>
        </w:rPr>
        <w:t>
      </w:t>
      </w:r>
      <w:r>
        <w:rPr>
          <w:rFonts w:ascii="Times New Roman"/>
          <w:b w:val="false"/>
          <w:i w:val="false"/>
          <w:color w:val="000000"/>
          <w:sz w:val="28"/>
        </w:rPr>
        <w:t>3) курьерлік қызмет;</w:t>
      </w:r>
      <w:r>
        <w:br/>
      </w:r>
      <w:r>
        <w:rPr>
          <w:rFonts w:ascii="Times New Roman"/>
          <w:b w:val="false"/>
          <w:i w:val="false"/>
          <w:color w:val="000000"/>
          <w:sz w:val="28"/>
        </w:rPr>
        <w:t>
      </w:t>
      </w:r>
      <w:r>
        <w:rPr>
          <w:rFonts w:ascii="Times New Roman"/>
          <w:b w:val="false"/>
          <w:i w:val="false"/>
          <w:color w:val="000000"/>
          <w:sz w:val="28"/>
        </w:rPr>
        <w:t>4) уәкілетті орган кеңсесінің маманы;</w:t>
      </w:r>
      <w:r>
        <w:br/>
      </w:r>
      <w:r>
        <w:rPr>
          <w:rFonts w:ascii="Times New Roman"/>
          <w:b w:val="false"/>
          <w:i w:val="false"/>
          <w:color w:val="000000"/>
          <w:sz w:val="28"/>
        </w:rPr>
        <w:t>
      </w:t>
      </w:r>
      <w:r>
        <w:rPr>
          <w:rFonts w:ascii="Times New Roman"/>
          <w:b w:val="false"/>
          <w:i w:val="false"/>
          <w:color w:val="000000"/>
          <w:sz w:val="28"/>
        </w:rPr>
        <w:t>5) уәкілетті органның бастығы;</w:t>
      </w:r>
      <w:r>
        <w:br/>
      </w:r>
      <w:r>
        <w:rPr>
          <w:rFonts w:ascii="Times New Roman"/>
          <w:b w:val="false"/>
          <w:i w:val="false"/>
          <w:color w:val="000000"/>
          <w:sz w:val="28"/>
        </w:rPr>
        <w:t>
      </w:t>
      </w:r>
      <w:r>
        <w:rPr>
          <w:rFonts w:ascii="Times New Roman"/>
          <w:b w:val="false"/>
          <w:i w:val="false"/>
          <w:color w:val="000000"/>
          <w:sz w:val="28"/>
        </w:rPr>
        <w:t>6)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7) "Қостанайжер ҒӨО" ЕМК жауапты орындаушысы.</w:t>
      </w:r>
      <w:r>
        <w:br/>
      </w:r>
      <w:r>
        <w:rPr>
          <w:rFonts w:ascii="Times New Roman"/>
          <w:b w:val="false"/>
          <w:i w:val="false"/>
          <w:color w:val="000000"/>
          <w:sz w:val="28"/>
        </w:rPr>
        <w:t>
      </w:t>
      </w:r>
      <w:r>
        <w:rPr>
          <w:rFonts w:ascii="Times New Roman"/>
          <w:b w:val="false"/>
          <w:i w:val="false"/>
          <w:color w:val="000000"/>
          <w:sz w:val="28"/>
        </w:rPr>
        <w:t xml:space="preserve">16. Жүйелілікті сипаттау мен мемлекеттік қызметті көрсету кезінде уәкiлеттi органның, мамандандырылған кәсiпорынның және Орталық әрекеттесуі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лауазымды тұлғалардың жауапкершілігі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қызметті тиісінше көрсетпегені үшін лауазымды тұлғалардың жауапкершілігі Қазақстан Республикасының қолданыстағы заңнамасына сәйкес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w:t>
            </w:r>
            <w:r>
              <w:br/>
            </w:r>
            <w:r>
              <w:rPr>
                <w:rFonts w:ascii="Times New Roman"/>
                <w:b w:val="false"/>
                <w:i w:val="false"/>
                <w:color w:val="000000"/>
                <w:sz w:val="20"/>
              </w:rPr>
              <w:t>құқығына актілерді ресімдеу және беру" мемлекеттік</w:t>
            </w:r>
            <w:r>
              <w:br/>
            </w:r>
            <w:r>
              <w:rPr>
                <w:rFonts w:ascii="Times New Roman"/>
                <w:b w:val="false"/>
                <w:i w:val="false"/>
                <w:color w:val="000000"/>
                <w:sz w:val="20"/>
              </w:rPr>
              <w:t>қызмет көрсету регламентіне 1-қосымша</w:t>
            </w:r>
            <w:r>
              <w:br/>
            </w:r>
            <w:r>
              <w:rPr>
                <w:rFonts w:ascii="Times New Roman"/>
                <w:b w:val="false"/>
                <w:i w:val="false"/>
                <w:color w:val="000000"/>
                <w:sz w:val="20"/>
              </w:rPr>
              <w:t>1-кесте, ҚФБ іс-әрекеттерінің сипаттамасы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500"/>
        <w:gridCol w:w="3505"/>
        <w:gridCol w:w="2907"/>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(барысы, жұмыс ағыны)</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 (барысы,</w:t>
            </w:r>
            <w:r>
              <w:br/>
            </w:r>
            <w:r>
              <w:rPr>
                <w:rFonts w:ascii="Times New Roman"/>
                <w:b w:val="false"/>
                <w:i w:val="false"/>
                <w:color w:val="000000"/>
                <w:sz w:val="20"/>
              </w:rPr>
              <w:t>
жұмыс ағыны)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(үдерістің,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тексеруді,</w:t>
            </w:r>
            <w:r>
              <w:br/>
            </w:r>
            <w:r>
              <w:rPr>
                <w:rFonts w:ascii="Times New Roman"/>
                <w:b w:val="false"/>
                <w:i w:val="false"/>
                <w:color w:val="000000"/>
                <w:sz w:val="20"/>
              </w:rPr>
              <w:t>
журналда</w:t>
            </w:r>
            <w:r>
              <w:br/>
            </w:r>
            <w:r>
              <w:rPr>
                <w:rFonts w:ascii="Times New Roman"/>
                <w:b w:val="false"/>
                <w:i w:val="false"/>
                <w:color w:val="000000"/>
                <w:sz w:val="20"/>
              </w:rPr>
              <w:t>
тіркеу және</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инспекторына</w:t>
            </w:r>
            <w:r>
              <w:br/>
            </w:r>
            <w:r>
              <w:rPr>
                <w:rFonts w:ascii="Times New Roman"/>
                <w:b w:val="false"/>
                <w:i w:val="false"/>
                <w:color w:val="000000"/>
                <w:sz w:val="20"/>
              </w:rPr>
              <w:t>
құжаттарды</w:t>
            </w:r>
            <w:r>
              <w:br/>
            </w:r>
            <w:r>
              <w:rPr>
                <w:rFonts w:ascii="Times New Roman"/>
                <w:b w:val="false"/>
                <w:i w:val="false"/>
                <w:color w:val="000000"/>
                <w:sz w:val="20"/>
              </w:rPr>
              <w:t>
беруді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w:t>
            </w:r>
            <w:r>
              <w:br/>
            </w:r>
            <w:r>
              <w:rPr>
                <w:rFonts w:ascii="Times New Roman"/>
                <w:b w:val="false"/>
                <w:i w:val="false"/>
                <w:color w:val="000000"/>
                <w:sz w:val="20"/>
              </w:rPr>
              <w:t>
шешімдер)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жиңақтаушы</w:t>
            </w:r>
            <w:r>
              <w:br/>
            </w:r>
            <w:r>
              <w:rPr>
                <w:rFonts w:ascii="Times New Roman"/>
                <w:b w:val="false"/>
                <w:i w:val="false"/>
                <w:color w:val="000000"/>
                <w:sz w:val="20"/>
              </w:rPr>
              <w:t>
бөліміне</w:t>
            </w:r>
            <w:r>
              <w:br/>
            </w:r>
            <w:r>
              <w:rPr>
                <w:rFonts w:ascii="Times New Roman"/>
                <w:b w:val="false"/>
                <w:i w:val="false"/>
                <w:color w:val="000000"/>
                <w:sz w:val="20"/>
              </w:rPr>
              <w:t>
тұтынушы мен</w:t>
            </w:r>
            <w:r>
              <w:br/>
            </w:r>
            <w:r>
              <w:rPr>
                <w:rFonts w:ascii="Times New Roman"/>
                <w:b w:val="false"/>
                <w:i w:val="false"/>
                <w:color w:val="000000"/>
                <w:sz w:val="20"/>
              </w:rPr>
              <w:t>
ұсынылған</w:t>
            </w:r>
            <w:r>
              <w:br/>
            </w:r>
            <w:r>
              <w:rPr>
                <w:rFonts w:ascii="Times New Roman"/>
                <w:b w:val="false"/>
                <w:i w:val="false"/>
                <w:color w:val="000000"/>
                <w:sz w:val="20"/>
              </w:rPr>
              <w:t>
құжаттар</w:t>
            </w:r>
            <w:r>
              <w:br/>
            </w:r>
            <w:r>
              <w:rPr>
                <w:rFonts w:ascii="Times New Roman"/>
                <w:b w:val="false"/>
                <w:i w:val="false"/>
                <w:color w:val="000000"/>
                <w:sz w:val="20"/>
              </w:rPr>
              <w:t>
топтамасын</w:t>
            </w:r>
            <w:r>
              <w:br/>
            </w:r>
            <w:r>
              <w:rPr>
                <w:rFonts w:ascii="Times New Roman"/>
                <w:b w:val="false"/>
                <w:i w:val="false"/>
                <w:color w:val="000000"/>
                <w:sz w:val="20"/>
              </w:rPr>
              <w:t>
беру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Тізілімге</w:t>
            </w:r>
            <w:r>
              <w:br/>
            </w:r>
            <w:r>
              <w:rPr>
                <w:rFonts w:ascii="Times New Roman"/>
                <w:b w:val="false"/>
                <w:i w:val="false"/>
                <w:color w:val="000000"/>
                <w:sz w:val="20"/>
              </w:rPr>
              <w:t>
сәйкес</w:t>
            </w:r>
            <w:r>
              <w:br/>
            </w:r>
            <w:r>
              <w:rPr>
                <w:rFonts w:ascii="Times New Roman"/>
                <w:b w:val="false"/>
                <w:i w:val="false"/>
                <w:color w:val="000000"/>
                <w:sz w:val="20"/>
              </w:rPr>
              <w:t>
курьерлік</w:t>
            </w:r>
            <w:r>
              <w:br/>
            </w:r>
            <w:r>
              <w:rPr>
                <w:rFonts w:ascii="Times New Roman"/>
                <w:b w:val="false"/>
                <w:i w:val="false"/>
                <w:color w:val="000000"/>
                <w:sz w:val="20"/>
              </w:rPr>
              <w:t>
қызметке</w:t>
            </w:r>
            <w:r>
              <w:br/>
            </w:r>
            <w:r>
              <w:rPr>
                <w:rFonts w:ascii="Times New Roman"/>
                <w:b w:val="false"/>
                <w:i w:val="false"/>
                <w:color w:val="000000"/>
                <w:sz w:val="20"/>
              </w:rPr>
              <w:t>
құжаттарды</w:t>
            </w:r>
            <w:r>
              <w:br/>
            </w:r>
            <w:r>
              <w:rPr>
                <w:rFonts w:ascii="Times New Roman"/>
                <w:b w:val="false"/>
                <w:i w:val="false"/>
                <w:color w:val="000000"/>
                <w:sz w:val="20"/>
              </w:rPr>
              <w:t>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жеткізу</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 рет</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3498"/>
        <w:gridCol w:w="5304"/>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маманы</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қабылдайды</w:t>
            </w:r>
            <w:r>
              <w:br/>
            </w:r>
            <w:r>
              <w:rPr>
                <w:rFonts w:ascii="Times New Roman"/>
                <w:b w:val="false"/>
                <w:i w:val="false"/>
                <w:color w:val="000000"/>
                <w:sz w:val="20"/>
              </w:rPr>
              <w:t>
тіркейді, тұтынушыдан</w:t>
            </w:r>
            <w:r>
              <w:br/>
            </w:r>
            <w:r>
              <w:rPr>
                <w:rFonts w:ascii="Times New Roman"/>
                <w:b w:val="false"/>
                <w:i w:val="false"/>
                <w:color w:val="000000"/>
                <w:sz w:val="20"/>
              </w:rPr>
              <w:t>
қабылдау кезінде</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 қабылдау</w:t>
            </w:r>
            <w:r>
              <w:br/>
            </w:r>
            <w:r>
              <w:rPr>
                <w:rFonts w:ascii="Times New Roman"/>
                <w:b w:val="false"/>
                <w:i w:val="false"/>
                <w:color w:val="000000"/>
                <w:sz w:val="20"/>
              </w:rPr>
              <w:t>
туралы қолхат береді</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w:t>
            </w:r>
            <w:r>
              <w:br/>
            </w:r>
            <w:r>
              <w:rPr>
                <w:rFonts w:ascii="Times New Roman"/>
                <w:b w:val="false"/>
                <w:i w:val="false"/>
                <w:color w:val="000000"/>
                <w:sz w:val="20"/>
              </w:rPr>
              <w:t>
жауапты орын-</w:t>
            </w:r>
            <w:r>
              <w:br/>
            </w:r>
            <w:r>
              <w:rPr>
                <w:rFonts w:ascii="Times New Roman"/>
                <w:b w:val="false"/>
                <w:i w:val="false"/>
                <w:color w:val="000000"/>
                <w:sz w:val="20"/>
              </w:rPr>
              <w:t>
даушыны анық-</w:t>
            </w:r>
            <w:r>
              <w:br/>
            </w:r>
            <w:r>
              <w:rPr>
                <w:rFonts w:ascii="Times New Roman"/>
                <w:b w:val="false"/>
                <w:i w:val="false"/>
                <w:color w:val="000000"/>
                <w:sz w:val="20"/>
              </w:rPr>
              <w:t>
тайды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Қабылданған құжат-</w:t>
            </w:r>
            <w:r>
              <w:br/>
            </w:r>
            <w:r>
              <w:rPr>
                <w:rFonts w:ascii="Times New Roman"/>
                <w:b w:val="false"/>
                <w:i w:val="false"/>
                <w:color w:val="000000"/>
                <w:sz w:val="20"/>
              </w:rPr>
              <w:t>
тарды тексеруді</w:t>
            </w:r>
            <w:r>
              <w:br/>
            </w:r>
            <w:r>
              <w:rPr>
                <w:rFonts w:ascii="Times New Roman"/>
                <w:b w:val="false"/>
                <w:i w:val="false"/>
                <w:color w:val="000000"/>
                <w:sz w:val="20"/>
              </w:rPr>
              <w:t>
жүзеге асырады және</w:t>
            </w:r>
            <w:r>
              <w:br/>
            </w:r>
            <w:r>
              <w:rPr>
                <w:rFonts w:ascii="Times New Roman"/>
                <w:b w:val="false"/>
                <w:i w:val="false"/>
                <w:color w:val="000000"/>
                <w:sz w:val="20"/>
              </w:rPr>
              <w:t>
"ҚостанайжерҒӨО" ЕМК</w:t>
            </w:r>
            <w:r>
              <w:br/>
            </w:r>
            <w:r>
              <w:rPr>
                <w:rFonts w:ascii="Times New Roman"/>
                <w:b w:val="false"/>
                <w:i w:val="false"/>
                <w:color w:val="000000"/>
                <w:sz w:val="20"/>
              </w:rPr>
              <w:t>
береді, немесе</w:t>
            </w:r>
            <w:r>
              <w:br/>
            </w:r>
            <w:r>
              <w:rPr>
                <w:rFonts w:ascii="Times New Roman"/>
                <w:b w:val="false"/>
                <w:i w:val="false"/>
                <w:color w:val="000000"/>
                <w:sz w:val="20"/>
              </w:rPr>
              <w:t>
себепті бас тартуды,</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хабарламаны</w:t>
            </w:r>
            <w:r>
              <w:br/>
            </w:r>
            <w:r>
              <w:rPr>
                <w:rFonts w:ascii="Times New Roman"/>
                <w:b w:val="false"/>
                <w:i w:val="false"/>
                <w:color w:val="000000"/>
                <w:sz w:val="20"/>
              </w:rPr>
              <w:t>
дайындайды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үшін</w:t>
            </w:r>
            <w:r>
              <w:br/>
            </w:r>
            <w:r>
              <w:rPr>
                <w:rFonts w:ascii="Times New Roman"/>
                <w:b w:val="false"/>
                <w:i w:val="false"/>
                <w:color w:val="000000"/>
                <w:sz w:val="20"/>
              </w:rPr>
              <w:t>
құжаттарды бастыққа</w:t>
            </w:r>
            <w:r>
              <w:br/>
            </w:r>
            <w:r>
              <w:rPr>
                <w:rFonts w:ascii="Times New Roman"/>
                <w:b w:val="false"/>
                <w:i w:val="false"/>
                <w:color w:val="000000"/>
                <w:sz w:val="20"/>
              </w:rPr>
              <w:t>
жіберу</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w:t>
            </w:r>
            <w:r>
              <w:br/>
            </w:r>
            <w:r>
              <w:rPr>
                <w:rFonts w:ascii="Times New Roman"/>
                <w:b w:val="false"/>
                <w:i w:val="false"/>
                <w:color w:val="000000"/>
                <w:sz w:val="20"/>
              </w:rPr>
              <w:t>
құжаттарды</w:t>
            </w:r>
            <w:r>
              <w:br/>
            </w:r>
            <w:r>
              <w:rPr>
                <w:rFonts w:ascii="Times New Roman"/>
                <w:b w:val="false"/>
                <w:i w:val="false"/>
                <w:color w:val="000000"/>
                <w:sz w:val="20"/>
              </w:rPr>
              <w:t>
жауапты орын-</w:t>
            </w:r>
            <w:r>
              <w:br/>
            </w:r>
            <w:r>
              <w:rPr>
                <w:rFonts w:ascii="Times New Roman"/>
                <w:b w:val="false"/>
                <w:i w:val="false"/>
                <w:color w:val="000000"/>
                <w:sz w:val="20"/>
              </w:rPr>
              <w:t>
даушыға беру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 дайын-</w:t>
            </w:r>
            <w:r>
              <w:br/>
            </w:r>
            <w:r>
              <w:rPr>
                <w:rFonts w:ascii="Times New Roman"/>
                <w:b w:val="false"/>
                <w:i w:val="false"/>
                <w:color w:val="000000"/>
                <w:sz w:val="20"/>
              </w:rPr>
              <w:t>
дау үшін "Қостанай-</w:t>
            </w:r>
            <w:r>
              <w:br/>
            </w:r>
            <w:r>
              <w:rPr>
                <w:rFonts w:ascii="Times New Roman"/>
                <w:b w:val="false"/>
                <w:i w:val="false"/>
                <w:color w:val="000000"/>
                <w:sz w:val="20"/>
              </w:rPr>
              <w:t>
жер ҒӨО" ЕМК беру</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395"/>
        <w:gridCol w:w="4802"/>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 басшыға</w:t>
            </w:r>
            <w:r>
              <w:br/>
            </w:r>
            <w:r>
              <w:rPr>
                <w:rFonts w:ascii="Times New Roman"/>
                <w:b w:val="false"/>
                <w:i w:val="false"/>
                <w:color w:val="000000"/>
                <w:sz w:val="20"/>
              </w:rPr>
              <w:t>
қол қойдыртады,</w:t>
            </w:r>
            <w:r>
              <w:br/>
            </w:r>
            <w:r>
              <w:rPr>
                <w:rFonts w:ascii="Times New Roman"/>
                <w:b w:val="false"/>
                <w:i w:val="false"/>
                <w:color w:val="000000"/>
                <w:sz w:val="20"/>
              </w:rPr>
              <w:t>
елтаңбалы мөрімен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кітабында тіркейді,</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хабарламаға</w:t>
            </w:r>
            <w:r>
              <w:br/>
            </w:r>
            <w:r>
              <w:rPr>
                <w:rFonts w:ascii="Times New Roman"/>
                <w:b w:val="false"/>
                <w:i w:val="false"/>
                <w:color w:val="000000"/>
                <w:sz w:val="20"/>
              </w:rPr>
              <w:t>
басшымен қол</w:t>
            </w:r>
            <w:r>
              <w:br/>
            </w:r>
            <w:r>
              <w:rPr>
                <w:rFonts w:ascii="Times New Roman"/>
                <w:b w:val="false"/>
                <w:i w:val="false"/>
                <w:color w:val="000000"/>
                <w:sz w:val="20"/>
              </w:rPr>
              <w:t>
қойдыртады және</w:t>
            </w:r>
            <w:r>
              <w:br/>
            </w:r>
            <w:r>
              <w:rPr>
                <w:rFonts w:ascii="Times New Roman"/>
                <w:b w:val="false"/>
                <w:i w:val="false"/>
                <w:color w:val="000000"/>
                <w:sz w:val="20"/>
              </w:rPr>
              <w:t>
есептеу мен тіркеу</w:t>
            </w:r>
            <w:r>
              <w:br/>
            </w:r>
            <w:r>
              <w:rPr>
                <w:rFonts w:ascii="Times New Roman"/>
                <w:b w:val="false"/>
                <w:i w:val="false"/>
                <w:color w:val="000000"/>
                <w:sz w:val="20"/>
              </w:rPr>
              <w:t>
кітабына мәліметті</w:t>
            </w:r>
            <w:r>
              <w:br/>
            </w:r>
            <w:r>
              <w:rPr>
                <w:rFonts w:ascii="Times New Roman"/>
                <w:b w:val="false"/>
                <w:i w:val="false"/>
                <w:color w:val="000000"/>
                <w:sz w:val="20"/>
              </w:rPr>
              <w:t>
енгізеді, немесе</w:t>
            </w:r>
            <w:r>
              <w:br/>
            </w:r>
            <w:r>
              <w:rPr>
                <w:rFonts w:ascii="Times New Roman"/>
                <w:b w:val="false"/>
                <w:i w:val="false"/>
                <w:color w:val="000000"/>
                <w:sz w:val="20"/>
              </w:rPr>
              <w:t>
дәлелді түрде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w:t>
            </w:r>
            <w:r>
              <w:br/>
            </w:r>
            <w:r>
              <w:rPr>
                <w:rFonts w:ascii="Times New Roman"/>
                <w:b w:val="false"/>
                <w:i w:val="false"/>
                <w:color w:val="000000"/>
                <w:sz w:val="20"/>
              </w:rPr>
              <w:t>
актінің (актінің</w:t>
            </w:r>
            <w:r>
              <w:br/>
            </w:r>
            <w:r>
              <w:rPr>
                <w:rFonts w:ascii="Times New Roman"/>
                <w:b w:val="false"/>
                <w:i w:val="false"/>
                <w:color w:val="000000"/>
                <w:sz w:val="20"/>
              </w:rPr>
              <w:t>
телнұсқасын)</w:t>
            </w:r>
            <w:r>
              <w:br/>
            </w:r>
            <w:r>
              <w:rPr>
                <w:rFonts w:ascii="Times New Roman"/>
                <w:b w:val="false"/>
                <w:i w:val="false"/>
                <w:color w:val="000000"/>
                <w:sz w:val="20"/>
              </w:rPr>
              <w:t>
немесе дәлелді бас</w:t>
            </w:r>
            <w:r>
              <w:br/>
            </w:r>
            <w:r>
              <w:rPr>
                <w:rFonts w:ascii="Times New Roman"/>
                <w:b w:val="false"/>
                <w:i w:val="false"/>
                <w:color w:val="000000"/>
                <w:sz w:val="20"/>
              </w:rPr>
              <w:t>
тарту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бойынша жазбаша</w:t>
            </w:r>
            <w:r>
              <w:br/>
            </w:r>
            <w:r>
              <w:rPr>
                <w:rFonts w:ascii="Times New Roman"/>
                <w:b w:val="false"/>
                <w:i w:val="false"/>
                <w:color w:val="000000"/>
                <w:sz w:val="20"/>
              </w:rPr>
              <w:t>
хабарлама береді</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Сәйкестендір</w:t>
            </w:r>
            <w:r>
              <w:br/>
            </w:r>
            <w:r>
              <w:rPr>
                <w:rFonts w:ascii="Times New Roman"/>
                <w:b w:val="false"/>
                <w:i w:val="false"/>
                <w:color w:val="000000"/>
                <w:sz w:val="20"/>
              </w:rPr>
              <w:t>
уші құжат-акт</w:t>
            </w:r>
            <w:r>
              <w:br/>
            </w:r>
            <w:r>
              <w:rPr>
                <w:rFonts w:ascii="Times New Roman"/>
                <w:b w:val="false"/>
                <w:i w:val="false"/>
                <w:color w:val="000000"/>
                <w:sz w:val="20"/>
              </w:rPr>
              <w:t>
(актінің</w:t>
            </w:r>
            <w:r>
              <w:br/>
            </w:r>
            <w:r>
              <w:rPr>
                <w:rFonts w:ascii="Times New Roman"/>
                <w:b w:val="false"/>
                <w:i w:val="false"/>
                <w:color w:val="000000"/>
                <w:sz w:val="20"/>
              </w:rPr>
              <w:t>
телнұсқасы)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Орталыққа немесе</w:t>
            </w:r>
            <w:r>
              <w:br/>
            </w:r>
            <w:r>
              <w:rPr>
                <w:rFonts w:ascii="Times New Roman"/>
                <w:b w:val="false"/>
                <w:i w:val="false"/>
                <w:color w:val="000000"/>
                <w:sz w:val="20"/>
              </w:rPr>
              <w:t>
тұтынушыға беру</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 4 жұмыс күні</w:t>
            </w:r>
            <w:r>
              <w:br/>
            </w:r>
            <w:r>
              <w:rPr>
                <w:rFonts w:ascii="Times New Roman"/>
                <w:b w:val="false"/>
                <w:i w:val="false"/>
                <w:color w:val="000000"/>
                <w:sz w:val="20"/>
              </w:rPr>
              <w:t>
ішінде. Актінің</w:t>
            </w:r>
            <w:r>
              <w:br/>
            </w:r>
            <w:r>
              <w:rPr>
                <w:rFonts w:ascii="Times New Roman"/>
                <w:b w:val="false"/>
                <w:i w:val="false"/>
                <w:color w:val="000000"/>
                <w:sz w:val="20"/>
              </w:rPr>
              <w:t>
телнұсқасы 2</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 артық</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2-кесте. Пайдалану нұсқалары. Негізгі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2322"/>
        <w:gridCol w:w="3378"/>
        <w:gridCol w:w="2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кеңсесінің</w:t>
            </w:r>
            <w:r>
              <w:br/>
            </w:r>
            <w:r>
              <w:rPr>
                <w:rFonts w:ascii="Times New Roman"/>
                <w:b w:val="false"/>
                <w:i w:val="false"/>
                <w:color w:val="000000"/>
                <w:sz w:val="20"/>
              </w:rPr>
              <w:t>
маманы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Барлық қажетті</w:t>
            </w:r>
            <w:r>
              <w:br/>
            </w:r>
            <w:r>
              <w:rPr>
                <w:rFonts w:ascii="Times New Roman"/>
                <w:b w:val="false"/>
                <w:i w:val="false"/>
                <w:color w:val="000000"/>
                <w:sz w:val="20"/>
              </w:rPr>
              <w:t>
құжаттардың бар</w:t>
            </w:r>
            <w:r>
              <w:br/>
            </w:r>
            <w:r>
              <w:rPr>
                <w:rFonts w:ascii="Times New Roman"/>
                <w:b w:val="false"/>
                <w:i w:val="false"/>
                <w:color w:val="000000"/>
                <w:sz w:val="20"/>
              </w:rPr>
              <w:t>
болуын тексереді,</w:t>
            </w:r>
            <w:r>
              <w:br/>
            </w:r>
            <w:r>
              <w:rPr>
                <w:rFonts w:ascii="Times New Roman"/>
                <w:b w:val="false"/>
                <w:i w:val="false"/>
                <w:color w:val="000000"/>
                <w:sz w:val="20"/>
              </w:rPr>
              <w:t>
журналда тіркейді,</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w:t>
            </w:r>
            <w:r>
              <w:br/>
            </w:r>
            <w:r>
              <w:rPr>
                <w:rFonts w:ascii="Times New Roman"/>
                <w:b w:val="false"/>
                <w:i w:val="false"/>
                <w:color w:val="000000"/>
                <w:sz w:val="20"/>
              </w:rPr>
              <w:t>
жинақтаушы</w:t>
            </w:r>
            <w:r>
              <w:br/>
            </w:r>
            <w:r>
              <w:rPr>
                <w:rFonts w:ascii="Times New Roman"/>
                <w:b w:val="false"/>
                <w:i w:val="false"/>
                <w:color w:val="000000"/>
                <w:sz w:val="20"/>
              </w:rPr>
              <w:t>
Орталықтың</w:t>
            </w:r>
            <w:r>
              <w:br/>
            </w:r>
            <w:r>
              <w:rPr>
                <w:rFonts w:ascii="Times New Roman"/>
                <w:b w:val="false"/>
                <w:i w:val="false"/>
                <w:color w:val="000000"/>
                <w:sz w:val="20"/>
              </w:rPr>
              <w:t>
инспекторына</w:t>
            </w:r>
            <w:r>
              <w:br/>
            </w:r>
            <w:r>
              <w:rPr>
                <w:rFonts w:ascii="Times New Roman"/>
                <w:b w:val="false"/>
                <w:i w:val="false"/>
                <w:color w:val="000000"/>
                <w:sz w:val="20"/>
              </w:rPr>
              <w:t>
жолдайды.</w:t>
            </w:r>
            <w:r>
              <w:br/>
            </w:r>
            <w:r>
              <w:rPr>
                <w:rFonts w:ascii="Times New Roman"/>
                <w:b w:val="false"/>
                <w:i w:val="false"/>
                <w:color w:val="000000"/>
                <w:sz w:val="20"/>
              </w:rPr>
              <w:t>
(30 минут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іс-әрекет</w:t>
            </w:r>
            <w:r>
              <w:br/>
            </w:r>
            <w:r>
              <w:rPr>
                <w:rFonts w:ascii="Times New Roman"/>
                <w:b w:val="false"/>
                <w:i w:val="false"/>
                <w:color w:val="000000"/>
                <w:sz w:val="20"/>
              </w:rPr>
              <w:t>
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тізілімін</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(күніне</w:t>
            </w:r>
            <w:r>
              <w:br/>
            </w:r>
            <w:r>
              <w:rPr>
                <w:rFonts w:ascii="Times New Roman"/>
                <w:b w:val="false"/>
                <w:i w:val="false"/>
                <w:color w:val="000000"/>
                <w:sz w:val="20"/>
              </w:rPr>
              <w:t>
3 рет)</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w:t>
            </w:r>
            <w:r>
              <w:br/>
            </w:r>
            <w:r>
              <w:rPr>
                <w:rFonts w:ascii="Times New Roman"/>
                <w:b w:val="false"/>
                <w:i w:val="false"/>
                <w:color w:val="000000"/>
                <w:sz w:val="20"/>
              </w:rPr>
              <w:t>
кет Қоса</w:t>
            </w:r>
            <w:r>
              <w:br/>
            </w:r>
            <w:r>
              <w:rPr>
                <w:rFonts w:ascii="Times New Roman"/>
                <w:b w:val="false"/>
                <w:i w:val="false"/>
                <w:color w:val="000000"/>
                <w:sz w:val="20"/>
              </w:rPr>
              <w:t>
берілген</w:t>
            </w:r>
            <w:r>
              <w:br/>
            </w:r>
            <w:r>
              <w:rPr>
                <w:rFonts w:ascii="Times New Roman"/>
                <w:b w:val="false"/>
                <w:i w:val="false"/>
                <w:color w:val="000000"/>
                <w:sz w:val="20"/>
              </w:rPr>
              <w:t>
құжаттармен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w:t>
            </w:r>
            <w:r>
              <w:br/>
            </w:r>
            <w:r>
              <w:rPr>
                <w:rFonts w:ascii="Times New Roman"/>
                <w:b w:val="false"/>
                <w:i w:val="false"/>
                <w:color w:val="000000"/>
                <w:sz w:val="20"/>
              </w:rPr>
              <w:t>
қабылдау</w:t>
            </w:r>
            <w:r>
              <w:br/>
            </w:r>
            <w:r>
              <w:rPr>
                <w:rFonts w:ascii="Times New Roman"/>
                <w:b w:val="false"/>
                <w:i w:val="false"/>
                <w:color w:val="000000"/>
                <w:sz w:val="20"/>
              </w:rPr>
              <w:t>
кезінде</w:t>
            </w:r>
            <w:r>
              <w:br/>
            </w:r>
            <w:r>
              <w:rPr>
                <w:rFonts w:ascii="Times New Roman"/>
                <w:b w:val="false"/>
                <w:i w:val="false"/>
                <w:color w:val="000000"/>
                <w:sz w:val="20"/>
              </w:rPr>
              <w:t>
өтініш</w:t>
            </w:r>
            <w:r>
              <w:br/>
            </w:r>
            <w:r>
              <w:rPr>
                <w:rFonts w:ascii="Times New Roman"/>
                <w:b w:val="false"/>
                <w:i w:val="false"/>
                <w:color w:val="000000"/>
                <w:sz w:val="20"/>
              </w:rPr>
              <w:t>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береді,</w:t>
            </w:r>
            <w:r>
              <w:br/>
            </w:r>
            <w:r>
              <w:rPr>
                <w:rFonts w:ascii="Times New Roman"/>
                <w:b w:val="false"/>
                <w:i w:val="false"/>
                <w:color w:val="000000"/>
                <w:sz w:val="20"/>
              </w:rPr>
              <w:t>
құжаттарды</w:t>
            </w:r>
            <w:r>
              <w:br/>
            </w:r>
            <w:r>
              <w:rPr>
                <w:rFonts w:ascii="Times New Roman"/>
                <w:b w:val="false"/>
                <w:i w:val="false"/>
                <w:color w:val="000000"/>
                <w:sz w:val="20"/>
              </w:rPr>
              <w:t>
бастыққа</w:t>
            </w:r>
            <w:r>
              <w:br/>
            </w:r>
            <w:r>
              <w:rPr>
                <w:rFonts w:ascii="Times New Roman"/>
                <w:b w:val="false"/>
                <w:i w:val="false"/>
                <w:color w:val="000000"/>
                <w:sz w:val="20"/>
              </w:rPr>
              <w:t>
бұрыштама</w:t>
            </w:r>
            <w:r>
              <w:br/>
            </w:r>
            <w:r>
              <w:rPr>
                <w:rFonts w:ascii="Times New Roman"/>
                <w:b w:val="false"/>
                <w:i w:val="false"/>
                <w:color w:val="000000"/>
                <w:sz w:val="20"/>
              </w:rPr>
              <w:t>
енгізу үшін</w:t>
            </w:r>
            <w:r>
              <w:br/>
            </w:r>
            <w:r>
              <w:rPr>
                <w:rFonts w:ascii="Times New Roman"/>
                <w:b w:val="false"/>
                <w:i w:val="false"/>
                <w:color w:val="000000"/>
                <w:sz w:val="20"/>
              </w:rPr>
              <w:t>
жолдайды.</w:t>
            </w:r>
            <w:r>
              <w:br/>
            </w:r>
            <w:r>
              <w:rPr>
                <w:rFonts w:ascii="Times New Roman"/>
                <w:b w:val="false"/>
                <w:i w:val="false"/>
                <w:color w:val="000000"/>
                <w:sz w:val="20"/>
              </w:rPr>
              <w:t>
(1 сағат)</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іс-әрекет</w:t>
            </w:r>
            <w:r>
              <w:br/>
            </w:r>
            <w:r>
              <w:rPr>
                <w:rFonts w:ascii="Times New Roman"/>
                <w:b w:val="false"/>
                <w:i w:val="false"/>
                <w:color w:val="000000"/>
                <w:sz w:val="20"/>
              </w:rPr>
              <w:t>
Өтініш берушіге</w:t>
            </w:r>
            <w:r>
              <w:br/>
            </w:r>
            <w:r>
              <w:rPr>
                <w:rFonts w:ascii="Times New Roman"/>
                <w:b w:val="false"/>
                <w:i w:val="false"/>
                <w:color w:val="000000"/>
                <w:sz w:val="20"/>
              </w:rPr>
              <w:t>
актіні (актінің</w:t>
            </w:r>
            <w:r>
              <w:br/>
            </w:r>
            <w:r>
              <w:rPr>
                <w:rFonts w:ascii="Times New Roman"/>
                <w:b w:val="false"/>
                <w:i w:val="false"/>
                <w:color w:val="000000"/>
                <w:sz w:val="20"/>
              </w:rPr>
              <w:t>
түпнұсқасын)</w:t>
            </w:r>
            <w:r>
              <w:br/>
            </w:r>
            <w:r>
              <w:rPr>
                <w:rFonts w:ascii="Times New Roman"/>
                <w:b w:val="false"/>
                <w:i w:val="false"/>
                <w:color w:val="000000"/>
                <w:sz w:val="20"/>
              </w:rPr>
              <w:t>
береді (30 минут</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анықтауды жүзеге</w:t>
            </w:r>
            <w:r>
              <w:br/>
            </w:r>
            <w:r>
              <w:rPr>
                <w:rFonts w:ascii="Times New Roman"/>
                <w:b w:val="false"/>
                <w:i w:val="false"/>
                <w:color w:val="000000"/>
                <w:sz w:val="20"/>
              </w:rPr>
              <w:t>
асырады (1 сағат)</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Қабылданған</w:t>
            </w:r>
            <w:r>
              <w:br/>
            </w:r>
            <w:r>
              <w:rPr>
                <w:rFonts w:ascii="Times New Roman"/>
                <w:b w:val="false"/>
                <w:i w:val="false"/>
                <w:color w:val="000000"/>
                <w:sz w:val="20"/>
              </w:rPr>
              <w:t>
құжаттарды</w:t>
            </w:r>
            <w:r>
              <w:br/>
            </w:r>
            <w:r>
              <w:rPr>
                <w:rFonts w:ascii="Times New Roman"/>
                <w:b w:val="false"/>
                <w:i w:val="false"/>
                <w:color w:val="000000"/>
                <w:sz w:val="20"/>
              </w:rPr>
              <w:t>
тексеру және</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дайындау үшін</w:t>
            </w:r>
            <w:r>
              <w:br/>
            </w:r>
            <w:r>
              <w:rPr>
                <w:rFonts w:ascii="Times New Roman"/>
                <w:b w:val="false"/>
                <w:i w:val="false"/>
                <w:color w:val="000000"/>
                <w:sz w:val="20"/>
              </w:rPr>
              <w:t>
"Қостанайжер ҒӨО"</w:t>
            </w:r>
            <w:r>
              <w:br/>
            </w:r>
            <w:r>
              <w:rPr>
                <w:rFonts w:ascii="Times New Roman"/>
                <w:b w:val="false"/>
                <w:i w:val="false"/>
                <w:color w:val="000000"/>
                <w:sz w:val="20"/>
              </w:rPr>
              <w:t>
жіберуді жүзеге</w:t>
            </w:r>
            <w:r>
              <w:br/>
            </w:r>
            <w:r>
              <w:rPr>
                <w:rFonts w:ascii="Times New Roman"/>
                <w:b w:val="false"/>
                <w:i w:val="false"/>
                <w:color w:val="000000"/>
                <w:sz w:val="20"/>
              </w:rPr>
              <w:t>
асырады (1 жұмыс</w:t>
            </w:r>
            <w:r>
              <w:br/>
            </w:r>
            <w:r>
              <w:rPr>
                <w:rFonts w:ascii="Times New Roman"/>
                <w:b w:val="false"/>
                <w:i w:val="false"/>
                <w:color w:val="000000"/>
                <w:sz w:val="20"/>
              </w:rPr>
              <w:t>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 (4 жұмыс</w:t>
            </w:r>
            <w:r>
              <w:br/>
            </w:r>
            <w:r>
              <w:rPr>
                <w:rFonts w:ascii="Times New Roman"/>
                <w:b w:val="false"/>
                <w:i w:val="false"/>
                <w:color w:val="000000"/>
                <w:sz w:val="20"/>
              </w:rPr>
              <w:t>
күні ішінде).</w:t>
            </w:r>
            <w:r>
              <w:br/>
            </w:r>
            <w:r>
              <w:rPr>
                <w:rFonts w:ascii="Times New Roman"/>
                <w:b w:val="false"/>
                <w:i w:val="false"/>
                <w:color w:val="000000"/>
                <w:sz w:val="20"/>
              </w:rPr>
              <w:t>
Актінің телнұсқасы</w:t>
            </w:r>
            <w:r>
              <w:br/>
            </w:r>
            <w:r>
              <w:rPr>
                <w:rFonts w:ascii="Times New Roman"/>
                <w:b w:val="false"/>
                <w:i w:val="false"/>
                <w:color w:val="000000"/>
                <w:sz w:val="20"/>
              </w:rPr>
              <w:t>
(2 жұмыс күн)</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w:t>
            </w:r>
            <w:r>
              <w:br/>
            </w:r>
            <w:r>
              <w:rPr>
                <w:rFonts w:ascii="Times New Roman"/>
                <w:b w:val="false"/>
                <w:i w:val="false"/>
                <w:color w:val="000000"/>
                <w:sz w:val="20"/>
              </w:rPr>
              <w:t>
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w:t>
            </w:r>
            <w:r>
              <w:br/>
            </w:r>
            <w:r>
              <w:rPr>
                <w:rFonts w:ascii="Times New Roman"/>
                <w:b w:val="false"/>
                <w:i w:val="false"/>
                <w:color w:val="000000"/>
                <w:sz w:val="20"/>
              </w:rPr>
              <w:t>
басшыға қол</w:t>
            </w:r>
            <w:r>
              <w:br/>
            </w:r>
            <w:r>
              <w:rPr>
                <w:rFonts w:ascii="Times New Roman"/>
                <w:b w:val="false"/>
                <w:i w:val="false"/>
                <w:color w:val="000000"/>
                <w:sz w:val="20"/>
              </w:rPr>
              <w:t>
қойдыртады,</w:t>
            </w:r>
            <w:r>
              <w:br/>
            </w:r>
            <w:r>
              <w:rPr>
                <w:rFonts w:ascii="Times New Roman"/>
                <w:b w:val="false"/>
                <w:i w:val="false"/>
                <w:color w:val="000000"/>
                <w:sz w:val="20"/>
              </w:rPr>
              <w:t>
елтаңбалы мөрмен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қітабында</w:t>
            </w:r>
            <w:r>
              <w:br/>
            </w:r>
            <w:r>
              <w:rPr>
                <w:rFonts w:ascii="Times New Roman"/>
                <w:b w:val="false"/>
                <w:i w:val="false"/>
                <w:color w:val="000000"/>
                <w:sz w:val="20"/>
              </w:rPr>
              <w:t>
тіркейді.</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3-кесте. Пайдалану нұсқалары. Баламалы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3700"/>
        <w:gridCol w:w="3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қызмет</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құжаттардың</w:t>
            </w:r>
            <w:r>
              <w:br/>
            </w:r>
            <w:r>
              <w:rPr>
                <w:rFonts w:ascii="Times New Roman"/>
                <w:b w:val="false"/>
                <w:i w:val="false"/>
                <w:color w:val="000000"/>
                <w:sz w:val="20"/>
              </w:rPr>
              <w:t>
бар болуын</w:t>
            </w:r>
            <w:r>
              <w:br/>
            </w:r>
            <w:r>
              <w:rPr>
                <w:rFonts w:ascii="Times New Roman"/>
                <w:b w:val="false"/>
                <w:i w:val="false"/>
                <w:color w:val="000000"/>
                <w:sz w:val="20"/>
              </w:rPr>
              <w:t>
тексереді, журналда</w:t>
            </w:r>
            <w:r>
              <w:br/>
            </w:r>
            <w:r>
              <w:rPr>
                <w:rFonts w:ascii="Times New Roman"/>
                <w:b w:val="false"/>
                <w:i w:val="false"/>
                <w:color w:val="000000"/>
                <w:sz w:val="20"/>
              </w:rPr>
              <w:t>
тіркейді, өтініш</w:t>
            </w:r>
            <w:r>
              <w:br/>
            </w:r>
            <w:r>
              <w:rPr>
                <w:rFonts w:ascii="Times New Roman"/>
                <w:b w:val="false"/>
                <w:i w:val="false"/>
                <w:color w:val="000000"/>
                <w:sz w:val="20"/>
              </w:rPr>
              <w:t>
берушіге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Орталық-</w:t>
            </w:r>
            <w:r>
              <w:br/>
            </w:r>
            <w:r>
              <w:rPr>
                <w:rFonts w:ascii="Times New Roman"/>
                <w:b w:val="false"/>
                <w:i w:val="false"/>
                <w:color w:val="000000"/>
                <w:sz w:val="20"/>
              </w:rPr>
              <w:t>
тың жинақтаушы</w:t>
            </w:r>
            <w:r>
              <w:br/>
            </w:r>
            <w:r>
              <w:rPr>
                <w:rFonts w:ascii="Times New Roman"/>
                <w:b w:val="false"/>
                <w:i w:val="false"/>
                <w:color w:val="000000"/>
                <w:sz w:val="20"/>
              </w:rPr>
              <w:t>
бөлімінің инспекто-</w:t>
            </w:r>
            <w:r>
              <w:br/>
            </w:r>
            <w:r>
              <w:rPr>
                <w:rFonts w:ascii="Times New Roman"/>
                <w:b w:val="false"/>
                <w:i w:val="false"/>
                <w:color w:val="000000"/>
                <w:sz w:val="20"/>
              </w:rPr>
              <w:t>
рына береді.</w:t>
            </w:r>
            <w:r>
              <w:br/>
            </w:r>
            <w:r>
              <w:rPr>
                <w:rFonts w:ascii="Times New Roman"/>
                <w:b w:val="false"/>
                <w:i w:val="false"/>
                <w:color w:val="000000"/>
                <w:sz w:val="20"/>
              </w:rPr>
              <w:t>
(30 минуттан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жинауды,</w:t>
            </w:r>
            <w:r>
              <w:br/>
            </w:r>
            <w:r>
              <w:rPr>
                <w:rFonts w:ascii="Times New Roman"/>
                <w:b w:val="false"/>
                <w:i w:val="false"/>
                <w:color w:val="000000"/>
                <w:sz w:val="20"/>
              </w:rPr>
              <w:t>
тізілім құруды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жіберуді жүзеге</w:t>
            </w:r>
            <w:r>
              <w:br/>
            </w:r>
            <w:r>
              <w:rPr>
                <w:rFonts w:ascii="Times New Roman"/>
                <w:b w:val="false"/>
                <w:i w:val="false"/>
                <w:color w:val="000000"/>
                <w:sz w:val="20"/>
              </w:rPr>
              <w:t>
асырады (күніне 3</w:t>
            </w:r>
            <w:r>
              <w:br/>
            </w:r>
            <w:r>
              <w:rPr>
                <w:rFonts w:ascii="Times New Roman"/>
                <w:b w:val="false"/>
                <w:i w:val="false"/>
                <w:color w:val="000000"/>
                <w:sz w:val="20"/>
              </w:rPr>
              <w:t>
рет)</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іс-әрекет</w:t>
            </w:r>
            <w:r>
              <w:br/>
            </w:r>
            <w:r>
              <w:rPr>
                <w:rFonts w:ascii="Times New Roman"/>
                <w:b w:val="false"/>
                <w:i w:val="false"/>
                <w:color w:val="000000"/>
                <w:sz w:val="20"/>
              </w:rPr>
              <w:t>
Қоса берілген</w:t>
            </w:r>
            <w:r>
              <w:br/>
            </w:r>
            <w:r>
              <w:rPr>
                <w:rFonts w:ascii="Times New Roman"/>
                <w:b w:val="false"/>
                <w:i w:val="false"/>
                <w:color w:val="000000"/>
                <w:sz w:val="20"/>
              </w:rPr>
              <w:t>
құжаттармен бірге</w:t>
            </w:r>
            <w:r>
              <w:br/>
            </w:r>
            <w:r>
              <w:rPr>
                <w:rFonts w:ascii="Times New Roman"/>
                <w:b w:val="false"/>
                <w:i w:val="false"/>
                <w:color w:val="000000"/>
                <w:sz w:val="20"/>
              </w:rPr>
              <w:t>
өтінішті</w:t>
            </w:r>
            <w:r>
              <w:br/>
            </w:r>
            <w:r>
              <w:rPr>
                <w:rFonts w:ascii="Times New Roman"/>
                <w:b w:val="false"/>
                <w:i w:val="false"/>
                <w:color w:val="000000"/>
                <w:sz w:val="20"/>
              </w:rPr>
              <w:t>
уәкілетті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 Өтініш</w:t>
            </w:r>
            <w:r>
              <w:br/>
            </w:r>
            <w:r>
              <w:rPr>
                <w:rFonts w:ascii="Times New Roman"/>
                <w:b w:val="false"/>
                <w:i w:val="false"/>
                <w:color w:val="000000"/>
                <w:sz w:val="20"/>
              </w:rPr>
              <w:t>
берушіге дәлелденген</w:t>
            </w:r>
            <w:r>
              <w:br/>
            </w:r>
            <w:r>
              <w:rPr>
                <w:rFonts w:ascii="Times New Roman"/>
                <w:b w:val="false"/>
                <w:i w:val="false"/>
                <w:color w:val="000000"/>
                <w:sz w:val="20"/>
              </w:rPr>
              <w:t>
бас тартуды береді</w:t>
            </w:r>
            <w:r>
              <w:br/>
            </w:r>
            <w:r>
              <w:rPr>
                <w:rFonts w:ascii="Times New Roman"/>
                <w:b w:val="false"/>
                <w:i w:val="false"/>
                <w:color w:val="000000"/>
                <w:sz w:val="20"/>
              </w:rPr>
              <w:t>
(жұмыс күні ішінде)</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3898"/>
        <w:gridCol w:w="4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бастығы</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 қабылдау</w:t>
            </w:r>
            <w:r>
              <w:br/>
            </w:r>
            <w:r>
              <w:rPr>
                <w:rFonts w:ascii="Times New Roman"/>
                <w:b w:val="false"/>
                <w:i w:val="false"/>
                <w:color w:val="000000"/>
                <w:sz w:val="20"/>
              </w:rPr>
              <w:t>
кезінде өтініш</w:t>
            </w:r>
            <w:r>
              <w:br/>
            </w:r>
            <w:r>
              <w:rPr>
                <w:rFonts w:ascii="Times New Roman"/>
                <w:b w:val="false"/>
                <w:i w:val="false"/>
                <w:color w:val="000000"/>
                <w:sz w:val="20"/>
              </w:rPr>
              <w:t>
берушіден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басшыға</w:t>
            </w:r>
            <w:r>
              <w:br/>
            </w:r>
            <w:r>
              <w:rPr>
                <w:rFonts w:ascii="Times New Roman"/>
                <w:b w:val="false"/>
                <w:i w:val="false"/>
                <w:color w:val="000000"/>
                <w:sz w:val="20"/>
              </w:rPr>
              <w:t>
бұрыштама соқтыру</w:t>
            </w:r>
            <w:r>
              <w:br/>
            </w:r>
            <w:r>
              <w:rPr>
                <w:rFonts w:ascii="Times New Roman"/>
                <w:b w:val="false"/>
                <w:i w:val="false"/>
                <w:color w:val="000000"/>
                <w:sz w:val="20"/>
              </w:rPr>
              <w:t>
үшін жолдайды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қарастырады,</w:t>
            </w:r>
            <w:r>
              <w:br/>
            </w:r>
            <w:r>
              <w:rPr>
                <w:rFonts w:ascii="Times New Roman"/>
                <w:b w:val="false"/>
                <w:i w:val="false"/>
                <w:color w:val="000000"/>
                <w:sz w:val="20"/>
              </w:rPr>
              <w:t>
дәлелденген бас</w:t>
            </w:r>
            <w:r>
              <w:br/>
            </w:r>
            <w:r>
              <w:rPr>
                <w:rFonts w:ascii="Times New Roman"/>
                <w:b w:val="false"/>
                <w:i w:val="false"/>
                <w:color w:val="000000"/>
                <w:sz w:val="20"/>
              </w:rPr>
              <w:t>
тарту дайындайды</w:t>
            </w:r>
            <w:r>
              <w:br/>
            </w:r>
            <w:r>
              <w:rPr>
                <w:rFonts w:ascii="Times New Roman"/>
                <w:b w:val="false"/>
                <w:i w:val="false"/>
                <w:color w:val="000000"/>
                <w:sz w:val="20"/>
              </w:rPr>
              <w:t>
(1 жұмыс күн)</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Дәлелденген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w:t>
            </w:r>
            <w:r>
              <w:br/>
            </w:r>
            <w:r>
              <w:rPr>
                <w:rFonts w:ascii="Times New Roman"/>
                <w:b w:val="false"/>
                <w:i w:val="false"/>
                <w:color w:val="000000"/>
                <w:sz w:val="20"/>
              </w:rPr>
              <w:t>құқығына актілерді ресімдеу және беру" мемлекеттік</w:t>
            </w:r>
            <w:r>
              <w:br/>
            </w:r>
            <w:r>
              <w:rPr>
                <w:rFonts w:ascii="Times New Roman"/>
                <w:b w:val="false"/>
                <w:i w:val="false"/>
                <w:color w:val="000000"/>
                <w:sz w:val="20"/>
              </w:rPr>
              <w:t>қызмет көрсету регламентіне 2-қосымша</w:t>
            </w:r>
          </w:p>
        </w:tc>
      </w:tr>
    </w:tbl>
    <w:p>
      <w:pPr>
        <w:spacing w:after="0"/>
        <w:ind w:left="0"/>
        <w:jc w:val="left"/>
      </w:pPr>
      <w:r>
        <w:rPr>
          <w:rFonts w:ascii="Times New Roman"/>
          <w:b/>
          <w:i w:val="false"/>
          <w:color w:val="000000"/>
        </w:rPr>
        <w:t xml:space="preserve"> Мемлекеттік қызметті көрсету үдерісі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2012 жылғы 19 қазандағы</w:t>
            </w:r>
            <w:r>
              <w:br/>
            </w:r>
            <w:r>
              <w:rPr>
                <w:rFonts w:ascii="Times New Roman"/>
                <w:b w:val="false"/>
                <w:i w:val="false"/>
                <w:color w:val="000000"/>
                <w:sz w:val="20"/>
              </w:rPr>
              <w:t>№ 457 қаулысымен бекітілді</w:t>
            </w:r>
          </w:p>
        </w:tc>
      </w:tr>
    </w:tbl>
    <w:p>
      <w:pPr>
        <w:spacing w:after="0"/>
        <w:ind w:left="0"/>
        <w:jc w:val="left"/>
      </w:pPr>
      <w:r>
        <w:rPr>
          <w:rFonts w:ascii="Times New Roman"/>
          <w:b/>
          <w:i w:val="false"/>
          <w:color w:val="000000"/>
        </w:rPr>
        <w:t xml:space="preserve"> "Тұрақты жер пайдалану құқығына</w:t>
      </w:r>
      <w:r>
        <w:br/>
      </w:r>
      <w:r>
        <w:rPr>
          <w:rFonts w:ascii="Times New Roman"/>
          <w:b/>
          <w:i w:val="false"/>
          <w:color w:val="000000"/>
        </w:rPr>
        <w:t>актiлерді ресiмдеу және беру" мемлекеттік</w:t>
      </w:r>
      <w:r>
        <w:br/>
      </w:r>
      <w:r>
        <w:rPr>
          <w:rFonts w:ascii="Times New Roman"/>
          <w:b/>
          <w:i w:val="false"/>
          <w:color w:val="000000"/>
        </w:rPr>
        <w:t>қызмет көрсету регламенті</w:t>
      </w:r>
    </w:p>
    <w:bookmarkStart w:name="z109" w:id="5"/>
    <w:p>
      <w:pPr>
        <w:spacing w:after="0"/>
        <w:ind w:left="0"/>
        <w:jc w:val="left"/>
      </w:pPr>
      <w:r>
        <w:rPr>
          <w:rFonts w:ascii="Times New Roman"/>
          <w:b/>
          <w:i w:val="false"/>
          <w:color w:val="000000"/>
        </w:rPr>
        <w:t xml:space="preserve"> 1. Негізгі түсініктер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Осы "Тұрақты жер пайдалану құқығына актілерді ресімдеу және беру" мемлекеттік қызмет көрсету регламентінде (бұдан әрі – Регламент) мынадай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xml:space="preserve">жер учаскесі – Қазақстан Республикасының 2003 жылғы 20 маусымдағы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 құрамдарының) басталғанын растайтын құжат, оның iшiнде шарттар, соттардың шешiмдерi, атқарушы органдардың құқықтық актiлерi, мұрагерлiкке құқық туралы куәлiк, меншiк құқығымен жер учаскесiне иеленген немесе уақытша өтеулi жер пайдалану (жалдау) құқығын сатып алған мемлекеттiк емес заңды тұлғаларды қайта ұйымдастыру кезiндегi табыстау актiсi немесе бөлу балансы;</w:t>
      </w:r>
      <w:r>
        <w:br/>
      </w:r>
      <w:r>
        <w:rPr>
          <w:rFonts w:ascii="Times New Roman"/>
          <w:b w:val="false"/>
          <w:i w:val="false"/>
          <w:color w:val="000000"/>
          <w:sz w:val="28"/>
        </w:rPr>
        <w:t>
      </w:t>
      </w:r>
      <w:r>
        <w:rPr>
          <w:rFonts w:ascii="Times New Roman"/>
          <w:b w:val="false"/>
          <w:i w:val="false"/>
          <w:color w:val="000000"/>
          <w:sz w:val="28"/>
        </w:rPr>
        <w:t>жер қатынастары жөніндегі уәкiлеттi орган - жер қатынастары саласындағы функцияларды жүзеге асыратын облыстың, ауданның (облыстық маңызы бар қаланың) жергiлiктi атқарушы органдарының құрылымдық бөлiмшесi.</w:t>
      </w:r>
      <w:r>
        <w:br/>
      </w:r>
      <w:r>
        <w:rPr>
          <w:rFonts w:ascii="Times New Roman"/>
          <w:b w:val="false"/>
          <w:i w:val="false"/>
          <w:color w:val="000000"/>
          <w:sz w:val="28"/>
        </w:rPr>
        <w:t>
</w:t>
      </w:r>
    </w:p>
    <w:bookmarkStart w:name="z115" w:id="6"/>
    <w:p>
      <w:pPr>
        <w:spacing w:after="0"/>
        <w:ind w:left="0"/>
        <w:jc w:val="left"/>
      </w:pPr>
      <w:r>
        <w:rPr>
          <w:rFonts w:ascii="Times New Roman"/>
          <w:b/>
          <w:i w:val="false"/>
          <w:color w:val="000000"/>
        </w:rPr>
        <w:t xml:space="preserve"> 2. Жалпы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Регламент</w:t>
      </w:r>
      <w:r>
        <w:rPr>
          <w:rFonts w:ascii="Times New Roman"/>
          <w:b w:val="false"/>
          <w:i w:val="false"/>
          <w:color w:val="000000"/>
          <w:sz w:val="28"/>
        </w:rPr>
        <w:t xml:space="preserve">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w:t>
      </w:r>
      <w:r>
        <w:rPr>
          <w:rFonts w:ascii="Times New Roman"/>
          <w:b w:val="false"/>
          <w:i w:val="false"/>
          <w:color w:val="000000"/>
          <w:sz w:val="28"/>
        </w:rPr>
        <w:t>№ 102</w:t>
      </w:r>
      <w:r>
        <w:rPr>
          <w:rFonts w:ascii="Times New Roman"/>
          <w:b w:val="false"/>
          <w:i w:val="false"/>
          <w:color w:val="000000"/>
          <w:sz w:val="28"/>
        </w:rPr>
        <w:t xml:space="preserve"> қаулысымен бекітілген "Тұрақты жер пайдалану құқығына актiлерді ресiмдеу және беру" мемлекеттік қызмет стандартын (бұдан әрі – Стандарт) сақтауды қамтамасыз етуге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тізбесі көрсетілген жер қатынастары саласындағы функцияларды жүзеге асыратын облыстың, облыстық маңызы бар қаланың және аудандардың жергiлiктi атқарушы органдарының құрылымдық бөлiмшелерiмен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жер учаскесінің орналасқан жері бойынша баламалы негізде тізбесі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жүзеге асырылуы мүмкін.</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4. Мемлекеттік қызмет Қазақстан Республикасының 2003 жылғы 20 маусымдағы Жер кодексінің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Үкiметiнiң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5.Көрсетілетін мемлекеттiк қызметтің аяқталу түрі қағаз тасымалдағыштағы актіні немесе тұрақты жер пайдалану құқығына актiнiң телнұсқасын немесе қызмет көрсетуден бас тарту себебi жазбаша турде көрсетiлген бас тарту туралы дәлелденген жауап беру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қызметтi жер учаскесiнiң орналасқан жерi бойынша тұрақты жер пайдалану құқығына актi дайындайтын кәсіпорынның шаруашылық жүргізу құқығындағы Қостанай еншілес мемлекеттік кәсіпорны (Қостанайжер ҒӨО) (бұдан әрi – "Қостанайжер ҒӨО" ЕМК) қатысуымен көрсетіледі.</w:t>
      </w:r>
      <w:r>
        <w:br/>
      </w:r>
      <w:r>
        <w:rPr>
          <w:rFonts w:ascii="Times New Roman"/>
          <w:b w:val="false"/>
          <w:i w:val="false"/>
          <w:color w:val="000000"/>
          <w:sz w:val="28"/>
        </w:rPr>
        <w:t>
</w:t>
      </w:r>
    </w:p>
    <w:bookmarkStart w:name="z124" w:id="7"/>
    <w:p>
      <w:pPr>
        <w:spacing w:after="0"/>
        <w:ind w:left="0"/>
        <w:jc w:val="left"/>
      </w:pPr>
      <w:r>
        <w:rPr>
          <w:rFonts w:ascii="Times New Roman"/>
          <w:b/>
          <w:i w:val="false"/>
          <w:color w:val="000000"/>
        </w:rPr>
        <w:t xml:space="preserve"> 3. Мемлекеттік қызмет көрсету тәртібіне талаптар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w:t>
      </w:r>
      <w:r>
        <w:br/>
      </w:r>
      <w:r>
        <w:rPr>
          <w:rFonts w:ascii="Times New Roman"/>
          <w:b w:val="false"/>
          <w:i w:val="false"/>
          <w:color w:val="000000"/>
          <w:sz w:val="28"/>
        </w:rPr>
        <w:t>
      </w:t>
      </w:r>
      <w:r>
        <w:rPr>
          <w:rFonts w:ascii="Times New Roman"/>
          <w:b w:val="false"/>
          <w:i w:val="false"/>
          <w:color w:val="000000"/>
          <w:sz w:val="28"/>
        </w:rPr>
        <w:t>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демалыс және мереке күндерiн қоспағанда, аптасына бес жұмыс</w:t>
      </w:r>
      <w:r>
        <w:br/>
      </w:r>
      <w:r>
        <w:rPr>
          <w:rFonts w:ascii="Times New Roman"/>
          <w:b w:val="false"/>
          <w:i w:val="false"/>
          <w:color w:val="000000"/>
          <w:sz w:val="28"/>
        </w:rPr>
        <w:t>
      күнi, сағат 13.00-ден 14.00-ге дейiнгi түскi үзiлiспен сағат 9.00-ден 18.00-ге дейiн көрсетiледi. Құжаттарды қабылдау кезекке тұру</w:t>
      </w:r>
      <w:r>
        <w:br/>
      </w:r>
      <w:r>
        <w:rPr>
          <w:rFonts w:ascii="Times New Roman"/>
          <w:b w:val="false"/>
          <w:i w:val="false"/>
          <w:color w:val="000000"/>
          <w:sz w:val="28"/>
        </w:rPr>
        <w:t>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жексенбi және мереке күндерiн қоспағанда, аптасына алты жұмыс</w:t>
      </w:r>
      <w:r>
        <w:br/>
      </w:r>
      <w:r>
        <w:rPr>
          <w:rFonts w:ascii="Times New Roman"/>
          <w:b w:val="false"/>
          <w:i w:val="false"/>
          <w:color w:val="000000"/>
          <w:sz w:val="28"/>
        </w:rPr>
        <w:t>
      күнi, белгiленген жұмыс кестесiне сәйкес түскi үзiлiссiз сағат 9.00-ден сағат 20.00-ге дейiн көрсетiледi, филиалдар мен өкiлдiктер үшiн сағат 13.00-ден 14.00-ге дейiнгi түскi үзiлiспен сағат 9.00-ден сағат 19.00-ге дейiнгi жұмыс кестесi белгiленедi. Құжаттарды қабылдау "электрондық" кезекке тұру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xml:space="preserve">Мемлекеттiк қызмет ақылы негiзде көрсетiледi, уәкiлеттi органға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жер учаскесiне жеке меншiк құқығына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Тұрақты жер пайдалану құқығына актiнi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xml:space="preserve">8. Мемлекеттiк қызмет көрсету тәртiбi туралы толық ақпарат тiзбесi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3 -қосымшаларында</w:t>
      </w:r>
      <w:r>
        <w:rPr>
          <w:rFonts w:ascii="Times New Roman"/>
          <w:b w:val="false"/>
          <w:i w:val="false"/>
          <w:color w:val="000000"/>
          <w:sz w:val="28"/>
        </w:rPr>
        <w:t xml:space="preserve"> көрсетiлген мемлекеттiк қызмет көрсету орындарындағы стендiлерде, интернет-ресурста (</w:t>
      </w:r>
      <w:r>
        <w:rPr>
          <w:rFonts w:ascii="Times New Roman"/>
          <w:b w:val="false"/>
          <w:i w:val="false"/>
          <w:color w:val="000000"/>
          <w:sz w:val="28"/>
          <w:u w:val="single"/>
        </w:rPr>
        <w:t>www.egov.кz</w:t>
      </w:r>
      <w:r>
        <w:rPr>
          <w:rFonts w:ascii="Times New Roman"/>
          <w:b w:val="false"/>
          <w:i w:val="false"/>
          <w:color w:val="000000"/>
          <w:sz w:val="28"/>
        </w:rPr>
        <w:t xml:space="preserve">, </w:t>
      </w:r>
      <w:r>
        <w:rPr>
          <w:rFonts w:ascii="Times New Roman"/>
          <w:b w:val="false"/>
          <w:i w:val="false"/>
          <w:color w:val="000000"/>
          <w:sz w:val="28"/>
          <w:u w:val="single"/>
        </w:rPr>
        <w:t>www.edv-kost.кz</w:t>
      </w:r>
      <w:r>
        <w:rPr>
          <w:rFonts w:ascii="Times New Roman"/>
          <w:b w:val="false"/>
          <w:i w:val="false"/>
          <w:color w:val="000000"/>
          <w:sz w:val="28"/>
        </w:rPr>
        <w:t>) орналастырылады.</w:t>
      </w:r>
      <w:r>
        <w:br/>
      </w:r>
      <w:r>
        <w:rPr>
          <w:rFonts w:ascii="Times New Roman"/>
          <w:b w:val="false"/>
          <w:i w:val="false"/>
          <w:color w:val="000000"/>
          <w:sz w:val="28"/>
        </w:rPr>
        <w:t>
      </w:t>
      </w:r>
      <w:r>
        <w:rPr>
          <w:rFonts w:ascii="Times New Roman"/>
          <w:b w:val="false"/>
          <w:i w:val="false"/>
          <w:color w:val="000000"/>
          <w:sz w:val="28"/>
        </w:rPr>
        <w:t xml:space="preserve">9. Мемлекеттiк қызметтi алу үшiн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 орналасқан жерi бойынша уәкiлеттi органға немесе Орталыққа тапсырылады.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алу үшін тұтынушыдан өтінішті алған сәттен бастап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1) тұтынушы Орталыққа немесе уәкілетті органға актіні (актінің түпнұсқасын) беру туралы арызды береді;</w:t>
      </w:r>
      <w:r>
        <w:br/>
      </w:r>
      <w:r>
        <w:rPr>
          <w:rFonts w:ascii="Times New Roman"/>
          <w:b w:val="false"/>
          <w:i w:val="false"/>
          <w:color w:val="000000"/>
          <w:sz w:val="28"/>
        </w:rPr>
        <w:t>
      </w:t>
      </w:r>
      <w:r>
        <w:rPr>
          <w:rFonts w:ascii="Times New Roman"/>
          <w:b w:val="false"/>
          <w:i w:val="false"/>
          <w:color w:val="000000"/>
          <w:sz w:val="28"/>
        </w:rPr>
        <w:t>2) Орталықтың инспекторы барлық қажетті құжаттардың бар балуын тексереді, журналға тіркейді және құжаттарды жинақтаушы бөлімнің инспекторына құжаттарды береді;</w:t>
      </w:r>
      <w:r>
        <w:br/>
      </w:r>
      <w:r>
        <w:rPr>
          <w:rFonts w:ascii="Times New Roman"/>
          <w:b w:val="false"/>
          <w:i w:val="false"/>
          <w:color w:val="000000"/>
          <w:sz w:val="28"/>
        </w:rPr>
        <w:t>
      </w:t>
      </w:r>
      <w:r>
        <w:rPr>
          <w:rFonts w:ascii="Times New Roman"/>
          <w:b w:val="false"/>
          <w:i w:val="false"/>
          <w:color w:val="000000"/>
          <w:sz w:val="28"/>
        </w:rPr>
        <w:t>3) Орталықтың жинақтаушы бөлімінің инспекторы барлық берілетін құжаттардың тексереді және оларды курьерлік қызметке құжаттарды береді;</w:t>
      </w:r>
      <w:r>
        <w:br/>
      </w:r>
      <w:r>
        <w:rPr>
          <w:rFonts w:ascii="Times New Roman"/>
          <w:b w:val="false"/>
          <w:i w:val="false"/>
          <w:color w:val="000000"/>
          <w:sz w:val="28"/>
        </w:rPr>
        <w:t>
      </w:t>
      </w:r>
      <w:r>
        <w:rPr>
          <w:rFonts w:ascii="Times New Roman"/>
          <w:b w:val="false"/>
          <w:i w:val="false"/>
          <w:color w:val="000000"/>
          <w:sz w:val="28"/>
        </w:rPr>
        <w:t>4) курьерлік қызмет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5) уәкілетті орган кеңсесінің маманы құжаттарды қабылдайды және тіркейді;</w:t>
      </w:r>
      <w:r>
        <w:br/>
      </w:r>
      <w:r>
        <w:rPr>
          <w:rFonts w:ascii="Times New Roman"/>
          <w:b w:val="false"/>
          <w:i w:val="false"/>
          <w:color w:val="000000"/>
          <w:sz w:val="28"/>
        </w:rPr>
        <w:t>
      </w:t>
      </w:r>
      <w:r>
        <w:rPr>
          <w:rFonts w:ascii="Times New Roman"/>
          <w:b w:val="false"/>
          <w:i w:val="false"/>
          <w:color w:val="000000"/>
          <w:sz w:val="28"/>
        </w:rPr>
        <w:t>6) уәкілетті органның бастығы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7) уәкілетті органның жауапты орындаушыны қабылданған құжаттарды тексереді, дәлелденген бас тарту немесе мемлекеттік қызметті көрсетуді тоқтату жөнінде жазбаша ескертпе хат дайындайды немесе акт (актінің түпнұсқасын) дайындау үшін мамандандырылған кәсіпорынға құжаттарды жібереді;</w:t>
      </w:r>
      <w:r>
        <w:br/>
      </w:r>
      <w:r>
        <w:rPr>
          <w:rFonts w:ascii="Times New Roman"/>
          <w:b w:val="false"/>
          <w:i w:val="false"/>
          <w:color w:val="000000"/>
          <w:sz w:val="28"/>
        </w:rPr>
        <w:t>
      </w:t>
      </w:r>
      <w:r>
        <w:rPr>
          <w:rFonts w:ascii="Times New Roman"/>
          <w:b w:val="false"/>
          <w:i w:val="false"/>
          <w:color w:val="000000"/>
          <w:sz w:val="28"/>
        </w:rPr>
        <w:t>8) "Қостанайжер ҒӨО" ЕМК жауапты орындаушысы актіні (актінің түпнұскасын) дайындап уәкілетті органға береді;</w:t>
      </w:r>
      <w:r>
        <w:br/>
      </w:r>
      <w:r>
        <w:rPr>
          <w:rFonts w:ascii="Times New Roman"/>
          <w:b w:val="false"/>
          <w:i w:val="false"/>
          <w:color w:val="000000"/>
          <w:sz w:val="28"/>
        </w:rPr>
        <w:t>
      </w:t>
      </w:r>
      <w:r>
        <w:rPr>
          <w:rFonts w:ascii="Times New Roman"/>
          <w:b w:val="false"/>
          <w:i w:val="false"/>
          <w:color w:val="000000"/>
          <w:sz w:val="28"/>
        </w:rPr>
        <w:t>9) уәкілетті органның жауапты орындаушысы актіге (актінің телнұсқасына) бастықтың қолын қойдыртып, елтаңба мөрмен куәландырып, актілерді беру кітабында тіркейді және Орталыққа жібереді немесе тұтынушыға береді, не болмаса бастыққа себепті бас тартуға немесе мемлекеттік қызмет көрсетуді тоқтату туралы хабарламаға қол қойдыртады және Орталыққа жібереді немесе тұтынушыға береді;</w:t>
      </w:r>
      <w:r>
        <w:br/>
      </w:r>
      <w:r>
        <w:rPr>
          <w:rFonts w:ascii="Times New Roman"/>
          <w:b w:val="false"/>
          <w:i w:val="false"/>
          <w:color w:val="000000"/>
          <w:sz w:val="28"/>
        </w:rPr>
        <w:t>
      </w:t>
      </w:r>
      <w:r>
        <w:rPr>
          <w:rFonts w:ascii="Times New Roman"/>
          <w:b w:val="false"/>
          <w:i w:val="false"/>
          <w:color w:val="000000"/>
          <w:sz w:val="28"/>
        </w:rPr>
        <w:t>10) Орталықтың инспекторы өтініш берушіге актіні (актінің телнұсқасын), немесе себепті бас тартуды, немесе мемлекеттік қызмет көрсетуді тоқтату туралы жазбаша ескертуді ұсынады.</w:t>
      </w:r>
      <w:r>
        <w:br/>
      </w:r>
      <w:r>
        <w:rPr>
          <w:rFonts w:ascii="Times New Roman"/>
          <w:b w:val="false"/>
          <w:i w:val="false"/>
          <w:color w:val="000000"/>
          <w:sz w:val="28"/>
        </w:rPr>
        <w:t>
      </w:t>
      </w:r>
      <w:r>
        <w:rPr>
          <w:rFonts w:ascii="Times New Roman"/>
          <w:b w:val="false"/>
          <w:i w:val="false"/>
          <w:color w:val="000000"/>
          <w:sz w:val="28"/>
        </w:rPr>
        <w:t>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xml:space="preserve">1) тұтынушы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w:t>
      </w:r>
      <w:r>
        <w:br/>
      </w:r>
      <w:r>
        <w:rPr>
          <w:rFonts w:ascii="Times New Roman"/>
          <w:b w:val="false"/>
          <w:i w:val="false"/>
          <w:color w:val="000000"/>
          <w:sz w:val="28"/>
        </w:rPr>
        <w:t>
      мерзiмдері:</w:t>
      </w:r>
      <w:r>
        <w:br/>
      </w:r>
      <w:r>
        <w:rPr>
          <w:rFonts w:ascii="Times New Roman"/>
          <w:b w:val="false"/>
          <w:i w:val="false"/>
          <w:color w:val="000000"/>
          <w:sz w:val="28"/>
        </w:rPr>
        <w:t>
      </w:t>
      </w:r>
      <w:r>
        <w:rPr>
          <w:rFonts w:ascii="Times New Roman"/>
          <w:b w:val="false"/>
          <w:i w:val="false"/>
          <w:color w:val="000000"/>
          <w:sz w:val="28"/>
        </w:rPr>
        <w:t>уәкiлеттi органға өтiнiш бiлдiрген кезде – 4 жұмыс күнi ішінде, тұрақты жер пайдалану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Орталыққа өтiнiш бiлдiрген кезде – уәкiлеттi органға қажетті құжаттар келіп түскен күннен бастап 4 жұмыс күнi ішінде, тұрақты жер пайдалану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xml:space="preserve">11. Тұтынушы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тиiстi құжаттарды ұсынбаған жағдайда мемлекеттiк қызметтi көрсетуден бас тартылады.</w:t>
      </w:r>
      <w:r>
        <w:br/>
      </w:r>
      <w:r>
        <w:rPr>
          <w:rFonts w:ascii="Times New Roman"/>
          <w:b w:val="false"/>
          <w:i w:val="false"/>
          <w:color w:val="000000"/>
          <w:sz w:val="28"/>
        </w:rPr>
        <w:t>
      </w:t>
      </w:r>
      <w:r>
        <w:rPr>
          <w:rFonts w:ascii="Times New Roman"/>
          <w:b w:val="false"/>
          <w:i w:val="false"/>
          <w:color w:val="000000"/>
          <w:sz w:val="28"/>
        </w:rPr>
        <w:t>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3) бiр учаскеге құқықты ресiмдеуге қатысты бiрнеше өтiнiштiң болуы немесе құқықты ресiмдеу удерісінде осы жер учаскесiнiң басқа</w:t>
      </w:r>
      <w:r>
        <w:br/>
      </w:r>
      <w:r>
        <w:rPr>
          <w:rFonts w:ascii="Times New Roman"/>
          <w:b w:val="false"/>
          <w:i w:val="false"/>
          <w:color w:val="000000"/>
          <w:sz w:val="28"/>
        </w:rPr>
        <w:t>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сот шешiмдерi және прокурорлық қадағалау актiлерi бойынша тоқтата тұру тоқтата тұру үшiн негiз болып табылған жағдайлар анықталғанға дейiнгi, ал бiрнеше</w:t>
      </w:r>
      <w:r>
        <w:br/>
      </w:r>
      <w:r>
        <w:rPr>
          <w:rFonts w:ascii="Times New Roman"/>
          <w:b w:val="false"/>
          <w:i w:val="false"/>
          <w:color w:val="000000"/>
          <w:sz w:val="28"/>
        </w:rPr>
        <w:t>
      өтiнiштердің түсу себебi бойынша тараптар арасында келiсiм орнатылғанға дейiнгi, немесе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тоқтата тұру туралы</w:t>
      </w:r>
      <w:r>
        <w:br/>
      </w:r>
      <w:r>
        <w:rPr>
          <w:rFonts w:ascii="Times New Roman"/>
          <w:b w:val="false"/>
          <w:i w:val="false"/>
          <w:color w:val="000000"/>
          <w:sz w:val="28"/>
        </w:rPr>
        <w:t>
      мәлiметтер тiркеу және есепке алу кiтабына енгiзiледi. Тұтынушыға тұрақты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уәкiлеттi орган оларды 6 ай бойы сақтауды қамтамасыз етедi, одан кейiн оларды мамандандырылған кәсiпорынның мұрағатына өткiзедi.</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Орталық оларды 1 ай бойы сақтауды қамтамасыз етедi, одан кейiн оларды уәкiлеттi органға бередi.</w:t>
      </w:r>
      <w:r>
        <w:br/>
      </w:r>
      <w:r>
        <w:rPr>
          <w:rFonts w:ascii="Times New Roman"/>
          <w:b w:val="false"/>
          <w:i w:val="false"/>
          <w:color w:val="000000"/>
          <w:sz w:val="28"/>
        </w:rPr>
        <w:t>
      </w:t>
      </w:r>
      <w:r>
        <w:rPr>
          <w:rFonts w:ascii="Times New Roman"/>
          <w:b w:val="false"/>
          <w:i w:val="false"/>
          <w:color w:val="000000"/>
          <w:sz w:val="28"/>
        </w:rPr>
        <w:t>12. Уәкілетті органда мемлекеттік қызметті көрсету үшін құжаттарды қабылдауды жүзеге асыратын ең кем адам саны – 1 маман.</w:t>
      </w:r>
      <w:r>
        <w:br/>
      </w:r>
      <w:r>
        <w:rPr>
          <w:rFonts w:ascii="Times New Roman"/>
          <w:b w:val="false"/>
          <w:i w:val="false"/>
          <w:color w:val="000000"/>
          <w:sz w:val="28"/>
        </w:rPr>
        <w:t>
</w:t>
      </w:r>
    </w:p>
    <w:bookmarkStart w:name="z161" w:id="8"/>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әрекеттесу (өзара әрекеттесу) тәртібін сипаттау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13. Уәкiлеттi органда және/немесе Орталықта құжаттарды қабылдаған кезде кіріс құжаттарын тіркеу кітабында тиісті жазба енгізіледі. Тұтынушыға құжаттарды қабылдағаны туралы қолхат беріледi, онда:</w:t>
      </w:r>
      <w:r>
        <w:br/>
      </w:r>
      <w:r>
        <w:rPr>
          <w:rFonts w:ascii="Times New Roman"/>
          <w:b w:val="false"/>
          <w:i w:val="false"/>
          <w:color w:val="000000"/>
          <w:sz w:val="28"/>
        </w:rPr>
        <w:t>
      </w:t>
      </w:r>
      <w:r>
        <w:rPr>
          <w:rFonts w:ascii="Times New Roman"/>
          <w:b w:val="false"/>
          <w:i w:val="false"/>
          <w:color w:val="000000"/>
          <w:sz w:val="28"/>
        </w:rPr>
        <w:t>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14. Мемлекеттік қызметті көрсету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1) мемлекет тұрақты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тұрақты жер пайдалану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тұрақты жер пайдалану құқығын беру туралы шешiмiнен үзiндi көшiрме;</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w:t>
      </w:r>
      <w:r>
        <w:br/>
      </w:r>
      <w:r>
        <w:rPr>
          <w:rFonts w:ascii="Times New Roman"/>
          <w:b w:val="false"/>
          <w:i w:val="false"/>
          <w:color w:val="000000"/>
          <w:sz w:val="28"/>
        </w:rPr>
        <w:t>
      немесе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2) жер учаскесiнiң сәйкестендiру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тұрақты жер пайдалану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тұрақты жер пайдалану құқығына бұрын берiлген жер учаскесiнiң сәйкестендiру сипаттамаларының өзгеруi туралы шешiмiнен үзiндiнiң және/немесе жер учаскесiнiң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3) тұрақты жер пайдалану құқығына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тұрақты жер пайдалану құқығына актiнiң телнұсқасын беруге өтiнiш;</w:t>
      </w:r>
      <w:r>
        <w:br/>
      </w:r>
      <w:r>
        <w:rPr>
          <w:rFonts w:ascii="Times New Roman"/>
          <w:b w:val="false"/>
          <w:i w:val="false"/>
          <w:color w:val="000000"/>
          <w:sz w:val="28"/>
        </w:rPr>
        <w:t>
      </w:t>
      </w:r>
      <w:r>
        <w:rPr>
          <w:rFonts w:ascii="Times New Roman"/>
          <w:b w:val="false"/>
          <w:i w:val="false"/>
          <w:color w:val="000000"/>
          <w:sz w:val="28"/>
        </w:rPr>
        <w:t>тұрақты жер пайдалану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немесе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жер учаскесiнiң орналасқан жерi бойынша жергiлiктi облыстық газеттiң тұрақты жер пайдалану құқығына актiнiң түпнұсқасын жарамсыз деп тану туралы хабарландыру жарияланған бір данасы.</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15. Мемлекеттік қызметі көрсету үдерісін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үдерісінде келесі құрылымдық-функционалдық бірліктер (бұдан әрі – ҚФБ) тартылған:</w:t>
      </w:r>
      <w:r>
        <w:br/>
      </w:r>
      <w:r>
        <w:rPr>
          <w:rFonts w:ascii="Times New Roman"/>
          <w:b w:val="false"/>
          <w:i w:val="false"/>
          <w:color w:val="000000"/>
          <w:sz w:val="28"/>
        </w:rPr>
        <w:t>
      </w:t>
      </w:r>
      <w:r>
        <w:rPr>
          <w:rFonts w:ascii="Times New Roman"/>
          <w:b w:val="false"/>
          <w:i w:val="false"/>
          <w:color w:val="000000"/>
          <w:sz w:val="28"/>
        </w:rPr>
        <w:t>1) Орталық инспекторы;</w:t>
      </w:r>
      <w:r>
        <w:br/>
      </w:r>
      <w:r>
        <w:rPr>
          <w:rFonts w:ascii="Times New Roman"/>
          <w:b w:val="false"/>
          <w:i w:val="false"/>
          <w:color w:val="000000"/>
          <w:sz w:val="28"/>
        </w:rPr>
        <w:t>
      </w:t>
      </w:r>
      <w:r>
        <w:rPr>
          <w:rFonts w:ascii="Times New Roman"/>
          <w:b w:val="false"/>
          <w:i w:val="false"/>
          <w:color w:val="000000"/>
          <w:sz w:val="28"/>
        </w:rPr>
        <w:t>2) Орталықтың жинақтаушы бөлімі;</w:t>
      </w:r>
      <w:r>
        <w:br/>
      </w:r>
      <w:r>
        <w:rPr>
          <w:rFonts w:ascii="Times New Roman"/>
          <w:b w:val="false"/>
          <w:i w:val="false"/>
          <w:color w:val="000000"/>
          <w:sz w:val="28"/>
        </w:rPr>
        <w:t>
      </w:t>
      </w:r>
      <w:r>
        <w:rPr>
          <w:rFonts w:ascii="Times New Roman"/>
          <w:b w:val="false"/>
          <w:i w:val="false"/>
          <w:color w:val="000000"/>
          <w:sz w:val="28"/>
        </w:rPr>
        <w:t>3) курьерлік қызмет;</w:t>
      </w:r>
      <w:r>
        <w:br/>
      </w:r>
      <w:r>
        <w:rPr>
          <w:rFonts w:ascii="Times New Roman"/>
          <w:b w:val="false"/>
          <w:i w:val="false"/>
          <w:color w:val="000000"/>
          <w:sz w:val="28"/>
        </w:rPr>
        <w:t>
      </w:t>
      </w:r>
      <w:r>
        <w:rPr>
          <w:rFonts w:ascii="Times New Roman"/>
          <w:b w:val="false"/>
          <w:i w:val="false"/>
          <w:color w:val="000000"/>
          <w:sz w:val="28"/>
        </w:rPr>
        <w:t>4) уәкілетті орган кеңсесінің маманы;</w:t>
      </w:r>
      <w:r>
        <w:br/>
      </w:r>
      <w:r>
        <w:rPr>
          <w:rFonts w:ascii="Times New Roman"/>
          <w:b w:val="false"/>
          <w:i w:val="false"/>
          <w:color w:val="000000"/>
          <w:sz w:val="28"/>
        </w:rPr>
        <w:t>
      </w:t>
      </w:r>
      <w:r>
        <w:rPr>
          <w:rFonts w:ascii="Times New Roman"/>
          <w:b w:val="false"/>
          <w:i w:val="false"/>
          <w:color w:val="000000"/>
          <w:sz w:val="28"/>
        </w:rPr>
        <w:t>5) уәкілетті органның бастығы;</w:t>
      </w:r>
      <w:r>
        <w:br/>
      </w:r>
      <w:r>
        <w:rPr>
          <w:rFonts w:ascii="Times New Roman"/>
          <w:b w:val="false"/>
          <w:i w:val="false"/>
          <w:color w:val="000000"/>
          <w:sz w:val="28"/>
        </w:rPr>
        <w:t>
      </w:t>
      </w:r>
      <w:r>
        <w:rPr>
          <w:rFonts w:ascii="Times New Roman"/>
          <w:b w:val="false"/>
          <w:i w:val="false"/>
          <w:color w:val="000000"/>
          <w:sz w:val="28"/>
        </w:rPr>
        <w:t>6) уәкілетті органның жауапты орындаушы;</w:t>
      </w:r>
      <w:r>
        <w:br/>
      </w:r>
      <w:r>
        <w:rPr>
          <w:rFonts w:ascii="Times New Roman"/>
          <w:b w:val="false"/>
          <w:i w:val="false"/>
          <w:color w:val="000000"/>
          <w:sz w:val="28"/>
        </w:rPr>
        <w:t>
      </w:t>
      </w:r>
      <w:r>
        <w:rPr>
          <w:rFonts w:ascii="Times New Roman"/>
          <w:b w:val="false"/>
          <w:i w:val="false"/>
          <w:color w:val="000000"/>
          <w:sz w:val="28"/>
        </w:rPr>
        <w:t>7) "Қостанайжер ҒӨО" ЕМК жауапты орындаушысы.</w:t>
      </w:r>
      <w:r>
        <w:br/>
      </w:r>
      <w:r>
        <w:rPr>
          <w:rFonts w:ascii="Times New Roman"/>
          <w:b w:val="false"/>
          <w:i w:val="false"/>
          <w:color w:val="000000"/>
          <w:sz w:val="28"/>
        </w:rPr>
        <w:t>
      </w:t>
      </w:r>
      <w:r>
        <w:rPr>
          <w:rFonts w:ascii="Times New Roman"/>
          <w:b w:val="false"/>
          <w:i w:val="false"/>
          <w:color w:val="000000"/>
          <w:sz w:val="28"/>
        </w:rPr>
        <w:t xml:space="preserve">16. Жүйелілікті сипаттау мен мемлекеттік қызметті көрсету кезінде уәкiлеттi органның, мамандандырылған кәсiпорынның және Орталықтың әрекеттесуі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203" w:id="9"/>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лауазымды тұлғалардың жауапкершілігі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қызметті тиісінше көрсетпегені үшін лауазымды тұлғалардың жауапкершілігі Қазақстан Республикасының қолданыстағы заңнамасына сәйкес болады.1-кесте, ҚФБ іс-әрекеттерінің сипаттамасы.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жер пайдалану құқығына актілерді ресімдеу</w:t>
            </w:r>
            <w:r>
              <w:br/>
            </w:r>
            <w:r>
              <w:rPr>
                <w:rFonts w:ascii="Times New Roman"/>
                <w:b w:val="false"/>
                <w:i w:val="false"/>
                <w:color w:val="000000"/>
                <w:sz w:val="20"/>
              </w:rPr>
              <w:t>және беру" мемлекеттік қызмет көрсету регламентіне 1-қосымша</w:t>
            </w:r>
            <w:r>
              <w:br/>
            </w:r>
            <w:r>
              <w:rPr>
                <w:rFonts w:ascii="Times New Roman"/>
                <w:b w:val="false"/>
                <w:i w:val="false"/>
                <w:color w:val="000000"/>
                <w:sz w:val="20"/>
              </w:rPr>
              <w:t>1-кесте. ҚФБ іс әрекеттерінің сипаттамасы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500"/>
        <w:gridCol w:w="3505"/>
        <w:gridCol w:w="2907"/>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(барысы, жұмыс ағыны)</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 (барысы,</w:t>
            </w:r>
            <w:r>
              <w:br/>
            </w:r>
            <w:r>
              <w:rPr>
                <w:rFonts w:ascii="Times New Roman"/>
                <w:b w:val="false"/>
                <w:i w:val="false"/>
                <w:color w:val="000000"/>
                <w:sz w:val="20"/>
              </w:rPr>
              <w:t>
жұмыс ағыны)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(үдерістің,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тексеруді,</w:t>
            </w:r>
            <w:r>
              <w:br/>
            </w:r>
            <w:r>
              <w:rPr>
                <w:rFonts w:ascii="Times New Roman"/>
                <w:b w:val="false"/>
                <w:i w:val="false"/>
                <w:color w:val="000000"/>
                <w:sz w:val="20"/>
              </w:rPr>
              <w:t>
журналда</w:t>
            </w:r>
            <w:r>
              <w:br/>
            </w:r>
            <w:r>
              <w:rPr>
                <w:rFonts w:ascii="Times New Roman"/>
                <w:b w:val="false"/>
                <w:i w:val="false"/>
                <w:color w:val="000000"/>
                <w:sz w:val="20"/>
              </w:rPr>
              <w:t>
тіркеу және</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инспекторына</w:t>
            </w:r>
            <w:r>
              <w:br/>
            </w:r>
            <w:r>
              <w:rPr>
                <w:rFonts w:ascii="Times New Roman"/>
                <w:b w:val="false"/>
                <w:i w:val="false"/>
                <w:color w:val="000000"/>
                <w:sz w:val="20"/>
              </w:rPr>
              <w:t>
құжаттарды</w:t>
            </w:r>
            <w:r>
              <w:br/>
            </w:r>
            <w:r>
              <w:rPr>
                <w:rFonts w:ascii="Times New Roman"/>
                <w:b w:val="false"/>
                <w:i w:val="false"/>
                <w:color w:val="000000"/>
                <w:sz w:val="20"/>
              </w:rPr>
              <w:t>
беруді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w:t>
            </w:r>
            <w:r>
              <w:br/>
            </w:r>
            <w:r>
              <w:rPr>
                <w:rFonts w:ascii="Times New Roman"/>
                <w:b w:val="false"/>
                <w:i w:val="false"/>
                <w:color w:val="000000"/>
                <w:sz w:val="20"/>
              </w:rPr>
              <w:t>
шешімдер)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жиңақтаушы</w:t>
            </w:r>
            <w:r>
              <w:br/>
            </w:r>
            <w:r>
              <w:rPr>
                <w:rFonts w:ascii="Times New Roman"/>
                <w:b w:val="false"/>
                <w:i w:val="false"/>
                <w:color w:val="000000"/>
                <w:sz w:val="20"/>
              </w:rPr>
              <w:t>
бөліміне</w:t>
            </w:r>
            <w:r>
              <w:br/>
            </w:r>
            <w:r>
              <w:rPr>
                <w:rFonts w:ascii="Times New Roman"/>
                <w:b w:val="false"/>
                <w:i w:val="false"/>
                <w:color w:val="000000"/>
                <w:sz w:val="20"/>
              </w:rPr>
              <w:t>
тұтынушы мен</w:t>
            </w:r>
            <w:r>
              <w:br/>
            </w:r>
            <w:r>
              <w:rPr>
                <w:rFonts w:ascii="Times New Roman"/>
                <w:b w:val="false"/>
                <w:i w:val="false"/>
                <w:color w:val="000000"/>
                <w:sz w:val="20"/>
              </w:rPr>
              <w:t>
ұсынылған</w:t>
            </w:r>
            <w:r>
              <w:br/>
            </w:r>
            <w:r>
              <w:rPr>
                <w:rFonts w:ascii="Times New Roman"/>
                <w:b w:val="false"/>
                <w:i w:val="false"/>
                <w:color w:val="000000"/>
                <w:sz w:val="20"/>
              </w:rPr>
              <w:t>
құжаттар</w:t>
            </w:r>
            <w:r>
              <w:br/>
            </w:r>
            <w:r>
              <w:rPr>
                <w:rFonts w:ascii="Times New Roman"/>
                <w:b w:val="false"/>
                <w:i w:val="false"/>
                <w:color w:val="000000"/>
                <w:sz w:val="20"/>
              </w:rPr>
              <w:t>
топтамасын</w:t>
            </w:r>
            <w:r>
              <w:br/>
            </w:r>
            <w:r>
              <w:rPr>
                <w:rFonts w:ascii="Times New Roman"/>
                <w:b w:val="false"/>
                <w:i w:val="false"/>
                <w:color w:val="000000"/>
                <w:sz w:val="20"/>
              </w:rPr>
              <w:t>
беру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Тізілімге</w:t>
            </w:r>
            <w:r>
              <w:br/>
            </w:r>
            <w:r>
              <w:rPr>
                <w:rFonts w:ascii="Times New Roman"/>
                <w:b w:val="false"/>
                <w:i w:val="false"/>
                <w:color w:val="000000"/>
                <w:sz w:val="20"/>
              </w:rPr>
              <w:t>
сәйкес</w:t>
            </w:r>
            <w:r>
              <w:br/>
            </w:r>
            <w:r>
              <w:rPr>
                <w:rFonts w:ascii="Times New Roman"/>
                <w:b w:val="false"/>
                <w:i w:val="false"/>
                <w:color w:val="000000"/>
                <w:sz w:val="20"/>
              </w:rPr>
              <w:t>
курьерлік</w:t>
            </w:r>
            <w:r>
              <w:br/>
            </w:r>
            <w:r>
              <w:rPr>
                <w:rFonts w:ascii="Times New Roman"/>
                <w:b w:val="false"/>
                <w:i w:val="false"/>
                <w:color w:val="000000"/>
                <w:sz w:val="20"/>
              </w:rPr>
              <w:t>
қызметке</w:t>
            </w:r>
            <w:r>
              <w:br/>
            </w:r>
            <w:r>
              <w:rPr>
                <w:rFonts w:ascii="Times New Roman"/>
                <w:b w:val="false"/>
                <w:i w:val="false"/>
                <w:color w:val="000000"/>
                <w:sz w:val="20"/>
              </w:rPr>
              <w:t>
құжаттарды</w:t>
            </w:r>
            <w:r>
              <w:br/>
            </w:r>
            <w:r>
              <w:rPr>
                <w:rFonts w:ascii="Times New Roman"/>
                <w:b w:val="false"/>
                <w:i w:val="false"/>
                <w:color w:val="000000"/>
                <w:sz w:val="20"/>
              </w:rPr>
              <w:t>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жеткізу</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 рет</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3498"/>
        <w:gridCol w:w="5304"/>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маманы</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қабылдайды</w:t>
            </w:r>
            <w:r>
              <w:br/>
            </w:r>
            <w:r>
              <w:rPr>
                <w:rFonts w:ascii="Times New Roman"/>
                <w:b w:val="false"/>
                <w:i w:val="false"/>
                <w:color w:val="000000"/>
                <w:sz w:val="20"/>
              </w:rPr>
              <w:t>
тіркейді, тұтынушыдан</w:t>
            </w:r>
            <w:r>
              <w:br/>
            </w:r>
            <w:r>
              <w:rPr>
                <w:rFonts w:ascii="Times New Roman"/>
                <w:b w:val="false"/>
                <w:i w:val="false"/>
                <w:color w:val="000000"/>
                <w:sz w:val="20"/>
              </w:rPr>
              <w:t>
қабылдау кезінде</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 қабылдау</w:t>
            </w:r>
            <w:r>
              <w:br/>
            </w:r>
            <w:r>
              <w:rPr>
                <w:rFonts w:ascii="Times New Roman"/>
                <w:b w:val="false"/>
                <w:i w:val="false"/>
                <w:color w:val="000000"/>
                <w:sz w:val="20"/>
              </w:rPr>
              <w:t>
туралы қолхат береді</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w:t>
            </w:r>
            <w:r>
              <w:br/>
            </w:r>
            <w:r>
              <w:rPr>
                <w:rFonts w:ascii="Times New Roman"/>
                <w:b w:val="false"/>
                <w:i w:val="false"/>
                <w:color w:val="000000"/>
                <w:sz w:val="20"/>
              </w:rPr>
              <w:t>
жауапты орын-</w:t>
            </w:r>
            <w:r>
              <w:br/>
            </w:r>
            <w:r>
              <w:rPr>
                <w:rFonts w:ascii="Times New Roman"/>
                <w:b w:val="false"/>
                <w:i w:val="false"/>
                <w:color w:val="000000"/>
                <w:sz w:val="20"/>
              </w:rPr>
              <w:t>
даушыны анық-</w:t>
            </w:r>
            <w:r>
              <w:br/>
            </w:r>
            <w:r>
              <w:rPr>
                <w:rFonts w:ascii="Times New Roman"/>
                <w:b w:val="false"/>
                <w:i w:val="false"/>
                <w:color w:val="000000"/>
                <w:sz w:val="20"/>
              </w:rPr>
              <w:t>
тайды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Қабылданған құжат-</w:t>
            </w:r>
            <w:r>
              <w:br/>
            </w:r>
            <w:r>
              <w:rPr>
                <w:rFonts w:ascii="Times New Roman"/>
                <w:b w:val="false"/>
                <w:i w:val="false"/>
                <w:color w:val="000000"/>
                <w:sz w:val="20"/>
              </w:rPr>
              <w:t>
тарды тексеруді</w:t>
            </w:r>
            <w:r>
              <w:br/>
            </w:r>
            <w:r>
              <w:rPr>
                <w:rFonts w:ascii="Times New Roman"/>
                <w:b w:val="false"/>
                <w:i w:val="false"/>
                <w:color w:val="000000"/>
                <w:sz w:val="20"/>
              </w:rPr>
              <w:t>
жүзеге асырады және</w:t>
            </w:r>
            <w:r>
              <w:br/>
            </w:r>
            <w:r>
              <w:rPr>
                <w:rFonts w:ascii="Times New Roman"/>
                <w:b w:val="false"/>
                <w:i w:val="false"/>
                <w:color w:val="000000"/>
                <w:sz w:val="20"/>
              </w:rPr>
              <w:t>
"ҚостанайжерҒӨО" ЕМК</w:t>
            </w:r>
            <w:r>
              <w:br/>
            </w:r>
            <w:r>
              <w:rPr>
                <w:rFonts w:ascii="Times New Roman"/>
                <w:b w:val="false"/>
                <w:i w:val="false"/>
                <w:color w:val="000000"/>
                <w:sz w:val="20"/>
              </w:rPr>
              <w:t>
береді, немесе</w:t>
            </w:r>
            <w:r>
              <w:br/>
            </w:r>
            <w:r>
              <w:rPr>
                <w:rFonts w:ascii="Times New Roman"/>
                <w:b w:val="false"/>
                <w:i w:val="false"/>
                <w:color w:val="000000"/>
                <w:sz w:val="20"/>
              </w:rPr>
              <w:t>
себепті бас тартуды,</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хабарламаны</w:t>
            </w:r>
            <w:r>
              <w:br/>
            </w:r>
            <w:r>
              <w:rPr>
                <w:rFonts w:ascii="Times New Roman"/>
                <w:b w:val="false"/>
                <w:i w:val="false"/>
                <w:color w:val="000000"/>
                <w:sz w:val="20"/>
              </w:rPr>
              <w:t>
дайындайды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үшін</w:t>
            </w:r>
            <w:r>
              <w:br/>
            </w:r>
            <w:r>
              <w:rPr>
                <w:rFonts w:ascii="Times New Roman"/>
                <w:b w:val="false"/>
                <w:i w:val="false"/>
                <w:color w:val="000000"/>
                <w:sz w:val="20"/>
              </w:rPr>
              <w:t>
құжаттарды бастыққа</w:t>
            </w:r>
            <w:r>
              <w:br/>
            </w:r>
            <w:r>
              <w:rPr>
                <w:rFonts w:ascii="Times New Roman"/>
                <w:b w:val="false"/>
                <w:i w:val="false"/>
                <w:color w:val="000000"/>
                <w:sz w:val="20"/>
              </w:rPr>
              <w:t>
жіберу</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w:t>
            </w:r>
            <w:r>
              <w:br/>
            </w:r>
            <w:r>
              <w:rPr>
                <w:rFonts w:ascii="Times New Roman"/>
                <w:b w:val="false"/>
                <w:i w:val="false"/>
                <w:color w:val="000000"/>
                <w:sz w:val="20"/>
              </w:rPr>
              <w:t>
құжаттарды</w:t>
            </w:r>
            <w:r>
              <w:br/>
            </w:r>
            <w:r>
              <w:rPr>
                <w:rFonts w:ascii="Times New Roman"/>
                <w:b w:val="false"/>
                <w:i w:val="false"/>
                <w:color w:val="000000"/>
                <w:sz w:val="20"/>
              </w:rPr>
              <w:t>
жауапты орын-</w:t>
            </w:r>
            <w:r>
              <w:br/>
            </w:r>
            <w:r>
              <w:rPr>
                <w:rFonts w:ascii="Times New Roman"/>
                <w:b w:val="false"/>
                <w:i w:val="false"/>
                <w:color w:val="000000"/>
                <w:sz w:val="20"/>
              </w:rPr>
              <w:t>
даушыға беру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 дайын-</w:t>
            </w:r>
            <w:r>
              <w:br/>
            </w:r>
            <w:r>
              <w:rPr>
                <w:rFonts w:ascii="Times New Roman"/>
                <w:b w:val="false"/>
                <w:i w:val="false"/>
                <w:color w:val="000000"/>
                <w:sz w:val="20"/>
              </w:rPr>
              <w:t>
дау үшін "Қостанай-</w:t>
            </w:r>
            <w:r>
              <w:br/>
            </w:r>
            <w:r>
              <w:rPr>
                <w:rFonts w:ascii="Times New Roman"/>
                <w:b w:val="false"/>
                <w:i w:val="false"/>
                <w:color w:val="000000"/>
                <w:sz w:val="20"/>
              </w:rPr>
              <w:t>
жерҒӨО" ЕМК беру</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395"/>
        <w:gridCol w:w="4802"/>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 басшыға</w:t>
            </w:r>
            <w:r>
              <w:br/>
            </w:r>
            <w:r>
              <w:rPr>
                <w:rFonts w:ascii="Times New Roman"/>
                <w:b w:val="false"/>
                <w:i w:val="false"/>
                <w:color w:val="000000"/>
                <w:sz w:val="20"/>
              </w:rPr>
              <w:t>
қол қойдыртады,</w:t>
            </w:r>
            <w:r>
              <w:br/>
            </w:r>
            <w:r>
              <w:rPr>
                <w:rFonts w:ascii="Times New Roman"/>
                <w:b w:val="false"/>
                <w:i w:val="false"/>
                <w:color w:val="000000"/>
                <w:sz w:val="20"/>
              </w:rPr>
              <w:t>
елтаңбалы мөрімен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кітабында тіркейді,</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хабарламаға</w:t>
            </w:r>
            <w:r>
              <w:br/>
            </w:r>
            <w:r>
              <w:rPr>
                <w:rFonts w:ascii="Times New Roman"/>
                <w:b w:val="false"/>
                <w:i w:val="false"/>
                <w:color w:val="000000"/>
                <w:sz w:val="20"/>
              </w:rPr>
              <w:t>
басшымен қол</w:t>
            </w:r>
            <w:r>
              <w:br/>
            </w:r>
            <w:r>
              <w:rPr>
                <w:rFonts w:ascii="Times New Roman"/>
                <w:b w:val="false"/>
                <w:i w:val="false"/>
                <w:color w:val="000000"/>
                <w:sz w:val="20"/>
              </w:rPr>
              <w:t>
қойдыртады және</w:t>
            </w:r>
            <w:r>
              <w:br/>
            </w:r>
            <w:r>
              <w:rPr>
                <w:rFonts w:ascii="Times New Roman"/>
                <w:b w:val="false"/>
                <w:i w:val="false"/>
                <w:color w:val="000000"/>
                <w:sz w:val="20"/>
              </w:rPr>
              <w:t>
есептеу мен тіркеу</w:t>
            </w:r>
            <w:r>
              <w:br/>
            </w:r>
            <w:r>
              <w:rPr>
                <w:rFonts w:ascii="Times New Roman"/>
                <w:b w:val="false"/>
                <w:i w:val="false"/>
                <w:color w:val="000000"/>
                <w:sz w:val="20"/>
              </w:rPr>
              <w:t>
кітабына мәліметті</w:t>
            </w:r>
            <w:r>
              <w:br/>
            </w:r>
            <w:r>
              <w:rPr>
                <w:rFonts w:ascii="Times New Roman"/>
                <w:b w:val="false"/>
                <w:i w:val="false"/>
                <w:color w:val="000000"/>
                <w:sz w:val="20"/>
              </w:rPr>
              <w:t>
енгізеді, немесе</w:t>
            </w:r>
            <w:r>
              <w:br/>
            </w:r>
            <w:r>
              <w:rPr>
                <w:rFonts w:ascii="Times New Roman"/>
                <w:b w:val="false"/>
                <w:i w:val="false"/>
                <w:color w:val="000000"/>
                <w:sz w:val="20"/>
              </w:rPr>
              <w:t>
дәлелді түрде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w:t>
            </w:r>
            <w:r>
              <w:br/>
            </w:r>
            <w:r>
              <w:rPr>
                <w:rFonts w:ascii="Times New Roman"/>
                <w:b w:val="false"/>
                <w:i w:val="false"/>
                <w:color w:val="000000"/>
                <w:sz w:val="20"/>
              </w:rPr>
              <w:t>
актінің (актінің</w:t>
            </w:r>
            <w:r>
              <w:br/>
            </w:r>
            <w:r>
              <w:rPr>
                <w:rFonts w:ascii="Times New Roman"/>
                <w:b w:val="false"/>
                <w:i w:val="false"/>
                <w:color w:val="000000"/>
                <w:sz w:val="20"/>
              </w:rPr>
              <w:t>
телнұсқасын)</w:t>
            </w:r>
            <w:r>
              <w:br/>
            </w:r>
            <w:r>
              <w:rPr>
                <w:rFonts w:ascii="Times New Roman"/>
                <w:b w:val="false"/>
                <w:i w:val="false"/>
                <w:color w:val="000000"/>
                <w:sz w:val="20"/>
              </w:rPr>
              <w:t>
немесе дәлелді бас</w:t>
            </w:r>
            <w:r>
              <w:br/>
            </w:r>
            <w:r>
              <w:rPr>
                <w:rFonts w:ascii="Times New Roman"/>
                <w:b w:val="false"/>
                <w:i w:val="false"/>
                <w:color w:val="000000"/>
                <w:sz w:val="20"/>
              </w:rPr>
              <w:t>
тарту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бойынша жазбаша</w:t>
            </w:r>
            <w:r>
              <w:br/>
            </w:r>
            <w:r>
              <w:rPr>
                <w:rFonts w:ascii="Times New Roman"/>
                <w:b w:val="false"/>
                <w:i w:val="false"/>
                <w:color w:val="000000"/>
                <w:sz w:val="20"/>
              </w:rPr>
              <w:t>
хабарлама береді</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Сәйкестендір</w:t>
            </w:r>
            <w:r>
              <w:br/>
            </w:r>
            <w:r>
              <w:rPr>
                <w:rFonts w:ascii="Times New Roman"/>
                <w:b w:val="false"/>
                <w:i w:val="false"/>
                <w:color w:val="000000"/>
                <w:sz w:val="20"/>
              </w:rPr>
              <w:t>
уші құжат-акт</w:t>
            </w:r>
            <w:r>
              <w:br/>
            </w:r>
            <w:r>
              <w:rPr>
                <w:rFonts w:ascii="Times New Roman"/>
                <w:b w:val="false"/>
                <w:i w:val="false"/>
                <w:color w:val="000000"/>
                <w:sz w:val="20"/>
              </w:rPr>
              <w:t>
(актінің</w:t>
            </w:r>
            <w:r>
              <w:br/>
            </w:r>
            <w:r>
              <w:rPr>
                <w:rFonts w:ascii="Times New Roman"/>
                <w:b w:val="false"/>
                <w:i w:val="false"/>
                <w:color w:val="000000"/>
                <w:sz w:val="20"/>
              </w:rPr>
              <w:t>
телнұсқасы)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Орталыққа немесе</w:t>
            </w:r>
            <w:r>
              <w:br/>
            </w:r>
            <w:r>
              <w:rPr>
                <w:rFonts w:ascii="Times New Roman"/>
                <w:b w:val="false"/>
                <w:i w:val="false"/>
                <w:color w:val="000000"/>
                <w:sz w:val="20"/>
              </w:rPr>
              <w:t>
тұтынушыға беру</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 4 жұмыс күні</w:t>
            </w:r>
            <w:r>
              <w:br/>
            </w:r>
            <w:r>
              <w:rPr>
                <w:rFonts w:ascii="Times New Roman"/>
                <w:b w:val="false"/>
                <w:i w:val="false"/>
                <w:color w:val="000000"/>
                <w:sz w:val="20"/>
              </w:rPr>
              <w:t>
ішінде. Актінің</w:t>
            </w:r>
            <w:r>
              <w:br/>
            </w:r>
            <w:r>
              <w:rPr>
                <w:rFonts w:ascii="Times New Roman"/>
                <w:b w:val="false"/>
                <w:i w:val="false"/>
                <w:color w:val="000000"/>
                <w:sz w:val="20"/>
              </w:rPr>
              <w:t>
телнұсқасы 2</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 артық</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2-кесте. Пайдалану нұсқалары. Негізгі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2322"/>
        <w:gridCol w:w="3378"/>
        <w:gridCol w:w="2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кеңсесінің</w:t>
            </w:r>
            <w:r>
              <w:br/>
            </w:r>
            <w:r>
              <w:rPr>
                <w:rFonts w:ascii="Times New Roman"/>
                <w:b w:val="false"/>
                <w:i w:val="false"/>
                <w:color w:val="000000"/>
                <w:sz w:val="20"/>
              </w:rPr>
              <w:t>
маманы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Барлық қажетті</w:t>
            </w:r>
            <w:r>
              <w:br/>
            </w:r>
            <w:r>
              <w:rPr>
                <w:rFonts w:ascii="Times New Roman"/>
                <w:b w:val="false"/>
                <w:i w:val="false"/>
                <w:color w:val="000000"/>
                <w:sz w:val="20"/>
              </w:rPr>
              <w:t>
құжаттардың бар</w:t>
            </w:r>
            <w:r>
              <w:br/>
            </w:r>
            <w:r>
              <w:rPr>
                <w:rFonts w:ascii="Times New Roman"/>
                <w:b w:val="false"/>
                <w:i w:val="false"/>
                <w:color w:val="000000"/>
                <w:sz w:val="20"/>
              </w:rPr>
              <w:t>
болуын тексереді,</w:t>
            </w:r>
            <w:r>
              <w:br/>
            </w:r>
            <w:r>
              <w:rPr>
                <w:rFonts w:ascii="Times New Roman"/>
                <w:b w:val="false"/>
                <w:i w:val="false"/>
                <w:color w:val="000000"/>
                <w:sz w:val="20"/>
              </w:rPr>
              <w:t>
журналда тіркейді,</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w:t>
            </w:r>
            <w:r>
              <w:br/>
            </w:r>
            <w:r>
              <w:rPr>
                <w:rFonts w:ascii="Times New Roman"/>
                <w:b w:val="false"/>
                <w:i w:val="false"/>
                <w:color w:val="000000"/>
                <w:sz w:val="20"/>
              </w:rPr>
              <w:t>
жинақтаушы</w:t>
            </w:r>
            <w:r>
              <w:br/>
            </w:r>
            <w:r>
              <w:rPr>
                <w:rFonts w:ascii="Times New Roman"/>
                <w:b w:val="false"/>
                <w:i w:val="false"/>
                <w:color w:val="000000"/>
                <w:sz w:val="20"/>
              </w:rPr>
              <w:t>
Орталықтың</w:t>
            </w:r>
            <w:r>
              <w:br/>
            </w:r>
            <w:r>
              <w:rPr>
                <w:rFonts w:ascii="Times New Roman"/>
                <w:b w:val="false"/>
                <w:i w:val="false"/>
                <w:color w:val="000000"/>
                <w:sz w:val="20"/>
              </w:rPr>
              <w:t>
инспекторына</w:t>
            </w:r>
            <w:r>
              <w:br/>
            </w:r>
            <w:r>
              <w:rPr>
                <w:rFonts w:ascii="Times New Roman"/>
                <w:b w:val="false"/>
                <w:i w:val="false"/>
                <w:color w:val="000000"/>
                <w:sz w:val="20"/>
              </w:rPr>
              <w:t>
жолдайды.</w:t>
            </w:r>
            <w:r>
              <w:br/>
            </w:r>
            <w:r>
              <w:rPr>
                <w:rFonts w:ascii="Times New Roman"/>
                <w:b w:val="false"/>
                <w:i w:val="false"/>
                <w:color w:val="000000"/>
                <w:sz w:val="20"/>
              </w:rPr>
              <w:t>
(30 минут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тізілімін</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(күніне</w:t>
            </w:r>
            <w:r>
              <w:br/>
            </w:r>
            <w:r>
              <w:rPr>
                <w:rFonts w:ascii="Times New Roman"/>
                <w:b w:val="false"/>
                <w:i w:val="false"/>
                <w:color w:val="000000"/>
                <w:sz w:val="20"/>
              </w:rPr>
              <w:t>
3 рет)</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w:t>
            </w:r>
            <w:r>
              <w:br/>
            </w:r>
            <w:r>
              <w:rPr>
                <w:rFonts w:ascii="Times New Roman"/>
                <w:b w:val="false"/>
                <w:i w:val="false"/>
                <w:color w:val="000000"/>
                <w:sz w:val="20"/>
              </w:rPr>
              <w:t>
кет Қоса</w:t>
            </w:r>
            <w:r>
              <w:br/>
            </w:r>
            <w:r>
              <w:rPr>
                <w:rFonts w:ascii="Times New Roman"/>
                <w:b w:val="false"/>
                <w:i w:val="false"/>
                <w:color w:val="000000"/>
                <w:sz w:val="20"/>
              </w:rPr>
              <w:t>
берілген</w:t>
            </w:r>
            <w:r>
              <w:br/>
            </w:r>
            <w:r>
              <w:rPr>
                <w:rFonts w:ascii="Times New Roman"/>
                <w:b w:val="false"/>
                <w:i w:val="false"/>
                <w:color w:val="000000"/>
                <w:sz w:val="20"/>
              </w:rPr>
              <w:t>
құжаттармен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w:t>
            </w:r>
            <w:r>
              <w:br/>
            </w:r>
            <w:r>
              <w:rPr>
                <w:rFonts w:ascii="Times New Roman"/>
                <w:b w:val="false"/>
                <w:i w:val="false"/>
                <w:color w:val="000000"/>
                <w:sz w:val="20"/>
              </w:rPr>
              <w:t>
қабылдау</w:t>
            </w:r>
            <w:r>
              <w:br/>
            </w:r>
            <w:r>
              <w:rPr>
                <w:rFonts w:ascii="Times New Roman"/>
                <w:b w:val="false"/>
                <w:i w:val="false"/>
                <w:color w:val="000000"/>
                <w:sz w:val="20"/>
              </w:rPr>
              <w:t>
кезінде</w:t>
            </w:r>
            <w:r>
              <w:br/>
            </w:r>
            <w:r>
              <w:rPr>
                <w:rFonts w:ascii="Times New Roman"/>
                <w:b w:val="false"/>
                <w:i w:val="false"/>
                <w:color w:val="000000"/>
                <w:sz w:val="20"/>
              </w:rPr>
              <w:t>
өтініш</w:t>
            </w:r>
            <w:r>
              <w:br/>
            </w:r>
            <w:r>
              <w:rPr>
                <w:rFonts w:ascii="Times New Roman"/>
                <w:b w:val="false"/>
                <w:i w:val="false"/>
                <w:color w:val="000000"/>
                <w:sz w:val="20"/>
              </w:rPr>
              <w:t>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береді,</w:t>
            </w:r>
            <w:r>
              <w:br/>
            </w:r>
            <w:r>
              <w:rPr>
                <w:rFonts w:ascii="Times New Roman"/>
                <w:b w:val="false"/>
                <w:i w:val="false"/>
                <w:color w:val="000000"/>
                <w:sz w:val="20"/>
              </w:rPr>
              <w:t>
құжаттарды</w:t>
            </w:r>
            <w:r>
              <w:br/>
            </w:r>
            <w:r>
              <w:rPr>
                <w:rFonts w:ascii="Times New Roman"/>
                <w:b w:val="false"/>
                <w:i w:val="false"/>
                <w:color w:val="000000"/>
                <w:sz w:val="20"/>
              </w:rPr>
              <w:t>
бастыққа</w:t>
            </w:r>
            <w:r>
              <w:br/>
            </w:r>
            <w:r>
              <w:rPr>
                <w:rFonts w:ascii="Times New Roman"/>
                <w:b w:val="false"/>
                <w:i w:val="false"/>
                <w:color w:val="000000"/>
                <w:sz w:val="20"/>
              </w:rPr>
              <w:t>
бұрыштама</w:t>
            </w:r>
            <w:r>
              <w:br/>
            </w:r>
            <w:r>
              <w:rPr>
                <w:rFonts w:ascii="Times New Roman"/>
                <w:b w:val="false"/>
                <w:i w:val="false"/>
                <w:color w:val="000000"/>
                <w:sz w:val="20"/>
              </w:rPr>
              <w:t>
енгізу үшін</w:t>
            </w:r>
            <w:r>
              <w:br/>
            </w:r>
            <w:r>
              <w:rPr>
                <w:rFonts w:ascii="Times New Roman"/>
                <w:b w:val="false"/>
                <w:i w:val="false"/>
                <w:color w:val="000000"/>
                <w:sz w:val="20"/>
              </w:rPr>
              <w:t>
жолдайды.</w:t>
            </w:r>
            <w:r>
              <w:br/>
            </w:r>
            <w:r>
              <w:rPr>
                <w:rFonts w:ascii="Times New Roman"/>
                <w:b w:val="false"/>
                <w:i w:val="false"/>
                <w:color w:val="000000"/>
                <w:sz w:val="20"/>
              </w:rPr>
              <w:t>
(1 сағат)</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іс-әрекет</w:t>
            </w:r>
            <w:r>
              <w:br/>
            </w:r>
            <w:r>
              <w:rPr>
                <w:rFonts w:ascii="Times New Roman"/>
                <w:b w:val="false"/>
                <w:i w:val="false"/>
                <w:color w:val="000000"/>
                <w:sz w:val="20"/>
              </w:rPr>
              <w:t>
Өтініш берушіге</w:t>
            </w:r>
            <w:r>
              <w:br/>
            </w:r>
            <w:r>
              <w:rPr>
                <w:rFonts w:ascii="Times New Roman"/>
                <w:b w:val="false"/>
                <w:i w:val="false"/>
                <w:color w:val="000000"/>
                <w:sz w:val="20"/>
              </w:rPr>
              <w:t>
актіні (актінің</w:t>
            </w:r>
            <w:r>
              <w:br/>
            </w:r>
            <w:r>
              <w:rPr>
                <w:rFonts w:ascii="Times New Roman"/>
                <w:b w:val="false"/>
                <w:i w:val="false"/>
                <w:color w:val="000000"/>
                <w:sz w:val="20"/>
              </w:rPr>
              <w:t>
түпнұсқасын)</w:t>
            </w:r>
            <w:r>
              <w:br/>
            </w:r>
            <w:r>
              <w:rPr>
                <w:rFonts w:ascii="Times New Roman"/>
                <w:b w:val="false"/>
                <w:i w:val="false"/>
                <w:color w:val="000000"/>
                <w:sz w:val="20"/>
              </w:rPr>
              <w:t>
береді (30 минут</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анықтауды жүзеге</w:t>
            </w:r>
            <w:r>
              <w:br/>
            </w:r>
            <w:r>
              <w:rPr>
                <w:rFonts w:ascii="Times New Roman"/>
                <w:b w:val="false"/>
                <w:i w:val="false"/>
                <w:color w:val="000000"/>
                <w:sz w:val="20"/>
              </w:rPr>
              <w:t>
асырады (1 сағат)</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Қабылданған</w:t>
            </w:r>
            <w:r>
              <w:br/>
            </w:r>
            <w:r>
              <w:rPr>
                <w:rFonts w:ascii="Times New Roman"/>
                <w:b w:val="false"/>
                <w:i w:val="false"/>
                <w:color w:val="000000"/>
                <w:sz w:val="20"/>
              </w:rPr>
              <w:t>
құжаттарды</w:t>
            </w:r>
            <w:r>
              <w:br/>
            </w:r>
            <w:r>
              <w:rPr>
                <w:rFonts w:ascii="Times New Roman"/>
                <w:b w:val="false"/>
                <w:i w:val="false"/>
                <w:color w:val="000000"/>
                <w:sz w:val="20"/>
              </w:rPr>
              <w:t>
тексеру және</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дайындау үшін</w:t>
            </w:r>
            <w:r>
              <w:br/>
            </w:r>
            <w:r>
              <w:rPr>
                <w:rFonts w:ascii="Times New Roman"/>
                <w:b w:val="false"/>
                <w:i w:val="false"/>
                <w:color w:val="000000"/>
                <w:sz w:val="20"/>
              </w:rPr>
              <w:t>
"Қостанайжер ҒӨО"</w:t>
            </w:r>
            <w:r>
              <w:br/>
            </w:r>
            <w:r>
              <w:rPr>
                <w:rFonts w:ascii="Times New Roman"/>
                <w:b w:val="false"/>
                <w:i w:val="false"/>
                <w:color w:val="000000"/>
                <w:sz w:val="20"/>
              </w:rPr>
              <w:t>
жіберуді жүзеге</w:t>
            </w:r>
            <w:r>
              <w:br/>
            </w:r>
            <w:r>
              <w:rPr>
                <w:rFonts w:ascii="Times New Roman"/>
                <w:b w:val="false"/>
                <w:i w:val="false"/>
                <w:color w:val="000000"/>
                <w:sz w:val="20"/>
              </w:rPr>
              <w:t>
асырады (1 жұмыс</w:t>
            </w:r>
            <w:r>
              <w:br/>
            </w:r>
            <w:r>
              <w:rPr>
                <w:rFonts w:ascii="Times New Roman"/>
                <w:b w:val="false"/>
                <w:i w:val="false"/>
                <w:color w:val="000000"/>
                <w:sz w:val="20"/>
              </w:rPr>
              <w:t>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 (4 жұмыс</w:t>
            </w:r>
            <w:r>
              <w:br/>
            </w:r>
            <w:r>
              <w:rPr>
                <w:rFonts w:ascii="Times New Roman"/>
                <w:b w:val="false"/>
                <w:i w:val="false"/>
                <w:color w:val="000000"/>
                <w:sz w:val="20"/>
              </w:rPr>
              <w:t>
күні ішінде).</w:t>
            </w:r>
            <w:r>
              <w:br/>
            </w:r>
            <w:r>
              <w:rPr>
                <w:rFonts w:ascii="Times New Roman"/>
                <w:b w:val="false"/>
                <w:i w:val="false"/>
                <w:color w:val="000000"/>
                <w:sz w:val="20"/>
              </w:rPr>
              <w:t>
Актінің телнұсқасы</w:t>
            </w:r>
            <w:r>
              <w:br/>
            </w:r>
            <w:r>
              <w:rPr>
                <w:rFonts w:ascii="Times New Roman"/>
                <w:b w:val="false"/>
                <w:i w:val="false"/>
                <w:color w:val="000000"/>
                <w:sz w:val="20"/>
              </w:rPr>
              <w:t>
(2 жұмыс күн)</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w:t>
            </w:r>
            <w:r>
              <w:br/>
            </w:r>
            <w:r>
              <w:rPr>
                <w:rFonts w:ascii="Times New Roman"/>
                <w:b w:val="false"/>
                <w:i w:val="false"/>
                <w:color w:val="000000"/>
                <w:sz w:val="20"/>
              </w:rPr>
              <w:t>
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w:t>
            </w:r>
            <w:r>
              <w:br/>
            </w:r>
            <w:r>
              <w:rPr>
                <w:rFonts w:ascii="Times New Roman"/>
                <w:b w:val="false"/>
                <w:i w:val="false"/>
                <w:color w:val="000000"/>
                <w:sz w:val="20"/>
              </w:rPr>
              <w:t>
басшыға қол</w:t>
            </w:r>
            <w:r>
              <w:br/>
            </w:r>
            <w:r>
              <w:rPr>
                <w:rFonts w:ascii="Times New Roman"/>
                <w:b w:val="false"/>
                <w:i w:val="false"/>
                <w:color w:val="000000"/>
                <w:sz w:val="20"/>
              </w:rPr>
              <w:t>
қойдыртады,</w:t>
            </w:r>
            <w:r>
              <w:br/>
            </w:r>
            <w:r>
              <w:rPr>
                <w:rFonts w:ascii="Times New Roman"/>
                <w:b w:val="false"/>
                <w:i w:val="false"/>
                <w:color w:val="000000"/>
                <w:sz w:val="20"/>
              </w:rPr>
              <w:t>
елтаңбалы мөрмен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қітабында</w:t>
            </w:r>
            <w:r>
              <w:br/>
            </w:r>
            <w:r>
              <w:rPr>
                <w:rFonts w:ascii="Times New Roman"/>
                <w:b w:val="false"/>
                <w:i w:val="false"/>
                <w:color w:val="000000"/>
                <w:sz w:val="20"/>
              </w:rPr>
              <w:t>
тіркейді.</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3-кесте. Пайдалану нұсқалары. Баламалы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3700"/>
        <w:gridCol w:w="3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қызмет</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құжаттардың</w:t>
            </w:r>
            <w:r>
              <w:br/>
            </w:r>
            <w:r>
              <w:rPr>
                <w:rFonts w:ascii="Times New Roman"/>
                <w:b w:val="false"/>
                <w:i w:val="false"/>
                <w:color w:val="000000"/>
                <w:sz w:val="20"/>
              </w:rPr>
              <w:t>
бар болуын</w:t>
            </w:r>
            <w:r>
              <w:br/>
            </w:r>
            <w:r>
              <w:rPr>
                <w:rFonts w:ascii="Times New Roman"/>
                <w:b w:val="false"/>
                <w:i w:val="false"/>
                <w:color w:val="000000"/>
                <w:sz w:val="20"/>
              </w:rPr>
              <w:t>
тексереді, журналда</w:t>
            </w:r>
            <w:r>
              <w:br/>
            </w:r>
            <w:r>
              <w:rPr>
                <w:rFonts w:ascii="Times New Roman"/>
                <w:b w:val="false"/>
                <w:i w:val="false"/>
                <w:color w:val="000000"/>
                <w:sz w:val="20"/>
              </w:rPr>
              <w:t>
тіркейді, өтініш</w:t>
            </w:r>
            <w:r>
              <w:br/>
            </w:r>
            <w:r>
              <w:rPr>
                <w:rFonts w:ascii="Times New Roman"/>
                <w:b w:val="false"/>
                <w:i w:val="false"/>
                <w:color w:val="000000"/>
                <w:sz w:val="20"/>
              </w:rPr>
              <w:t>
берушіге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Орталық-</w:t>
            </w:r>
            <w:r>
              <w:br/>
            </w:r>
            <w:r>
              <w:rPr>
                <w:rFonts w:ascii="Times New Roman"/>
                <w:b w:val="false"/>
                <w:i w:val="false"/>
                <w:color w:val="000000"/>
                <w:sz w:val="20"/>
              </w:rPr>
              <w:t>
тың жинақтаушы</w:t>
            </w:r>
            <w:r>
              <w:br/>
            </w:r>
            <w:r>
              <w:rPr>
                <w:rFonts w:ascii="Times New Roman"/>
                <w:b w:val="false"/>
                <w:i w:val="false"/>
                <w:color w:val="000000"/>
                <w:sz w:val="20"/>
              </w:rPr>
              <w:t>
бөлімінің инспекто-</w:t>
            </w:r>
            <w:r>
              <w:br/>
            </w:r>
            <w:r>
              <w:rPr>
                <w:rFonts w:ascii="Times New Roman"/>
                <w:b w:val="false"/>
                <w:i w:val="false"/>
                <w:color w:val="000000"/>
                <w:sz w:val="20"/>
              </w:rPr>
              <w:t>
рына береді.</w:t>
            </w:r>
            <w:r>
              <w:br/>
            </w:r>
            <w:r>
              <w:rPr>
                <w:rFonts w:ascii="Times New Roman"/>
                <w:b w:val="false"/>
                <w:i w:val="false"/>
                <w:color w:val="000000"/>
                <w:sz w:val="20"/>
              </w:rPr>
              <w:t>
(30 минуттан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жинауды,</w:t>
            </w:r>
            <w:r>
              <w:br/>
            </w:r>
            <w:r>
              <w:rPr>
                <w:rFonts w:ascii="Times New Roman"/>
                <w:b w:val="false"/>
                <w:i w:val="false"/>
                <w:color w:val="000000"/>
                <w:sz w:val="20"/>
              </w:rPr>
              <w:t>
тізілім құруды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жіберуді жүзеге</w:t>
            </w:r>
            <w:r>
              <w:br/>
            </w:r>
            <w:r>
              <w:rPr>
                <w:rFonts w:ascii="Times New Roman"/>
                <w:b w:val="false"/>
                <w:i w:val="false"/>
                <w:color w:val="000000"/>
                <w:sz w:val="20"/>
              </w:rPr>
              <w:t>
асырады (күніне 3</w:t>
            </w:r>
            <w:r>
              <w:br/>
            </w:r>
            <w:r>
              <w:rPr>
                <w:rFonts w:ascii="Times New Roman"/>
                <w:b w:val="false"/>
                <w:i w:val="false"/>
                <w:color w:val="000000"/>
                <w:sz w:val="20"/>
              </w:rPr>
              <w:t>
рет)</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іс-әрекет</w:t>
            </w:r>
            <w:r>
              <w:br/>
            </w:r>
            <w:r>
              <w:rPr>
                <w:rFonts w:ascii="Times New Roman"/>
                <w:b w:val="false"/>
                <w:i w:val="false"/>
                <w:color w:val="000000"/>
                <w:sz w:val="20"/>
              </w:rPr>
              <w:t>
Қоса берілген</w:t>
            </w:r>
            <w:r>
              <w:br/>
            </w:r>
            <w:r>
              <w:rPr>
                <w:rFonts w:ascii="Times New Roman"/>
                <w:b w:val="false"/>
                <w:i w:val="false"/>
                <w:color w:val="000000"/>
                <w:sz w:val="20"/>
              </w:rPr>
              <w:t>
құжаттармен бірге</w:t>
            </w:r>
            <w:r>
              <w:br/>
            </w:r>
            <w:r>
              <w:rPr>
                <w:rFonts w:ascii="Times New Roman"/>
                <w:b w:val="false"/>
                <w:i w:val="false"/>
                <w:color w:val="000000"/>
                <w:sz w:val="20"/>
              </w:rPr>
              <w:t>
өтінішті</w:t>
            </w:r>
            <w:r>
              <w:br/>
            </w:r>
            <w:r>
              <w:rPr>
                <w:rFonts w:ascii="Times New Roman"/>
                <w:b w:val="false"/>
                <w:i w:val="false"/>
                <w:color w:val="000000"/>
                <w:sz w:val="20"/>
              </w:rPr>
              <w:t>
уәкілетті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 Өтініш</w:t>
            </w:r>
            <w:r>
              <w:br/>
            </w:r>
            <w:r>
              <w:rPr>
                <w:rFonts w:ascii="Times New Roman"/>
                <w:b w:val="false"/>
                <w:i w:val="false"/>
                <w:color w:val="000000"/>
                <w:sz w:val="20"/>
              </w:rPr>
              <w:t>
берушіге дәлелденген</w:t>
            </w:r>
            <w:r>
              <w:br/>
            </w:r>
            <w:r>
              <w:rPr>
                <w:rFonts w:ascii="Times New Roman"/>
                <w:b w:val="false"/>
                <w:i w:val="false"/>
                <w:color w:val="000000"/>
                <w:sz w:val="20"/>
              </w:rPr>
              <w:t>
бас тартуды береді</w:t>
            </w:r>
            <w:r>
              <w:br/>
            </w:r>
            <w:r>
              <w:rPr>
                <w:rFonts w:ascii="Times New Roman"/>
                <w:b w:val="false"/>
                <w:i w:val="false"/>
                <w:color w:val="000000"/>
                <w:sz w:val="20"/>
              </w:rPr>
              <w:t>
(жұмыс күні ішінде)</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3898"/>
        <w:gridCol w:w="4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бастығы</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 қабылдау</w:t>
            </w:r>
            <w:r>
              <w:br/>
            </w:r>
            <w:r>
              <w:rPr>
                <w:rFonts w:ascii="Times New Roman"/>
                <w:b w:val="false"/>
                <w:i w:val="false"/>
                <w:color w:val="000000"/>
                <w:sz w:val="20"/>
              </w:rPr>
              <w:t>
кезінде өтініш</w:t>
            </w:r>
            <w:r>
              <w:br/>
            </w:r>
            <w:r>
              <w:rPr>
                <w:rFonts w:ascii="Times New Roman"/>
                <w:b w:val="false"/>
                <w:i w:val="false"/>
                <w:color w:val="000000"/>
                <w:sz w:val="20"/>
              </w:rPr>
              <w:t>
берушіден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басшыға</w:t>
            </w:r>
            <w:r>
              <w:br/>
            </w:r>
            <w:r>
              <w:rPr>
                <w:rFonts w:ascii="Times New Roman"/>
                <w:b w:val="false"/>
                <w:i w:val="false"/>
                <w:color w:val="000000"/>
                <w:sz w:val="20"/>
              </w:rPr>
              <w:t>
бұрыштама соқтыру</w:t>
            </w:r>
            <w:r>
              <w:br/>
            </w:r>
            <w:r>
              <w:rPr>
                <w:rFonts w:ascii="Times New Roman"/>
                <w:b w:val="false"/>
                <w:i w:val="false"/>
                <w:color w:val="000000"/>
                <w:sz w:val="20"/>
              </w:rPr>
              <w:t>
үшін жолдайды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қарастырады,</w:t>
            </w:r>
            <w:r>
              <w:br/>
            </w:r>
            <w:r>
              <w:rPr>
                <w:rFonts w:ascii="Times New Roman"/>
                <w:b w:val="false"/>
                <w:i w:val="false"/>
                <w:color w:val="000000"/>
                <w:sz w:val="20"/>
              </w:rPr>
              <w:t>
дәлелденген бас</w:t>
            </w:r>
            <w:r>
              <w:br/>
            </w:r>
            <w:r>
              <w:rPr>
                <w:rFonts w:ascii="Times New Roman"/>
                <w:b w:val="false"/>
                <w:i w:val="false"/>
                <w:color w:val="000000"/>
                <w:sz w:val="20"/>
              </w:rPr>
              <w:t>
тарту дайындайды</w:t>
            </w:r>
            <w:r>
              <w:br/>
            </w:r>
            <w:r>
              <w:rPr>
                <w:rFonts w:ascii="Times New Roman"/>
                <w:b w:val="false"/>
                <w:i w:val="false"/>
                <w:color w:val="000000"/>
                <w:sz w:val="20"/>
              </w:rPr>
              <w:t>
(1 жұмыс күн)</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Дәлелденген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"Тұрақты жер пайдалану құқығына актілер ресімдеу және беру" </w:t>
            </w:r>
            <w:r>
              <w:br/>
            </w:r>
            <w:r>
              <w:rPr>
                <w:rFonts w:ascii="Times New Roman"/>
                <w:b w:val="false"/>
                <w:i w:val="false"/>
                <w:color w:val="000000"/>
                <w:sz w:val="20"/>
              </w:rPr>
              <w:t>мемлекеттік қызмет көрсету регламентіне 2-қосымша</w:t>
            </w:r>
          </w:p>
        </w:tc>
      </w:tr>
    </w:tbl>
    <w:p>
      <w:pPr>
        <w:spacing w:after="0"/>
        <w:ind w:left="0"/>
        <w:jc w:val="left"/>
      </w:pPr>
      <w:r>
        <w:rPr>
          <w:rFonts w:ascii="Times New Roman"/>
          <w:b/>
          <w:i w:val="false"/>
          <w:color w:val="000000"/>
        </w:rPr>
        <w:t xml:space="preserve"> Мемлекеттік қызметті көрсету үдерісі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2012 жылғы 19 қазандағы</w:t>
            </w:r>
            <w:r>
              <w:br/>
            </w:r>
            <w:r>
              <w:rPr>
                <w:rFonts w:ascii="Times New Roman"/>
                <w:b w:val="false"/>
                <w:i w:val="false"/>
                <w:color w:val="000000"/>
                <w:sz w:val="20"/>
              </w:rPr>
              <w:t>№ 457 қаулысымен бекітілді</w:t>
            </w:r>
          </w:p>
        </w:tc>
      </w:tr>
    </w:tbl>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жер пайдалану (жалдау) құқығына актілерді ресімдеу</w:t>
      </w:r>
      <w:r>
        <w:br/>
      </w:r>
      <w:r>
        <w:rPr>
          <w:rFonts w:ascii="Times New Roman"/>
          <w:b/>
          <w:i w:val="false"/>
          <w:color w:val="000000"/>
        </w:rPr>
        <w:t>және беру" мемлекеттік қызмет көрсету регламенті</w:t>
      </w:r>
    </w:p>
    <w:bookmarkStart w:name="z211" w:id="10"/>
    <w:p>
      <w:pPr>
        <w:spacing w:after="0"/>
        <w:ind w:left="0"/>
        <w:jc w:val="left"/>
      </w:pPr>
      <w:r>
        <w:rPr>
          <w:rFonts w:ascii="Times New Roman"/>
          <w:b/>
          <w:i w:val="false"/>
          <w:color w:val="000000"/>
        </w:rPr>
        <w:t xml:space="preserve"> 1. Негізгі түсініктер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Осы "Уақытша өтеулі (ұзақ мерзімді, қысқа мерзімді) жер пайдалану (жалдау) құқығына актілерді ресімдеу және беру" мемлекеттік қызмет көрсету регламентінде (бұдан әрі – Регламент) мынадай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xml:space="preserve">жер учаскесі – Қазақстан Республикасының 2003 жылғы 20 маусымдағы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 құрамдарның) басталғанын растайтын құжат, оның iшiнде шарттар, соттардың шешiмдерi, атқарушы органдардың құқықтық актiлерi, мұрагерлiкке құқық туралы куәлiк, меншiк құқығымен жер учаскесiне иеленген немесе уақытша өтеулi жер пайдалану (жалдау) құқығын сатып алған мемлекеттiк емес заңды тұлғаларды қайта ұйымдастыру кезiндегi табыстау актiсi немесе бөлу балансы;</w:t>
      </w:r>
      <w:r>
        <w:br/>
      </w:r>
      <w:r>
        <w:rPr>
          <w:rFonts w:ascii="Times New Roman"/>
          <w:b w:val="false"/>
          <w:i w:val="false"/>
          <w:color w:val="000000"/>
          <w:sz w:val="28"/>
        </w:rPr>
        <w:t>
      </w:t>
      </w:r>
      <w:r>
        <w:rPr>
          <w:rFonts w:ascii="Times New Roman"/>
          <w:b w:val="false"/>
          <w:i w:val="false"/>
          <w:color w:val="000000"/>
          <w:sz w:val="28"/>
        </w:rPr>
        <w:t>жер қатынастары жөніндегі уәкiлеттi орган - жер қатынастары саласындағы функцияларды жүзеге асыратын облыстың, ауданның (облыстық маңызы бар қаланың) жергiлiктi атқарушы органдарының құрылымдық бөлiмшесi.</w:t>
      </w:r>
      <w:r>
        <w:br/>
      </w:r>
      <w:r>
        <w:rPr>
          <w:rFonts w:ascii="Times New Roman"/>
          <w:b w:val="false"/>
          <w:i w:val="false"/>
          <w:color w:val="000000"/>
          <w:sz w:val="28"/>
        </w:rPr>
        <w:t>
</w:t>
      </w:r>
    </w:p>
    <w:bookmarkStart w:name="z217" w:id="11"/>
    <w:p>
      <w:pPr>
        <w:spacing w:after="0"/>
        <w:ind w:left="0"/>
        <w:jc w:val="left"/>
      </w:pPr>
      <w:r>
        <w:rPr>
          <w:rFonts w:ascii="Times New Roman"/>
          <w:b/>
          <w:i w:val="false"/>
          <w:color w:val="000000"/>
        </w:rPr>
        <w:t xml:space="preserve"> 2. Жалпы ережелер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Регламент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w:t>
      </w:r>
      <w:r>
        <w:rPr>
          <w:rFonts w:ascii="Times New Roman"/>
          <w:b w:val="false"/>
          <w:i w:val="false"/>
          <w:color w:val="000000"/>
          <w:sz w:val="28"/>
        </w:rPr>
        <w:t>№ 102</w:t>
      </w:r>
      <w:r>
        <w:rPr>
          <w:rFonts w:ascii="Times New Roman"/>
          <w:b w:val="false"/>
          <w:i w:val="false"/>
          <w:color w:val="000000"/>
          <w:sz w:val="28"/>
        </w:rPr>
        <w:t xml:space="preserve"> қаулысымен бекітілген "Уақытша өтеулі (ұзақ мерзімді, қысқа мерзімді) жер пайдалану (жалдау) құқығына актілерді ресімдеу және беру" мемлекеттік қызметі стандартын (бұдан әрі – Стандарт) сақтауды қамтамасыз етуге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тізбесі көрсетілген жер қатынастары саласындағы функцияларды жүзеге асыратын облыстың, облыстық маңызы бар қаланың және аудандардың жергiлiктi атқарушы органдарының құрылымдық бөлiмшелерiмен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жер учаскесінің орналасқан жері бойынша баламалы негізде тізбесі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жүзеге асырылуы мүмкін.</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4.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43-баптарының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Үкiметiнiң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5.Көрсетілетін мемлекеттiк қызметтің аяқталу түрі қағаз тасымалдағыштағы актіні немесе уақытша өтеулi (ұзақ мерзiмдi, қысқа мерзiмдi) жер пайдалану (жалдау) құқығына актiнiң түпнұсқасын беру немесе қызмет көрсетуден бас тарту себебi жазбаша түрде көрсетiлген бас тарту туралы дәлелденген жауап беру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қызметтi жер учаскесiнiң орналасқан жерi бойынша уақытша өтеулі (ұзақ мерзімді, қысқа мерзімді )жер пайдалану құқығына актi дайындайтын кәсіпорынның шаруашылық жүргізу құқығындағы Қостанай еншілес мемлекеттік кәсіпорны (Қостанайжер ҒӨО) (бұдан әрi – "Қостанайжер ҒӨО" ЕМК) қатысуымен көрсетіледі.</w:t>
      </w:r>
      <w:r>
        <w:br/>
      </w:r>
      <w:r>
        <w:rPr>
          <w:rFonts w:ascii="Times New Roman"/>
          <w:b w:val="false"/>
          <w:i w:val="false"/>
          <w:color w:val="000000"/>
          <w:sz w:val="28"/>
        </w:rPr>
        <w:t>
</w:t>
      </w:r>
    </w:p>
    <w:bookmarkStart w:name="z226"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тәртібіне қойылатын талаптар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демалыс және мереке күндерiн қоспағанда, аптасына бес жұмыс</w:t>
      </w:r>
      <w:r>
        <w:br/>
      </w:r>
      <w:r>
        <w:rPr>
          <w:rFonts w:ascii="Times New Roman"/>
          <w:b w:val="false"/>
          <w:i w:val="false"/>
          <w:color w:val="000000"/>
          <w:sz w:val="28"/>
        </w:rPr>
        <w:t>
      күнi, сағат 13.00-ден 14.00-ге дейiнгi түскi үзiлiспен сағат 9.00-ден 18.00-ге дейiн көрсетiледi. Құжаттарды қабылдау кезекке тұру</w:t>
      </w:r>
      <w:r>
        <w:br/>
      </w:r>
      <w:r>
        <w:rPr>
          <w:rFonts w:ascii="Times New Roman"/>
          <w:b w:val="false"/>
          <w:i w:val="false"/>
          <w:color w:val="000000"/>
          <w:sz w:val="28"/>
        </w:rPr>
        <w:t>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xml:space="preserve">Орталыққа өтініш білдірген кезде: </w:t>
      </w:r>
      <w:r>
        <w:br/>
      </w:r>
      <w:r>
        <w:rPr>
          <w:rFonts w:ascii="Times New Roman"/>
          <w:b w:val="false"/>
          <w:i w:val="false"/>
          <w:color w:val="000000"/>
          <w:sz w:val="28"/>
        </w:rPr>
        <w:t>
      </w:t>
      </w:r>
      <w:r>
        <w:rPr>
          <w:rFonts w:ascii="Times New Roman"/>
          <w:b w:val="false"/>
          <w:i w:val="false"/>
          <w:color w:val="000000"/>
          <w:sz w:val="28"/>
        </w:rPr>
        <w:t>жексенбi және мереке күндерiн қоспағанда, аптасына алты жұмыс</w:t>
      </w:r>
      <w:r>
        <w:br/>
      </w:r>
      <w:r>
        <w:rPr>
          <w:rFonts w:ascii="Times New Roman"/>
          <w:b w:val="false"/>
          <w:i w:val="false"/>
          <w:color w:val="000000"/>
          <w:sz w:val="28"/>
        </w:rPr>
        <w:t>
      күнi, белгiленген жұмыс кестесiне сәйкес түскi үзiлiссiз сағат 9.00-ден сағат 20.00-ге дейiн көрсетiледi, филиалдар мен өкiлдiктер үшiн сағат 13.00-ден 14.00-ге дейiнгi түскi үзiлiспен сағат 9.00-ден сағат 19.00-ге дейiнгi жұмыс кестесi белгiленедi. Құжаттарды қабылдау "электрондық" кезекке тұру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xml:space="preserve">Мемлекеттiк қызмет ақылы негiзде көрсетiледi, уәкiлеттi органға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уақытша өтеулі (ұзақ мерзімді, қысқа мерзімді) жер пайдалану (жалдау) құқығына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Уақытша өтеулi (ұзақ мерзiмдi, қысқа мерзiмдi) жер пайдалану (жалдау) құқығына актiнi дайындау үшiн ақы төлеу қолма қол немесе</w:t>
      </w:r>
      <w:r>
        <w:br/>
      </w:r>
      <w:r>
        <w:rPr>
          <w:rFonts w:ascii="Times New Roman"/>
          <w:b w:val="false"/>
          <w:i w:val="false"/>
          <w:color w:val="000000"/>
          <w:sz w:val="28"/>
        </w:rPr>
        <w:t>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xml:space="preserve">8. Мемлекеттiк қызмет көрсету тәртiбi туралы толық ақпарат тiзбесi осы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көрсетiлген мемлекеттiк қызмет көрсету орындарындағы стендiлерде, интернет-ресурста (</w:t>
      </w:r>
      <w:r>
        <w:rPr>
          <w:rFonts w:ascii="Times New Roman"/>
          <w:b w:val="false"/>
          <w:i w:val="false"/>
          <w:color w:val="000000"/>
          <w:sz w:val="28"/>
          <w:u w:val="single"/>
        </w:rPr>
        <w:t>www.egov.кz</w:t>
      </w:r>
      <w:r>
        <w:rPr>
          <w:rFonts w:ascii="Times New Roman"/>
          <w:b w:val="false"/>
          <w:i w:val="false"/>
          <w:color w:val="000000"/>
          <w:sz w:val="28"/>
        </w:rPr>
        <w:t xml:space="preserve">, </w:t>
      </w:r>
      <w:r>
        <w:rPr>
          <w:rFonts w:ascii="Times New Roman"/>
          <w:b w:val="false"/>
          <w:i w:val="false"/>
          <w:color w:val="000000"/>
          <w:sz w:val="28"/>
          <w:u w:val="single"/>
        </w:rPr>
        <w:t>www.edv-kost.кz</w:t>
      </w:r>
      <w:r>
        <w:rPr>
          <w:rFonts w:ascii="Times New Roman"/>
          <w:b w:val="false"/>
          <w:i w:val="false"/>
          <w:color w:val="000000"/>
          <w:sz w:val="28"/>
        </w:rPr>
        <w:t>) орналастырылады.</w:t>
      </w:r>
      <w:r>
        <w:br/>
      </w:r>
      <w:r>
        <w:rPr>
          <w:rFonts w:ascii="Times New Roman"/>
          <w:b w:val="false"/>
          <w:i w:val="false"/>
          <w:color w:val="000000"/>
          <w:sz w:val="28"/>
        </w:rPr>
        <w:t>
      </w:t>
      </w:r>
      <w:r>
        <w:rPr>
          <w:rFonts w:ascii="Times New Roman"/>
          <w:b w:val="false"/>
          <w:i w:val="false"/>
          <w:color w:val="000000"/>
          <w:sz w:val="28"/>
        </w:rPr>
        <w:t xml:space="preserve">9. Мемлекеттiк қызметтi алу үшiн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 жер учаскесіния орналасқан жерi бойынша уәкiлеттi органға немесе Орталыққа тапсырылады.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алу үшін тұтынушыдан өтінішті алған сәттен бастап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1) тұтынушы Орталыққа немесе уәкілетті органға актіні (актінің түпнұсқасын) беру туралы өтінішті береді;</w:t>
      </w:r>
      <w:r>
        <w:br/>
      </w:r>
      <w:r>
        <w:rPr>
          <w:rFonts w:ascii="Times New Roman"/>
          <w:b w:val="false"/>
          <w:i w:val="false"/>
          <w:color w:val="000000"/>
          <w:sz w:val="28"/>
        </w:rPr>
        <w:t>
      </w:t>
      </w:r>
      <w:r>
        <w:rPr>
          <w:rFonts w:ascii="Times New Roman"/>
          <w:b w:val="false"/>
          <w:i w:val="false"/>
          <w:color w:val="000000"/>
          <w:sz w:val="28"/>
        </w:rPr>
        <w:t>2) Орталықтың инспекторы барлық қажетті құжаттардың бар балуын тексереді, журналға тіркейді және құжаттарды жинақтаушы бөлімінің инспекторына құжаттарды береді;</w:t>
      </w:r>
      <w:r>
        <w:br/>
      </w:r>
      <w:r>
        <w:rPr>
          <w:rFonts w:ascii="Times New Roman"/>
          <w:b w:val="false"/>
          <w:i w:val="false"/>
          <w:color w:val="000000"/>
          <w:sz w:val="28"/>
        </w:rPr>
        <w:t>
      </w:t>
      </w:r>
      <w:r>
        <w:rPr>
          <w:rFonts w:ascii="Times New Roman"/>
          <w:b w:val="false"/>
          <w:i w:val="false"/>
          <w:color w:val="000000"/>
          <w:sz w:val="28"/>
        </w:rPr>
        <w:t>3) Орталықтың жинақтаушы бөлімінің инспекторы барлық берілетін құжаттардың бар балуын тексереді және оларды курьерлік қызметке береді;</w:t>
      </w:r>
      <w:r>
        <w:br/>
      </w:r>
      <w:r>
        <w:rPr>
          <w:rFonts w:ascii="Times New Roman"/>
          <w:b w:val="false"/>
          <w:i w:val="false"/>
          <w:color w:val="000000"/>
          <w:sz w:val="28"/>
        </w:rPr>
        <w:t>
      </w:t>
      </w:r>
      <w:r>
        <w:rPr>
          <w:rFonts w:ascii="Times New Roman"/>
          <w:b w:val="false"/>
          <w:i w:val="false"/>
          <w:color w:val="000000"/>
          <w:sz w:val="28"/>
        </w:rPr>
        <w:t>4) курьерлік қызмет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5) уәкілетті органның кеңсесінің маманы құжаттарды қабылдайды және тіркейді;</w:t>
      </w:r>
      <w:r>
        <w:br/>
      </w:r>
      <w:r>
        <w:rPr>
          <w:rFonts w:ascii="Times New Roman"/>
          <w:b w:val="false"/>
          <w:i w:val="false"/>
          <w:color w:val="000000"/>
          <w:sz w:val="28"/>
        </w:rPr>
        <w:t>
      </w:t>
      </w:r>
      <w:r>
        <w:rPr>
          <w:rFonts w:ascii="Times New Roman"/>
          <w:b w:val="false"/>
          <w:i w:val="false"/>
          <w:color w:val="000000"/>
          <w:sz w:val="28"/>
        </w:rPr>
        <w:t>6) уәкілетті органның бастығы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7) уәкілетті органның жауапты орындаушысы қабылданған құжаттарды тексереді, дәлелденген бас тарту немесе мемлекеттік қызмет көрсетуді тоқтату жөнінде жазбаша ескертпе хат дайындайды немесе акт (актінің телнұсқасын) дайындау үшін мамандандырылған кәсіпорынға құжаттарды жібереді;</w:t>
      </w:r>
      <w:r>
        <w:br/>
      </w:r>
      <w:r>
        <w:rPr>
          <w:rFonts w:ascii="Times New Roman"/>
          <w:b w:val="false"/>
          <w:i w:val="false"/>
          <w:color w:val="000000"/>
          <w:sz w:val="28"/>
        </w:rPr>
        <w:t>
      </w:t>
      </w:r>
      <w:r>
        <w:rPr>
          <w:rFonts w:ascii="Times New Roman"/>
          <w:b w:val="false"/>
          <w:i w:val="false"/>
          <w:color w:val="000000"/>
          <w:sz w:val="28"/>
        </w:rPr>
        <w:t>8) "Қостанайжер ҒӨО" ЕМК жауапты орындаушысы актіні (актінің телнұсқасын) дайындап уәкілетті органға береді;</w:t>
      </w:r>
      <w:r>
        <w:br/>
      </w:r>
      <w:r>
        <w:rPr>
          <w:rFonts w:ascii="Times New Roman"/>
          <w:b w:val="false"/>
          <w:i w:val="false"/>
          <w:color w:val="000000"/>
          <w:sz w:val="28"/>
        </w:rPr>
        <w:t>
      </w:t>
      </w:r>
      <w:r>
        <w:rPr>
          <w:rFonts w:ascii="Times New Roman"/>
          <w:b w:val="false"/>
          <w:i w:val="false"/>
          <w:color w:val="000000"/>
          <w:sz w:val="28"/>
        </w:rPr>
        <w:t>9) уәкілетті органның жауапты орындаушысы актіге (актінің телнұсқасына) бастықтың қолын қойдыртып, елтаңба мөрмен куәландырып, актілерді беру кітабында тіркейді және Орталыққа жібереді немесе тұтынушыға береді, не болмаса бастыққа себепті бас тартуға немесе мемлекеттік қызмет көрсетуді тоқтату туралы хабарламаға қол қойдыртады және Орталыққа жібереді немесе тұтынушыға береді;</w:t>
      </w:r>
      <w:r>
        <w:br/>
      </w:r>
      <w:r>
        <w:rPr>
          <w:rFonts w:ascii="Times New Roman"/>
          <w:b w:val="false"/>
          <w:i w:val="false"/>
          <w:color w:val="000000"/>
          <w:sz w:val="28"/>
        </w:rPr>
        <w:t>
      </w:t>
      </w:r>
      <w:r>
        <w:rPr>
          <w:rFonts w:ascii="Times New Roman"/>
          <w:b w:val="false"/>
          <w:i w:val="false"/>
          <w:color w:val="000000"/>
          <w:sz w:val="28"/>
        </w:rPr>
        <w:t>10) Орталықтың инспекторы өтініш берушіге актіні (актінің түпнұсқасын), немесе себепті бас тартуды, немесе мемлекеттік қызмет көрсетуді тоқтату туралы жазбаша ескертуді ұсынады.</w:t>
      </w:r>
      <w:r>
        <w:br/>
      </w:r>
      <w:r>
        <w:rPr>
          <w:rFonts w:ascii="Times New Roman"/>
          <w:b w:val="false"/>
          <w:i w:val="false"/>
          <w:color w:val="000000"/>
          <w:sz w:val="28"/>
        </w:rPr>
        <w:t>
      </w:t>
      </w:r>
      <w:r>
        <w:rPr>
          <w:rFonts w:ascii="Times New Roman"/>
          <w:b w:val="false"/>
          <w:i w:val="false"/>
          <w:color w:val="000000"/>
          <w:sz w:val="28"/>
        </w:rPr>
        <w:t>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xml:space="preserve">1) тұтынушы Регламентінің </w:t>
      </w:r>
      <w:r>
        <w:rPr>
          <w:rFonts w:ascii="Times New Roman"/>
          <w:b w:val="false"/>
          <w:i w:val="false"/>
          <w:color w:val="000000"/>
          <w:sz w:val="28"/>
        </w:rPr>
        <w:t>14-тармағында</w:t>
      </w:r>
      <w:r>
        <w:rPr>
          <w:rFonts w:ascii="Times New Roman"/>
          <w:b w:val="false"/>
          <w:i w:val="false"/>
          <w:color w:val="000000"/>
          <w:sz w:val="28"/>
        </w:rPr>
        <w:t xml:space="preserve"> айқындалғані қажеттi құжаттарды тапсырған сәттен бастап мемлекеттiк қызмет көрсету мерзiмдері:</w:t>
      </w:r>
      <w:r>
        <w:br/>
      </w:r>
      <w:r>
        <w:rPr>
          <w:rFonts w:ascii="Times New Roman"/>
          <w:b w:val="false"/>
          <w:i w:val="false"/>
          <w:color w:val="000000"/>
          <w:sz w:val="28"/>
        </w:rPr>
        <w:t>
      </w:t>
      </w:r>
      <w:r>
        <w:rPr>
          <w:rFonts w:ascii="Times New Roman"/>
          <w:b w:val="false"/>
          <w:i w:val="false"/>
          <w:color w:val="000000"/>
          <w:sz w:val="28"/>
        </w:rPr>
        <w:t>уәкiлеттi органға өтiнiш бiлдiрген кезде – 4 жұмыс күнi ішінде, уақытша өтеулi (ұзақ мерзiмдi, қысқа мерзiмдi) жер пайдалану (жалдау)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Орталыққа өтiнiш бiлдiрген кезде – уәкiлеттi органға қажетті құжаттар келіп түскен күннен бастап 4 жұмыс күнi ішінде, уақытша өтеулi (ұзақ мерзiмдi, қысқа мерзiмдi) жер пайдалану (жалдау)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xml:space="preserve">11. Тұтынушы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тиiстi құжаттарды ұсынбаған жағдайда мемлекеттiк қызметтi көрсетуден бас тартылады.</w:t>
      </w:r>
      <w:r>
        <w:br/>
      </w:r>
      <w:r>
        <w:rPr>
          <w:rFonts w:ascii="Times New Roman"/>
          <w:b w:val="false"/>
          <w:i w:val="false"/>
          <w:color w:val="000000"/>
          <w:sz w:val="28"/>
        </w:rPr>
        <w:t>
      </w:t>
      </w:r>
      <w:r>
        <w:rPr>
          <w:rFonts w:ascii="Times New Roman"/>
          <w:b w:val="false"/>
          <w:i w:val="false"/>
          <w:color w:val="000000"/>
          <w:sz w:val="28"/>
        </w:rPr>
        <w:t>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1) аталған жер учаскесi бойынша сот шешiмдерiнiң болуы немесе сот қарау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3) бiр учаскеге құқықты ресiмдеуге қатысты бiрнеше өтiнiштiң болуы немесе құқықты ресiмдеу үдерісінде осы жер учаскесiнiң басқа</w:t>
      </w:r>
      <w:r>
        <w:br/>
      </w:r>
      <w:r>
        <w:rPr>
          <w:rFonts w:ascii="Times New Roman"/>
          <w:b w:val="false"/>
          <w:i w:val="false"/>
          <w:color w:val="000000"/>
          <w:sz w:val="28"/>
        </w:rPr>
        <w:t>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сот шешiмдерi және прокурорлық қадағалау актiлерi бойынша тоқтата тұру тоқтата тұру үшiн негiз болып табылған жағдайлар анықталғанға дейiнгi, ал бiрнеше</w:t>
      </w:r>
      <w:r>
        <w:br/>
      </w:r>
      <w:r>
        <w:rPr>
          <w:rFonts w:ascii="Times New Roman"/>
          <w:b w:val="false"/>
          <w:i w:val="false"/>
          <w:color w:val="000000"/>
          <w:sz w:val="28"/>
        </w:rPr>
        <w:t>
      өтiнiштердің түсу себебi бойынша тараптар арасында келiсiм орнатылғанға дейiнгi, немесе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тоқтата тұру туралы</w:t>
      </w:r>
      <w:r>
        <w:br/>
      </w:r>
      <w:r>
        <w:rPr>
          <w:rFonts w:ascii="Times New Roman"/>
          <w:b w:val="false"/>
          <w:i w:val="false"/>
          <w:color w:val="000000"/>
          <w:sz w:val="28"/>
        </w:rPr>
        <w:t>
      мәлiметтер тiркеу және есепке алу кiтабына енгiзiледi. Тұтынушыға уақытша өтеулi (ұзақ мерзiмдi, қысқа мерзiмдi) жер пайдалану (жалдау)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уәкiлеттi орган оларды 6 ай бойы сақтауды қамтамасыз етедi, одан кейiн оларды мамандандырылған кәсiпорынның мұрағатына өткiзедi.</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Орталық оларды 1 ай бойы сақтауды қамтамасыз етедi, одан кейiн оларды уәкiлеттi органға бередi.</w:t>
      </w:r>
      <w:r>
        <w:br/>
      </w:r>
      <w:r>
        <w:rPr>
          <w:rFonts w:ascii="Times New Roman"/>
          <w:b w:val="false"/>
          <w:i w:val="false"/>
          <w:color w:val="000000"/>
          <w:sz w:val="28"/>
        </w:rPr>
        <w:t>
      </w:t>
      </w:r>
      <w:r>
        <w:rPr>
          <w:rFonts w:ascii="Times New Roman"/>
          <w:b w:val="false"/>
          <w:i w:val="false"/>
          <w:color w:val="000000"/>
          <w:sz w:val="28"/>
        </w:rPr>
        <w:t>12. Уәкілетті органда мемлекеттік қызметті көрсету үшін құжаттарды қабылдауды жүзеге асыратын ең кем адам саны – 1 маман.</w:t>
      </w:r>
      <w:r>
        <w:br/>
      </w:r>
      <w:r>
        <w:rPr>
          <w:rFonts w:ascii="Times New Roman"/>
          <w:b w:val="false"/>
          <w:i w:val="false"/>
          <w:color w:val="000000"/>
          <w:sz w:val="28"/>
        </w:rPr>
        <w:t>
</w:t>
      </w:r>
    </w:p>
    <w:bookmarkStart w:name="z263" w:id="13"/>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әрекеттесу (өзара әрекеттесу)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 Уәкiлеттi органда немесе Орталықта құжаттарды қабылдаған кезде кіріс құжаттарын тіркеу кітабында тиісті жазба енгізіледі. Тұтынушыға құжаттарды қабылдағаны туралы қолхат беріледi, онда:</w:t>
      </w:r>
      <w:r>
        <w:br/>
      </w:r>
      <w:r>
        <w:rPr>
          <w:rFonts w:ascii="Times New Roman"/>
          <w:b w:val="false"/>
          <w:i w:val="false"/>
          <w:color w:val="000000"/>
          <w:sz w:val="28"/>
        </w:rPr>
        <w:t>
      </w:t>
      </w:r>
      <w:r>
        <w:rPr>
          <w:rFonts w:ascii="Times New Roman"/>
          <w:b w:val="false"/>
          <w:i w:val="false"/>
          <w:color w:val="000000"/>
          <w:sz w:val="28"/>
        </w:rPr>
        <w:t>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14. Мемлекеттік қызметті көрсету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1) мемлекет уақытша өтеулi (ұзақ мерзiмдi, қысқа мерзiмдi) жер пайдалану (жалдау) құқығын берген кезде:</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уақытша өтеулi (ұзақ мерзiмдi, қысқа мерзiмдi) жер пайдалану (жалдау)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уақытша өтеулi (ұзақ мерзiмдi,</w:t>
      </w:r>
      <w:r>
        <w:br/>
      </w:r>
      <w:r>
        <w:rPr>
          <w:rFonts w:ascii="Times New Roman"/>
          <w:b w:val="false"/>
          <w:i w:val="false"/>
          <w:color w:val="000000"/>
          <w:sz w:val="28"/>
        </w:rPr>
        <w:t>
      қысқа мерзiмдi) жер пайдалану (жалдау) құқығын беру туралы шешiмiнен үзiндi көшiрме;</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уақытша өтеулi (ұзақ мерзiмдi, қысқа мерзiмдi)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w:t>
      </w:r>
      <w:r>
        <w:br/>
      </w:r>
      <w:r>
        <w:rPr>
          <w:rFonts w:ascii="Times New Roman"/>
          <w:b w:val="false"/>
          <w:i w:val="false"/>
          <w:color w:val="000000"/>
          <w:sz w:val="28"/>
        </w:rPr>
        <w:t>
      немесе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2) жер учаскесiнiң сәйкестендiру сипаттамалары өзгерген жағдайда: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уақытша өтеулi (ұзақ мерзiмдi, қысқа мерзiмдi) жер пайдалану (жалдау)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уақытша өтеулi (ұзақ мерзiмдi,</w:t>
      </w:r>
      <w:r>
        <w:br/>
      </w:r>
      <w:r>
        <w:rPr>
          <w:rFonts w:ascii="Times New Roman"/>
          <w:b w:val="false"/>
          <w:i w:val="false"/>
          <w:color w:val="000000"/>
          <w:sz w:val="28"/>
        </w:rPr>
        <w:t>
      қысқа мерзiмдi) жер пайдалану (жалдау) құқығына бұрын берiлген жер учаскесiнiң сәйкестендiру сипаттамаларының өзгеруi туралы шешiмiнен</w:t>
      </w:r>
      <w:r>
        <w:br/>
      </w:r>
      <w:r>
        <w:rPr>
          <w:rFonts w:ascii="Times New Roman"/>
          <w:b w:val="false"/>
          <w:i w:val="false"/>
          <w:color w:val="000000"/>
          <w:sz w:val="28"/>
        </w:rPr>
        <w:t>
      үзiндiнiң және/немесе жер учаскесiнiң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уақытша өтеулi (ұзақ мерзiмдi, қысқа мерзiмдi)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3) уақытша өтеулi (ұзақ мерзiмдi, қысқа мерзiмдi) жер пайдалану (жалдау) құқығына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стандарттың 4-қосымшасына сәйкес уәкiлеттi органға уақытша өтеулi (ұзақ мерзiмдi, қысқа мерзiмдi) жер пайдалану (жалдау) құқығына актiнiң телнұсқасын беруге өтiнiш;</w:t>
      </w:r>
      <w:r>
        <w:br/>
      </w:r>
      <w:r>
        <w:rPr>
          <w:rFonts w:ascii="Times New Roman"/>
          <w:b w:val="false"/>
          <w:i w:val="false"/>
          <w:color w:val="000000"/>
          <w:sz w:val="28"/>
        </w:rPr>
        <w:t>
      </w:t>
      </w:r>
      <w:r>
        <w:rPr>
          <w:rFonts w:ascii="Times New Roman"/>
          <w:b w:val="false"/>
          <w:i w:val="false"/>
          <w:color w:val="000000"/>
          <w:sz w:val="28"/>
        </w:rPr>
        <w:t>уақытша өтеулi (ұзақ мерзiмдi, қысқа мерзiмдi) жер пайдалану (жалдау)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немесе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жер учаскесiнiң орналасқан жерi бойынша жергiлiктi облыстық газеттiң уақытша өтеулi (ұзақ мерзiмдi, қысқа мерзiмдi) жер пайдалану (жалдау) құқығына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15. Мемлекеттік қызметті көрсету үдерісін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үдерісінде келесі құрылымдық-функционалдық бірліктер (бұдан әрі – ҚФБ) тартылған:</w:t>
      </w:r>
      <w:r>
        <w:br/>
      </w:r>
      <w:r>
        <w:rPr>
          <w:rFonts w:ascii="Times New Roman"/>
          <w:b w:val="false"/>
          <w:i w:val="false"/>
          <w:color w:val="000000"/>
          <w:sz w:val="28"/>
        </w:rPr>
        <w:t>
      </w:t>
      </w:r>
      <w:r>
        <w:rPr>
          <w:rFonts w:ascii="Times New Roman"/>
          <w:b w:val="false"/>
          <w:i w:val="false"/>
          <w:color w:val="000000"/>
          <w:sz w:val="28"/>
        </w:rPr>
        <w:t>1) Орталықтың инспекторы;</w:t>
      </w:r>
      <w:r>
        <w:br/>
      </w:r>
      <w:r>
        <w:rPr>
          <w:rFonts w:ascii="Times New Roman"/>
          <w:b w:val="false"/>
          <w:i w:val="false"/>
          <w:color w:val="000000"/>
          <w:sz w:val="28"/>
        </w:rPr>
        <w:t>
      </w:t>
      </w:r>
      <w:r>
        <w:rPr>
          <w:rFonts w:ascii="Times New Roman"/>
          <w:b w:val="false"/>
          <w:i w:val="false"/>
          <w:color w:val="000000"/>
          <w:sz w:val="28"/>
        </w:rPr>
        <w:t>2) Орталықтың жинақтаушы бөлімі;</w:t>
      </w:r>
      <w:r>
        <w:br/>
      </w:r>
      <w:r>
        <w:rPr>
          <w:rFonts w:ascii="Times New Roman"/>
          <w:b w:val="false"/>
          <w:i w:val="false"/>
          <w:color w:val="000000"/>
          <w:sz w:val="28"/>
        </w:rPr>
        <w:t>
      </w:t>
      </w:r>
      <w:r>
        <w:rPr>
          <w:rFonts w:ascii="Times New Roman"/>
          <w:b w:val="false"/>
          <w:i w:val="false"/>
          <w:color w:val="000000"/>
          <w:sz w:val="28"/>
        </w:rPr>
        <w:t>3) курьерлік қызмет;</w:t>
      </w:r>
      <w:r>
        <w:br/>
      </w:r>
      <w:r>
        <w:rPr>
          <w:rFonts w:ascii="Times New Roman"/>
          <w:b w:val="false"/>
          <w:i w:val="false"/>
          <w:color w:val="000000"/>
          <w:sz w:val="28"/>
        </w:rPr>
        <w:t>
      </w:t>
      </w:r>
      <w:r>
        <w:rPr>
          <w:rFonts w:ascii="Times New Roman"/>
          <w:b w:val="false"/>
          <w:i w:val="false"/>
          <w:color w:val="000000"/>
          <w:sz w:val="28"/>
        </w:rPr>
        <w:t>4) уәкілетті орган кеңсесінің маманы;</w:t>
      </w:r>
      <w:r>
        <w:br/>
      </w:r>
      <w:r>
        <w:rPr>
          <w:rFonts w:ascii="Times New Roman"/>
          <w:b w:val="false"/>
          <w:i w:val="false"/>
          <w:color w:val="000000"/>
          <w:sz w:val="28"/>
        </w:rPr>
        <w:t>
      </w:t>
      </w:r>
      <w:r>
        <w:rPr>
          <w:rFonts w:ascii="Times New Roman"/>
          <w:b w:val="false"/>
          <w:i w:val="false"/>
          <w:color w:val="000000"/>
          <w:sz w:val="28"/>
        </w:rPr>
        <w:t>5) уәкілетті органның бастығы;</w:t>
      </w:r>
      <w:r>
        <w:br/>
      </w:r>
      <w:r>
        <w:rPr>
          <w:rFonts w:ascii="Times New Roman"/>
          <w:b w:val="false"/>
          <w:i w:val="false"/>
          <w:color w:val="000000"/>
          <w:sz w:val="28"/>
        </w:rPr>
        <w:t>
      </w:t>
      </w:r>
      <w:r>
        <w:rPr>
          <w:rFonts w:ascii="Times New Roman"/>
          <w:b w:val="false"/>
          <w:i w:val="false"/>
          <w:color w:val="000000"/>
          <w:sz w:val="28"/>
        </w:rPr>
        <w:t>6)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7) "Қостанайжер ҒӨО" ЕМК жауапты орындаушысы.</w:t>
      </w:r>
      <w:r>
        <w:br/>
      </w:r>
      <w:r>
        <w:rPr>
          <w:rFonts w:ascii="Times New Roman"/>
          <w:b w:val="false"/>
          <w:i w:val="false"/>
          <w:color w:val="000000"/>
          <w:sz w:val="28"/>
        </w:rPr>
        <w:t>
      </w:t>
      </w:r>
      <w:r>
        <w:rPr>
          <w:rFonts w:ascii="Times New Roman"/>
          <w:b w:val="false"/>
          <w:i w:val="false"/>
          <w:color w:val="000000"/>
          <w:sz w:val="28"/>
        </w:rPr>
        <w:t xml:space="preserve">16. Жүйелілікті сипаттау мен мемлекеттік қызметті көрсету кезінде уәкiлеттi органның, мамандандырылған кәсiпорынның және Орталықтың әрекеттесуі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305" w:id="14"/>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лауазымды тұлғалардың жауапкершілігі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қызметті тиісінше көрсетпегені үшін лауазымды тұлғалардың жауапкершілігі Қазақстан Республикасының қолданыстағы заңнамасына сәйкес болады."Тұрақты жер пайдалану құқығына актілерді ресімдеу.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жер пайдалану (жалдау) құқығына актілерді ресімдеу</w:t>
            </w:r>
            <w:r>
              <w:br/>
            </w:r>
            <w:r>
              <w:rPr>
                <w:rFonts w:ascii="Times New Roman"/>
                <w:b w:val="false"/>
                <w:i w:val="false"/>
                <w:color w:val="000000"/>
                <w:sz w:val="20"/>
              </w:rPr>
              <w:t>және беру" мемлекеттік қызмет көрсету регламентіне 1-қосымша</w:t>
            </w:r>
            <w:r>
              <w:br/>
            </w:r>
            <w:r>
              <w:rPr>
                <w:rFonts w:ascii="Times New Roman"/>
                <w:b w:val="false"/>
                <w:i w:val="false"/>
                <w:color w:val="000000"/>
                <w:sz w:val="20"/>
              </w:rPr>
              <w:t>1-кесте. ҚФБ іс әрекеттерінің сипаттамасы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500"/>
        <w:gridCol w:w="3505"/>
        <w:gridCol w:w="2907"/>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(барысы, жұмыс ағыны)</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 (барысы,</w:t>
            </w:r>
            <w:r>
              <w:br/>
            </w:r>
            <w:r>
              <w:rPr>
                <w:rFonts w:ascii="Times New Roman"/>
                <w:b w:val="false"/>
                <w:i w:val="false"/>
                <w:color w:val="000000"/>
                <w:sz w:val="20"/>
              </w:rPr>
              <w:t>
жұмыс ағыны)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(үдерістің,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тексеруді,</w:t>
            </w:r>
            <w:r>
              <w:br/>
            </w:r>
            <w:r>
              <w:rPr>
                <w:rFonts w:ascii="Times New Roman"/>
                <w:b w:val="false"/>
                <w:i w:val="false"/>
                <w:color w:val="000000"/>
                <w:sz w:val="20"/>
              </w:rPr>
              <w:t>
журналда</w:t>
            </w:r>
            <w:r>
              <w:br/>
            </w:r>
            <w:r>
              <w:rPr>
                <w:rFonts w:ascii="Times New Roman"/>
                <w:b w:val="false"/>
                <w:i w:val="false"/>
                <w:color w:val="000000"/>
                <w:sz w:val="20"/>
              </w:rPr>
              <w:t>
тіркеу және</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инспекторына</w:t>
            </w:r>
            <w:r>
              <w:br/>
            </w:r>
            <w:r>
              <w:rPr>
                <w:rFonts w:ascii="Times New Roman"/>
                <w:b w:val="false"/>
                <w:i w:val="false"/>
                <w:color w:val="000000"/>
                <w:sz w:val="20"/>
              </w:rPr>
              <w:t>
құжаттарды</w:t>
            </w:r>
            <w:r>
              <w:br/>
            </w:r>
            <w:r>
              <w:rPr>
                <w:rFonts w:ascii="Times New Roman"/>
                <w:b w:val="false"/>
                <w:i w:val="false"/>
                <w:color w:val="000000"/>
                <w:sz w:val="20"/>
              </w:rPr>
              <w:t>
беруді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w:t>
            </w:r>
            <w:r>
              <w:br/>
            </w:r>
            <w:r>
              <w:rPr>
                <w:rFonts w:ascii="Times New Roman"/>
                <w:b w:val="false"/>
                <w:i w:val="false"/>
                <w:color w:val="000000"/>
                <w:sz w:val="20"/>
              </w:rPr>
              <w:t>
шешімдер)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жиңақтаушы</w:t>
            </w:r>
            <w:r>
              <w:br/>
            </w:r>
            <w:r>
              <w:rPr>
                <w:rFonts w:ascii="Times New Roman"/>
                <w:b w:val="false"/>
                <w:i w:val="false"/>
                <w:color w:val="000000"/>
                <w:sz w:val="20"/>
              </w:rPr>
              <w:t>
бөліміне</w:t>
            </w:r>
            <w:r>
              <w:br/>
            </w:r>
            <w:r>
              <w:rPr>
                <w:rFonts w:ascii="Times New Roman"/>
                <w:b w:val="false"/>
                <w:i w:val="false"/>
                <w:color w:val="000000"/>
                <w:sz w:val="20"/>
              </w:rPr>
              <w:t>
тұтынушы мен</w:t>
            </w:r>
            <w:r>
              <w:br/>
            </w:r>
            <w:r>
              <w:rPr>
                <w:rFonts w:ascii="Times New Roman"/>
                <w:b w:val="false"/>
                <w:i w:val="false"/>
                <w:color w:val="000000"/>
                <w:sz w:val="20"/>
              </w:rPr>
              <w:t>
ұсынылған</w:t>
            </w:r>
            <w:r>
              <w:br/>
            </w:r>
            <w:r>
              <w:rPr>
                <w:rFonts w:ascii="Times New Roman"/>
                <w:b w:val="false"/>
                <w:i w:val="false"/>
                <w:color w:val="000000"/>
                <w:sz w:val="20"/>
              </w:rPr>
              <w:t>
құжаттар</w:t>
            </w:r>
            <w:r>
              <w:br/>
            </w:r>
            <w:r>
              <w:rPr>
                <w:rFonts w:ascii="Times New Roman"/>
                <w:b w:val="false"/>
                <w:i w:val="false"/>
                <w:color w:val="000000"/>
                <w:sz w:val="20"/>
              </w:rPr>
              <w:t>
топтамасын</w:t>
            </w:r>
            <w:r>
              <w:br/>
            </w:r>
            <w:r>
              <w:rPr>
                <w:rFonts w:ascii="Times New Roman"/>
                <w:b w:val="false"/>
                <w:i w:val="false"/>
                <w:color w:val="000000"/>
                <w:sz w:val="20"/>
              </w:rPr>
              <w:t>
беру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Тізілімге</w:t>
            </w:r>
            <w:r>
              <w:br/>
            </w:r>
            <w:r>
              <w:rPr>
                <w:rFonts w:ascii="Times New Roman"/>
                <w:b w:val="false"/>
                <w:i w:val="false"/>
                <w:color w:val="000000"/>
                <w:sz w:val="20"/>
              </w:rPr>
              <w:t>
сәйкес</w:t>
            </w:r>
            <w:r>
              <w:br/>
            </w:r>
            <w:r>
              <w:rPr>
                <w:rFonts w:ascii="Times New Roman"/>
                <w:b w:val="false"/>
                <w:i w:val="false"/>
                <w:color w:val="000000"/>
                <w:sz w:val="20"/>
              </w:rPr>
              <w:t>
курьерлік</w:t>
            </w:r>
            <w:r>
              <w:br/>
            </w:r>
            <w:r>
              <w:rPr>
                <w:rFonts w:ascii="Times New Roman"/>
                <w:b w:val="false"/>
                <w:i w:val="false"/>
                <w:color w:val="000000"/>
                <w:sz w:val="20"/>
              </w:rPr>
              <w:t>
қызметке</w:t>
            </w:r>
            <w:r>
              <w:br/>
            </w:r>
            <w:r>
              <w:rPr>
                <w:rFonts w:ascii="Times New Roman"/>
                <w:b w:val="false"/>
                <w:i w:val="false"/>
                <w:color w:val="000000"/>
                <w:sz w:val="20"/>
              </w:rPr>
              <w:t>
құжаттарды</w:t>
            </w:r>
            <w:r>
              <w:br/>
            </w:r>
            <w:r>
              <w:rPr>
                <w:rFonts w:ascii="Times New Roman"/>
                <w:b w:val="false"/>
                <w:i w:val="false"/>
                <w:color w:val="000000"/>
                <w:sz w:val="20"/>
              </w:rPr>
              <w:t>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жеткізу</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 рет</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3498"/>
        <w:gridCol w:w="5304"/>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маманы</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қабылдайды</w:t>
            </w:r>
            <w:r>
              <w:br/>
            </w:r>
            <w:r>
              <w:rPr>
                <w:rFonts w:ascii="Times New Roman"/>
                <w:b w:val="false"/>
                <w:i w:val="false"/>
                <w:color w:val="000000"/>
                <w:sz w:val="20"/>
              </w:rPr>
              <w:t>
тіркейді, тұтынушыдан</w:t>
            </w:r>
            <w:r>
              <w:br/>
            </w:r>
            <w:r>
              <w:rPr>
                <w:rFonts w:ascii="Times New Roman"/>
                <w:b w:val="false"/>
                <w:i w:val="false"/>
                <w:color w:val="000000"/>
                <w:sz w:val="20"/>
              </w:rPr>
              <w:t>
қабылдау кезінде</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 қабылдау</w:t>
            </w:r>
            <w:r>
              <w:br/>
            </w:r>
            <w:r>
              <w:rPr>
                <w:rFonts w:ascii="Times New Roman"/>
                <w:b w:val="false"/>
                <w:i w:val="false"/>
                <w:color w:val="000000"/>
                <w:sz w:val="20"/>
              </w:rPr>
              <w:t>
туралы қолхат береді</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w:t>
            </w:r>
            <w:r>
              <w:br/>
            </w:r>
            <w:r>
              <w:rPr>
                <w:rFonts w:ascii="Times New Roman"/>
                <w:b w:val="false"/>
                <w:i w:val="false"/>
                <w:color w:val="000000"/>
                <w:sz w:val="20"/>
              </w:rPr>
              <w:t>
жауапты орын-</w:t>
            </w:r>
            <w:r>
              <w:br/>
            </w:r>
            <w:r>
              <w:rPr>
                <w:rFonts w:ascii="Times New Roman"/>
                <w:b w:val="false"/>
                <w:i w:val="false"/>
                <w:color w:val="000000"/>
                <w:sz w:val="20"/>
              </w:rPr>
              <w:t>
даушыны анық-</w:t>
            </w:r>
            <w:r>
              <w:br/>
            </w:r>
            <w:r>
              <w:rPr>
                <w:rFonts w:ascii="Times New Roman"/>
                <w:b w:val="false"/>
                <w:i w:val="false"/>
                <w:color w:val="000000"/>
                <w:sz w:val="20"/>
              </w:rPr>
              <w:t>
тайды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Қабылданған құжат-</w:t>
            </w:r>
            <w:r>
              <w:br/>
            </w:r>
            <w:r>
              <w:rPr>
                <w:rFonts w:ascii="Times New Roman"/>
                <w:b w:val="false"/>
                <w:i w:val="false"/>
                <w:color w:val="000000"/>
                <w:sz w:val="20"/>
              </w:rPr>
              <w:t>
тарды тексеруді</w:t>
            </w:r>
            <w:r>
              <w:br/>
            </w:r>
            <w:r>
              <w:rPr>
                <w:rFonts w:ascii="Times New Roman"/>
                <w:b w:val="false"/>
                <w:i w:val="false"/>
                <w:color w:val="000000"/>
                <w:sz w:val="20"/>
              </w:rPr>
              <w:t>
жүзеге асырады және</w:t>
            </w:r>
            <w:r>
              <w:br/>
            </w:r>
            <w:r>
              <w:rPr>
                <w:rFonts w:ascii="Times New Roman"/>
                <w:b w:val="false"/>
                <w:i w:val="false"/>
                <w:color w:val="000000"/>
                <w:sz w:val="20"/>
              </w:rPr>
              <w:t>
"ҚостанайжерҒӨО" ЕМК</w:t>
            </w:r>
            <w:r>
              <w:br/>
            </w:r>
            <w:r>
              <w:rPr>
                <w:rFonts w:ascii="Times New Roman"/>
                <w:b w:val="false"/>
                <w:i w:val="false"/>
                <w:color w:val="000000"/>
                <w:sz w:val="20"/>
              </w:rPr>
              <w:t>
береді, немесе</w:t>
            </w:r>
            <w:r>
              <w:br/>
            </w:r>
            <w:r>
              <w:rPr>
                <w:rFonts w:ascii="Times New Roman"/>
                <w:b w:val="false"/>
                <w:i w:val="false"/>
                <w:color w:val="000000"/>
                <w:sz w:val="20"/>
              </w:rPr>
              <w:t>
себепті бас тартуды,</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хабарламаны</w:t>
            </w:r>
            <w:r>
              <w:br/>
            </w:r>
            <w:r>
              <w:rPr>
                <w:rFonts w:ascii="Times New Roman"/>
                <w:b w:val="false"/>
                <w:i w:val="false"/>
                <w:color w:val="000000"/>
                <w:sz w:val="20"/>
              </w:rPr>
              <w:t>
дайындайды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үшін</w:t>
            </w:r>
            <w:r>
              <w:br/>
            </w:r>
            <w:r>
              <w:rPr>
                <w:rFonts w:ascii="Times New Roman"/>
                <w:b w:val="false"/>
                <w:i w:val="false"/>
                <w:color w:val="000000"/>
                <w:sz w:val="20"/>
              </w:rPr>
              <w:t>
құжаттарды бастыққа</w:t>
            </w:r>
            <w:r>
              <w:br/>
            </w:r>
            <w:r>
              <w:rPr>
                <w:rFonts w:ascii="Times New Roman"/>
                <w:b w:val="false"/>
                <w:i w:val="false"/>
                <w:color w:val="000000"/>
                <w:sz w:val="20"/>
              </w:rPr>
              <w:t>
жіберу</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w:t>
            </w:r>
            <w:r>
              <w:br/>
            </w:r>
            <w:r>
              <w:rPr>
                <w:rFonts w:ascii="Times New Roman"/>
                <w:b w:val="false"/>
                <w:i w:val="false"/>
                <w:color w:val="000000"/>
                <w:sz w:val="20"/>
              </w:rPr>
              <w:t>
құжаттарды</w:t>
            </w:r>
            <w:r>
              <w:br/>
            </w:r>
            <w:r>
              <w:rPr>
                <w:rFonts w:ascii="Times New Roman"/>
                <w:b w:val="false"/>
                <w:i w:val="false"/>
                <w:color w:val="000000"/>
                <w:sz w:val="20"/>
              </w:rPr>
              <w:t>
жауапты орын-</w:t>
            </w:r>
            <w:r>
              <w:br/>
            </w:r>
            <w:r>
              <w:rPr>
                <w:rFonts w:ascii="Times New Roman"/>
                <w:b w:val="false"/>
                <w:i w:val="false"/>
                <w:color w:val="000000"/>
                <w:sz w:val="20"/>
              </w:rPr>
              <w:t>
даушыға беру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 дайын-</w:t>
            </w:r>
            <w:r>
              <w:br/>
            </w:r>
            <w:r>
              <w:rPr>
                <w:rFonts w:ascii="Times New Roman"/>
                <w:b w:val="false"/>
                <w:i w:val="false"/>
                <w:color w:val="000000"/>
                <w:sz w:val="20"/>
              </w:rPr>
              <w:t>
дау үшін "Қостанай-</w:t>
            </w:r>
            <w:r>
              <w:br/>
            </w:r>
            <w:r>
              <w:rPr>
                <w:rFonts w:ascii="Times New Roman"/>
                <w:b w:val="false"/>
                <w:i w:val="false"/>
                <w:color w:val="000000"/>
                <w:sz w:val="20"/>
              </w:rPr>
              <w:t>
жер ҒӨО" ЕМК беру</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395"/>
        <w:gridCol w:w="4802"/>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 басшыға</w:t>
            </w:r>
            <w:r>
              <w:br/>
            </w:r>
            <w:r>
              <w:rPr>
                <w:rFonts w:ascii="Times New Roman"/>
                <w:b w:val="false"/>
                <w:i w:val="false"/>
                <w:color w:val="000000"/>
                <w:sz w:val="20"/>
              </w:rPr>
              <w:t>
қол қойдыртады,</w:t>
            </w:r>
            <w:r>
              <w:br/>
            </w:r>
            <w:r>
              <w:rPr>
                <w:rFonts w:ascii="Times New Roman"/>
                <w:b w:val="false"/>
                <w:i w:val="false"/>
                <w:color w:val="000000"/>
                <w:sz w:val="20"/>
              </w:rPr>
              <w:t>
елтаңбалы мөрімен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кітабында тіркейді,</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хабарламаға</w:t>
            </w:r>
            <w:r>
              <w:br/>
            </w:r>
            <w:r>
              <w:rPr>
                <w:rFonts w:ascii="Times New Roman"/>
                <w:b w:val="false"/>
                <w:i w:val="false"/>
                <w:color w:val="000000"/>
                <w:sz w:val="20"/>
              </w:rPr>
              <w:t>
басшымен қол</w:t>
            </w:r>
            <w:r>
              <w:br/>
            </w:r>
            <w:r>
              <w:rPr>
                <w:rFonts w:ascii="Times New Roman"/>
                <w:b w:val="false"/>
                <w:i w:val="false"/>
                <w:color w:val="000000"/>
                <w:sz w:val="20"/>
              </w:rPr>
              <w:t>
қойдыртады және</w:t>
            </w:r>
            <w:r>
              <w:br/>
            </w:r>
            <w:r>
              <w:rPr>
                <w:rFonts w:ascii="Times New Roman"/>
                <w:b w:val="false"/>
                <w:i w:val="false"/>
                <w:color w:val="000000"/>
                <w:sz w:val="20"/>
              </w:rPr>
              <w:t>
есептеу мен тіркеу</w:t>
            </w:r>
            <w:r>
              <w:br/>
            </w:r>
            <w:r>
              <w:rPr>
                <w:rFonts w:ascii="Times New Roman"/>
                <w:b w:val="false"/>
                <w:i w:val="false"/>
                <w:color w:val="000000"/>
                <w:sz w:val="20"/>
              </w:rPr>
              <w:t>
кітабына мәліметті</w:t>
            </w:r>
            <w:r>
              <w:br/>
            </w:r>
            <w:r>
              <w:rPr>
                <w:rFonts w:ascii="Times New Roman"/>
                <w:b w:val="false"/>
                <w:i w:val="false"/>
                <w:color w:val="000000"/>
                <w:sz w:val="20"/>
              </w:rPr>
              <w:t>
енгізеді, немесе</w:t>
            </w:r>
            <w:r>
              <w:br/>
            </w:r>
            <w:r>
              <w:rPr>
                <w:rFonts w:ascii="Times New Roman"/>
                <w:b w:val="false"/>
                <w:i w:val="false"/>
                <w:color w:val="000000"/>
                <w:sz w:val="20"/>
              </w:rPr>
              <w:t>
дәлелді түрде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w:t>
            </w:r>
            <w:r>
              <w:br/>
            </w:r>
            <w:r>
              <w:rPr>
                <w:rFonts w:ascii="Times New Roman"/>
                <w:b w:val="false"/>
                <w:i w:val="false"/>
                <w:color w:val="000000"/>
                <w:sz w:val="20"/>
              </w:rPr>
              <w:t>
актінің (актінің</w:t>
            </w:r>
            <w:r>
              <w:br/>
            </w:r>
            <w:r>
              <w:rPr>
                <w:rFonts w:ascii="Times New Roman"/>
                <w:b w:val="false"/>
                <w:i w:val="false"/>
                <w:color w:val="000000"/>
                <w:sz w:val="20"/>
              </w:rPr>
              <w:t>
телнұсқасын)</w:t>
            </w:r>
            <w:r>
              <w:br/>
            </w:r>
            <w:r>
              <w:rPr>
                <w:rFonts w:ascii="Times New Roman"/>
                <w:b w:val="false"/>
                <w:i w:val="false"/>
                <w:color w:val="000000"/>
                <w:sz w:val="20"/>
              </w:rPr>
              <w:t>
немесе дәлелді бас</w:t>
            </w:r>
            <w:r>
              <w:br/>
            </w:r>
            <w:r>
              <w:rPr>
                <w:rFonts w:ascii="Times New Roman"/>
                <w:b w:val="false"/>
                <w:i w:val="false"/>
                <w:color w:val="000000"/>
                <w:sz w:val="20"/>
              </w:rPr>
              <w:t>
тарту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бойынша жазбаша</w:t>
            </w:r>
            <w:r>
              <w:br/>
            </w:r>
            <w:r>
              <w:rPr>
                <w:rFonts w:ascii="Times New Roman"/>
                <w:b w:val="false"/>
                <w:i w:val="false"/>
                <w:color w:val="000000"/>
                <w:sz w:val="20"/>
              </w:rPr>
              <w:t>
хабарлама береді</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Сәйкестендір</w:t>
            </w:r>
            <w:r>
              <w:br/>
            </w:r>
            <w:r>
              <w:rPr>
                <w:rFonts w:ascii="Times New Roman"/>
                <w:b w:val="false"/>
                <w:i w:val="false"/>
                <w:color w:val="000000"/>
                <w:sz w:val="20"/>
              </w:rPr>
              <w:t>
уші құжат-акт</w:t>
            </w:r>
            <w:r>
              <w:br/>
            </w:r>
            <w:r>
              <w:rPr>
                <w:rFonts w:ascii="Times New Roman"/>
                <w:b w:val="false"/>
                <w:i w:val="false"/>
                <w:color w:val="000000"/>
                <w:sz w:val="20"/>
              </w:rPr>
              <w:t>
(актінің</w:t>
            </w:r>
            <w:r>
              <w:br/>
            </w:r>
            <w:r>
              <w:rPr>
                <w:rFonts w:ascii="Times New Roman"/>
                <w:b w:val="false"/>
                <w:i w:val="false"/>
                <w:color w:val="000000"/>
                <w:sz w:val="20"/>
              </w:rPr>
              <w:t>
телнұсқасы)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Орталыққа немесе</w:t>
            </w:r>
            <w:r>
              <w:br/>
            </w:r>
            <w:r>
              <w:rPr>
                <w:rFonts w:ascii="Times New Roman"/>
                <w:b w:val="false"/>
                <w:i w:val="false"/>
                <w:color w:val="000000"/>
                <w:sz w:val="20"/>
              </w:rPr>
              <w:t>
тұтынушыға беру</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 4 жұмыс күні</w:t>
            </w:r>
            <w:r>
              <w:br/>
            </w:r>
            <w:r>
              <w:rPr>
                <w:rFonts w:ascii="Times New Roman"/>
                <w:b w:val="false"/>
                <w:i w:val="false"/>
                <w:color w:val="000000"/>
                <w:sz w:val="20"/>
              </w:rPr>
              <w:t>
ішінде. Актінің</w:t>
            </w:r>
            <w:r>
              <w:br/>
            </w:r>
            <w:r>
              <w:rPr>
                <w:rFonts w:ascii="Times New Roman"/>
                <w:b w:val="false"/>
                <w:i w:val="false"/>
                <w:color w:val="000000"/>
                <w:sz w:val="20"/>
              </w:rPr>
              <w:t>
телнұсқасы 2</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 артық</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2-кесте. Пайдалану нұсқалары. Негізгі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2322"/>
        <w:gridCol w:w="3378"/>
        <w:gridCol w:w="2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кеңсесінің</w:t>
            </w:r>
            <w:r>
              <w:br/>
            </w:r>
            <w:r>
              <w:rPr>
                <w:rFonts w:ascii="Times New Roman"/>
                <w:b w:val="false"/>
                <w:i w:val="false"/>
                <w:color w:val="000000"/>
                <w:sz w:val="20"/>
              </w:rPr>
              <w:t>
маманы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Барлық қажетті</w:t>
            </w:r>
            <w:r>
              <w:br/>
            </w:r>
            <w:r>
              <w:rPr>
                <w:rFonts w:ascii="Times New Roman"/>
                <w:b w:val="false"/>
                <w:i w:val="false"/>
                <w:color w:val="000000"/>
                <w:sz w:val="20"/>
              </w:rPr>
              <w:t>
құжаттардың бар</w:t>
            </w:r>
            <w:r>
              <w:br/>
            </w:r>
            <w:r>
              <w:rPr>
                <w:rFonts w:ascii="Times New Roman"/>
                <w:b w:val="false"/>
                <w:i w:val="false"/>
                <w:color w:val="000000"/>
                <w:sz w:val="20"/>
              </w:rPr>
              <w:t>
болуын тексереді,</w:t>
            </w:r>
            <w:r>
              <w:br/>
            </w:r>
            <w:r>
              <w:rPr>
                <w:rFonts w:ascii="Times New Roman"/>
                <w:b w:val="false"/>
                <w:i w:val="false"/>
                <w:color w:val="000000"/>
                <w:sz w:val="20"/>
              </w:rPr>
              <w:t>
журналда тіркейді,</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w:t>
            </w:r>
            <w:r>
              <w:br/>
            </w:r>
            <w:r>
              <w:rPr>
                <w:rFonts w:ascii="Times New Roman"/>
                <w:b w:val="false"/>
                <w:i w:val="false"/>
                <w:color w:val="000000"/>
                <w:sz w:val="20"/>
              </w:rPr>
              <w:t>
жинақтаушы</w:t>
            </w:r>
            <w:r>
              <w:br/>
            </w:r>
            <w:r>
              <w:rPr>
                <w:rFonts w:ascii="Times New Roman"/>
                <w:b w:val="false"/>
                <w:i w:val="false"/>
                <w:color w:val="000000"/>
                <w:sz w:val="20"/>
              </w:rPr>
              <w:t>
Орталықтың</w:t>
            </w:r>
            <w:r>
              <w:br/>
            </w:r>
            <w:r>
              <w:rPr>
                <w:rFonts w:ascii="Times New Roman"/>
                <w:b w:val="false"/>
                <w:i w:val="false"/>
                <w:color w:val="000000"/>
                <w:sz w:val="20"/>
              </w:rPr>
              <w:t>
инспекторына</w:t>
            </w:r>
            <w:r>
              <w:br/>
            </w:r>
            <w:r>
              <w:rPr>
                <w:rFonts w:ascii="Times New Roman"/>
                <w:b w:val="false"/>
                <w:i w:val="false"/>
                <w:color w:val="000000"/>
                <w:sz w:val="20"/>
              </w:rPr>
              <w:t>
жолдайды.</w:t>
            </w:r>
            <w:r>
              <w:br/>
            </w:r>
            <w:r>
              <w:rPr>
                <w:rFonts w:ascii="Times New Roman"/>
                <w:b w:val="false"/>
                <w:i w:val="false"/>
                <w:color w:val="000000"/>
                <w:sz w:val="20"/>
              </w:rPr>
              <w:t>
(30 минут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тізілімін</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(күніне</w:t>
            </w:r>
            <w:r>
              <w:br/>
            </w:r>
            <w:r>
              <w:rPr>
                <w:rFonts w:ascii="Times New Roman"/>
                <w:b w:val="false"/>
                <w:i w:val="false"/>
                <w:color w:val="000000"/>
                <w:sz w:val="20"/>
              </w:rPr>
              <w:t>
3 рет)</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w:t>
            </w:r>
            <w:r>
              <w:br/>
            </w:r>
            <w:r>
              <w:rPr>
                <w:rFonts w:ascii="Times New Roman"/>
                <w:b w:val="false"/>
                <w:i w:val="false"/>
                <w:color w:val="000000"/>
                <w:sz w:val="20"/>
              </w:rPr>
              <w:t>
кет Қоса</w:t>
            </w:r>
            <w:r>
              <w:br/>
            </w:r>
            <w:r>
              <w:rPr>
                <w:rFonts w:ascii="Times New Roman"/>
                <w:b w:val="false"/>
                <w:i w:val="false"/>
                <w:color w:val="000000"/>
                <w:sz w:val="20"/>
              </w:rPr>
              <w:t>
берілген</w:t>
            </w:r>
            <w:r>
              <w:br/>
            </w:r>
            <w:r>
              <w:rPr>
                <w:rFonts w:ascii="Times New Roman"/>
                <w:b w:val="false"/>
                <w:i w:val="false"/>
                <w:color w:val="000000"/>
                <w:sz w:val="20"/>
              </w:rPr>
              <w:t>
құжаттармен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w:t>
            </w:r>
            <w:r>
              <w:br/>
            </w:r>
            <w:r>
              <w:rPr>
                <w:rFonts w:ascii="Times New Roman"/>
                <w:b w:val="false"/>
                <w:i w:val="false"/>
                <w:color w:val="000000"/>
                <w:sz w:val="20"/>
              </w:rPr>
              <w:t>
қабылдау</w:t>
            </w:r>
            <w:r>
              <w:br/>
            </w:r>
            <w:r>
              <w:rPr>
                <w:rFonts w:ascii="Times New Roman"/>
                <w:b w:val="false"/>
                <w:i w:val="false"/>
                <w:color w:val="000000"/>
                <w:sz w:val="20"/>
              </w:rPr>
              <w:t>
кезінде</w:t>
            </w:r>
            <w:r>
              <w:br/>
            </w:r>
            <w:r>
              <w:rPr>
                <w:rFonts w:ascii="Times New Roman"/>
                <w:b w:val="false"/>
                <w:i w:val="false"/>
                <w:color w:val="000000"/>
                <w:sz w:val="20"/>
              </w:rPr>
              <w:t>
өтініш</w:t>
            </w:r>
            <w:r>
              <w:br/>
            </w:r>
            <w:r>
              <w:rPr>
                <w:rFonts w:ascii="Times New Roman"/>
                <w:b w:val="false"/>
                <w:i w:val="false"/>
                <w:color w:val="000000"/>
                <w:sz w:val="20"/>
              </w:rPr>
              <w:t>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береді,</w:t>
            </w:r>
            <w:r>
              <w:br/>
            </w:r>
            <w:r>
              <w:rPr>
                <w:rFonts w:ascii="Times New Roman"/>
                <w:b w:val="false"/>
                <w:i w:val="false"/>
                <w:color w:val="000000"/>
                <w:sz w:val="20"/>
              </w:rPr>
              <w:t>
құжаттарды</w:t>
            </w:r>
            <w:r>
              <w:br/>
            </w:r>
            <w:r>
              <w:rPr>
                <w:rFonts w:ascii="Times New Roman"/>
                <w:b w:val="false"/>
                <w:i w:val="false"/>
                <w:color w:val="000000"/>
                <w:sz w:val="20"/>
              </w:rPr>
              <w:t>
бастыққа</w:t>
            </w:r>
            <w:r>
              <w:br/>
            </w:r>
            <w:r>
              <w:rPr>
                <w:rFonts w:ascii="Times New Roman"/>
                <w:b w:val="false"/>
                <w:i w:val="false"/>
                <w:color w:val="000000"/>
                <w:sz w:val="20"/>
              </w:rPr>
              <w:t>
бұрыштама</w:t>
            </w:r>
            <w:r>
              <w:br/>
            </w:r>
            <w:r>
              <w:rPr>
                <w:rFonts w:ascii="Times New Roman"/>
                <w:b w:val="false"/>
                <w:i w:val="false"/>
                <w:color w:val="000000"/>
                <w:sz w:val="20"/>
              </w:rPr>
              <w:t>
енгізу үшін</w:t>
            </w:r>
            <w:r>
              <w:br/>
            </w:r>
            <w:r>
              <w:rPr>
                <w:rFonts w:ascii="Times New Roman"/>
                <w:b w:val="false"/>
                <w:i w:val="false"/>
                <w:color w:val="000000"/>
                <w:sz w:val="20"/>
              </w:rPr>
              <w:t>
жолдайды.</w:t>
            </w:r>
            <w:r>
              <w:br/>
            </w:r>
            <w:r>
              <w:rPr>
                <w:rFonts w:ascii="Times New Roman"/>
                <w:b w:val="false"/>
                <w:i w:val="false"/>
                <w:color w:val="000000"/>
                <w:sz w:val="20"/>
              </w:rPr>
              <w:t>
(1 сағат)</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іс-әрекет</w:t>
            </w:r>
            <w:r>
              <w:br/>
            </w:r>
            <w:r>
              <w:rPr>
                <w:rFonts w:ascii="Times New Roman"/>
                <w:b w:val="false"/>
                <w:i w:val="false"/>
                <w:color w:val="000000"/>
                <w:sz w:val="20"/>
              </w:rPr>
              <w:t>
Өтініш берушіге</w:t>
            </w:r>
            <w:r>
              <w:br/>
            </w:r>
            <w:r>
              <w:rPr>
                <w:rFonts w:ascii="Times New Roman"/>
                <w:b w:val="false"/>
                <w:i w:val="false"/>
                <w:color w:val="000000"/>
                <w:sz w:val="20"/>
              </w:rPr>
              <w:t>
актіні (актінің</w:t>
            </w:r>
            <w:r>
              <w:br/>
            </w:r>
            <w:r>
              <w:rPr>
                <w:rFonts w:ascii="Times New Roman"/>
                <w:b w:val="false"/>
                <w:i w:val="false"/>
                <w:color w:val="000000"/>
                <w:sz w:val="20"/>
              </w:rPr>
              <w:t>
түпнұсқасын)</w:t>
            </w:r>
            <w:r>
              <w:br/>
            </w:r>
            <w:r>
              <w:rPr>
                <w:rFonts w:ascii="Times New Roman"/>
                <w:b w:val="false"/>
                <w:i w:val="false"/>
                <w:color w:val="000000"/>
                <w:sz w:val="20"/>
              </w:rPr>
              <w:t>
береді (30 минут</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анықтауды жүзеге</w:t>
            </w:r>
            <w:r>
              <w:br/>
            </w:r>
            <w:r>
              <w:rPr>
                <w:rFonts w:ascii="Times New Roman"/>
                <w:b w:val="false"/>
                <w:i w:val="false"/>
                <w:color w:val="000000"/>
                <w:sz w:val="20"/>
              </w:rPr>
              <w:t>
асырады (1 сағат)</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Қабылданған</w:t>
            </w:r>
            <w:r>
              <w:br/>
            </w:r>
            <w:r>
              <w:rPr>
                <w:rFonts w:ascii="Times New Roman"/>
                <w:b w:val="false"/>
                <w:i w:val="false"/>
                <w:color w:val="000000"/>
                <w:sz w:val="20"/>
              </w:rPr>
              <w:t>
құжаттарды</w:t>
            </w:r>
            <w:r>
              <w:br/>
            </w:r>
            <w:r>
              <w:rPr>
                <w:rFonts w:ascii="Times New Roman"/>
                <w:b w:val="false"/>
                <w:i w:val="false"/>
                <w:color w:val="000000"/>
                <w:sz w:val="20"/>
              </w:rPr>
              <w:t>
тексеру және</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дайындау үшін</w:t>
            </w:r>
            <w:r>
              <w:br/>
            </w:r>
            <w:r>
              <w:rPr>
                <w:rFonts w:ascii="Times New Roman"/>
                <w:b w:val="false"/>
                <w:i w:val="false"/>
                <w:color w:val="000000"/>
                <w:sz w:val="20"/>
              </w:rPr>
              <w:t>
"Қостанайжер ҒӨО"</w:t>
            </w:r>
            <w:r>
              <w:br/>
            </w:r>
            <w:r>
              <w:rPr>
                <w:rFonts w:ascii="Times New Roman"/>
                <w:b w:val="false"/>
                <w:i w:val="false"/>
                <w:color w:val="000000"/>
                <w:sz w:val="20"/>
              </w:rPr>
              <w:t>
жіберуді жүзеге</w:t>
            </w:r>
            <w:r>
              <w:br/>
            </w:r>
            <w:r>
              <w:rPr>
                <w:rFonts w:ascii="Times New Roman"/>
                <w:b w:val="false"/>
                <w:i w:val="false"/>
                <w:color w:val="000000"/>
                <w:sz w:val="20"/>
              </w:rPr>
              <w:t>
асырады (1 жұмыс</w:t>
            </w:r>
            <w:r>
              <w:br/>
            </w:r>
            <w:r>
              <w:rPr>
                <w:rFonts w:ascii="Times New Roman"/>
                <w:b w:val="false"/>
                <w:i w:val="false"/>
                <w:color w:val="000000"/>
                <w:sz w:val="20"/>
              </w:rPr>
              <w:t>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 (4 жұмыс</w:t>
            </w:r>
            <w:r>
              <w:br/>
            </w:r>
            <w:r>
              <w:rPr>
                <w:rFonts w:ascii="Times New Roman"/>
                <w:b w:val="false"/>
                <w:i w:val="false"/>
                <w:color w:val="000000"/>
                <w:sz w:val="20"/>
              </w:rPr>
              <w:t>
күні ішінде).</w:t>
            </w:r>
            <w:r>
              <w:br/>
            </w:r>
            <w:r>
              <w:rPr>
                <w:rFonts w:ascii="Times New Roman"/>
                <w:b w:val="false"/>
                <w:i w:val="false"/>
                <w:color w:val="000000"/>
                <w:sz w:val="20"/>
              </w:rPr>
              <w:t>
Актінің телнұсқасы</w:t>
            </w:r>
            <w:r>
              <w:br/>
            </w:r>
            <w:r>
              <w:rPr>
                <w:rFonts w:ascii="Times New Roman"/>
                <w:b w:val="false"/>
                <w:i w:val="false"/>
                <w:color w:val="000000"/>
                <w:sz w:val="20"/>
              </w:rPr>
              <w:t>
(2 жұмыс күн)</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w:t>
            </w:r>
            <w:r>
              <w:br/>
            </w:r>
            <w:r>
              <w:rPr>
                <w:rFonts w:ascii="Times New Roman"/>
                <w:b w:val="false"/>
                <w:i w:val="false"/>
                <w:color w:val="000000"/>
                <w:sz w:val="20"/>
              </w:rPr>
              <w:t>
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w:t>
            </w:r>
            <w:r>
              <w:br/>
            </w:r>
            <w:r>
              <w:rPr>
                <w:rFonts w:ascii="Times New Roman"/>
                <w:b w:val="false"/>
                <w:i w:val="false"/>
                <w:color w:val="000000"/>
                <w:sz w:val="20"/>
              </w:rPr>
              <w:t>
басшыға қол</w:t>
            </w:r>
            <w:r>
              <w:br/>
            </w:r>
            <w:r>
              <w:rPr>
                <w:rFonts w:ascii="Times New Roman"/>
                <w:b w:val="false"/>
                <w:i w:val="false"/>
                <w:color w:val="000000"/>
                <w:sz w:val="20"/>
              </w:rPr>
              <w:t>
қойдыртады,</w:t>
            </w:r>
            <w:r>
              <w:br/>
            </w:r>
            <w:r>
              <w:rPr>
                <w:rFonts w:ascii="Times New Roman"/>
                <w:b w:val="false"/>
                <w:i w:val="false"/>
                <w:color w:val="000000"/>
                <w:sz w:val="20"/>
              </w:rPr>
              <w:t>
елтаңбалы мөрмен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қітабында</w:t>
            </w:r>
            <w:r>
              <w:br/>
            </w:r>
            <w:r>
              <w:rPr>
                <w:rFonts w:ascii="Times New Roman"/>
                <w:b w:val="false"/>
                <w:i w:val="false"/>
                <w:color w:val="000000"/>
                <w:sz w:val="20"/>
              </w:rPr>
              <w:t>
тіркейді.</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3-кесте. Пайдалану нұсқалары. Баламалы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3700"/>
        <w:gridCol w:w="3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қызмет</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құжаттардың</w:t>
            </w:r>
            <w:r>
              <w:br/>
            </w:r>
            <w:r>
              <w:rPr>
                <w:rFonts w:ascii="Times New Roman"/>
                <w:b w:val="false"/>
                <w:i w:val="false"/>
                <w:color w:val="000000"/>
                <w:sz w:val="20"/>
              </w:rPr>
              <w:t>
бар болуын</w:t>
            </w:r>
            <w:r>
              <w:br/>
            </w:r>
            <w:r>
              <w:rPr>
                <w:rFonts w:ascii="Times New Roman"/>
                <w:b w:val="false"/>
                <w:i w:val="false"/>
                <w:color w:val="000000"/>
                <w:sz w:val="20"/>
              </w:rPr>
              <w:t>
тексереді, журналда</w:t>
            </w:r>
            <w:r>
              <w:br/>
            </w:r>
            <w:r>
              <w:rPr>
                <w:rFonts w:ascii="Times New Roman"/>
                <w:b w:val="false"/>
                <w:i w:val="false"/>
                <w:color w:val="000000"/>
                <w:sz w:val="20"/>
              </w:rPr>
              <w:t>
тіркейді, өтініш</w:t>
            </w:r>
            <w:r>
              <w:br/>
            </w:r>
            <w:r>
              <w:rPr>
                <w:rFonts w:ascii="Times New Roman"/>
                <w:b w:val="false"/>
                <w:i w:val="false"/>
                <w:color w:val="000000"/>
                <w:sz w:val="20"/>
              </w:rPr>
              <w:t>
берушіге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Орталық-</w:t>
            </w:r>
            <w:r>
              <w:br/>
            </w:r>
            <w:r>
              <w:rPr>
                <w:rFonts w:ascii="Times New Roman"/>
                <w:b w:val="false"/>
                <w:i w:val="false"/>
                <w:color w:val="000000"/>
                <w:sz w:val="20"/>
              </w:rPr>
              <w:t>
тың жинақтаушы</w:t>
            </w:r>
            <w:r>
              <w:br/>
            </w:r>
            <w:r>
              <w:rPr>
                <w:rFonts w:ascii="Times New Roman"/>
                <w:b w:val="false"/>
                <w:i w:val="false"/>
                <w:color w:val="000000"/>
                <w:sz w:val="20"/>
              </w:rPr>
              <w:t>
бөлімінің инспекто-</w:t>
            </w:r>
            <w:r>
              <w:br/>
            </w:r>
            <w:r>
              <w:rPr>
                <w:rFonts w:ascii="Times New Roman"/>
                <w:b w:val="false"/>
                <w:i w:val="false"/>
                <w:color w:val="000000"/>
                <w:sz w:val="20"/>
              </w:rPr>
              <w:t>
рына береді.</w:t>
            </w:r>
            <w:r>
              <w:br/>
            </w:r>
            <w:r>
              <w:rPr>
                <w:rFonts w:ascii="Times New Roman"/>
                <w:b w:val="false"/>
                <w:i w:val="false"/>
                <w:color w:val="000000"/>
                <w:sz w:val="20"/>
              </w:rPr>
              <w:t>
(30 минуттан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жинауды,</w:t>
            </w:r>
            <w:r>
              <w:br/>
            </w:r>
            <w:r>
              <w:rPr>
                <w:rFonts w:ascii="Times New Roman"/>
                <w:b w:val="false"/>
                <w:i w:val="false"/>
                <w:color w:val="000000"/>
                <w:sz w:val="20"/>
              </w:rPr>
              <w:t>
тізілім құруды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жіберуді жүзеге</w:t>
            </w:r>
            <w:r>
              <w:br/>
            </w:r>
            <w:r>
              <w:rPr>
                <w:rFonts w:ascii="Times New Roman"/>
                <w:b w:val="false"/>
                <w:i w:val="false"/>
                <w:color w:val="000000"/>
                <w:sz w:val="20"/>
              </w:rPr>
              <w:t>
асырады (күніне 3</w:t>
            </w:r>
            <w:r>
              <w:br/>
            </w:r>
            <w:r>
              <w:rPr>
                <w:rFonts w:ascii="Times New Roman"/>
                <w:b w:val="false"/>
                <w:i w:val="false"/>
                <w:color w:val="000000"/>
                <w:sz w:val="20"/>
              </w:rPr>
              <w:t>
рет)</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іс-әрекет</w:t>
            </w:r>
            <w:r>
              <w:br/>
            </w:r>
            <w:r>
              <w:rPr>
                <w:rFonts w:ascii="Times New Roman"/>
                <w:b w:val="false"/>
                <w:i w:val="false"/>
                <w:color w:val="000000"/>
                <w:sz w:val="20"/>
              </w:rPr>
              <w:t>
Қоса берілген</w:t>
            </w:r>
            <w:r>
              <w:br/>
            </w:r>
            <w:r>
              <w:rPr>
                <w:rFonts w:ascii="Times New Roman"/>
                <w:b w:val="false"/>
                <w:i w:val="false"/>
                <w:color w:val="000000"/>
                <w:sz w:val="20"/>
              </w:rPr>
              <w:t>
құжаттармен бірге</w:t>
            </w:r>
            <w:r>
              <w:br/>
            </w:r>
            <w:r>
              <w:rPr>
                <w:rFonts w:ascii="Times New Roman"/>
                <w:b w:val="false"/>
                <w:i w:val="false"/>
                <w:color w:val="000000"/>
                <w:sz w:val="20"/>
              </w:rPr>
              <w:t>
өтінішті</w:t>
            </w:r>
            <w:r>
              <w:br/>
            </w:r>
            <w:r>
              <w:rPr>
                <w:rFonts w:ascii="Times New Roman"/>
                <w:b w:val="false"/>
                <w:i w:val="false"/>
                <w:color w:val="000000"/>
                <w:sz w:val="20"/>
              </w:rPr>
              <w:t>
уәкілетті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 Өтініш</w:t>
            </w:r>
            <w:r>
              <w:br/>
            </w:r>
            <w:r>
              <w:rPr>
                <w:rFonts w:ascii="Times New Roman"/>
                <w:b w:val="false"/>
                <w:i w:val="false"/>
                <w:color w:val="000000"/>
                <w:sz w:val="20"/>
              </w:rPr>
              <w:t>
берушіге дәлелденген</w:t>
            </w:r>
            <w:r>
              <w:br/>
            </w:r>
            <w:r>
              <w:rPr>
                <w:rFonts w:ascii="Times New Roman"/>
                <w:b w:val="false"/>
                <w:i w:val="false"/>
                <w:color w:val="000000"/>
                <w:sz w:val="20"/>
              </w:rPr>
              <w:t>
бас тартуды береді</w:t>
            </w:r>
            <w:r>
              <w:br/>
            </w:r>
            <w:r>
              <w:rPr>
                <w:rFonts w:ascii="Times New Roman"/>
                <w:b w:val="false"/>
                <w:i w:val="false"/>
                <w:color w:val="000000"/>
                <w:sz w:val="20"/>
              </w:rPr>
              <w:t>
(жұмыс күні ішінде)</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3898"/>
        <w:gridCol w:w="4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бастығы</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 қабылдау</w:t>
            </w:r>
            <w:r>
              <w:br/>
            </w:r>
            <w:r>
              <w:rPr>
                <w:rFonts w:ascii="Times New Roman"/>
                <w:b w:val="false"/>
                <w:i w:val="false"/>
                <w:color w:val="000000"/>
                <w:sz w:val="20"/>
              </w:rPr>
              <w:t>
кезінде өтініш</w:t>
            </w:r>
            <w:r>
              <w:br/>
            </w:r>
            <w:r>
              <w:rPr>
                <w:rFonts w:ascii="Times New Roman"/>
                <w:b w:val="false"/>
                <w:i w:val="false"/>
                <w:color w:val="000000"/>
                <w:sz w:val="20"/>
              </w:rPr>
              <w:t>
берушіден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басшыға</w:t>
            </w:r>
            <w:r>
              <w:br/>
            </w:r>
            <w:r>
              <w:rPr>
                <w:rFonts w:ascii="Times New Roman"/>
                <w:b w:val="false"/>
                <w:i w:val="false"/>
                <w:color w:val="000000"/>
                <w:sz w:val="20"/>
              </w:rPr>
              <w:t>
бұрыштама соқтыру</w:t>
            </w:r>
            <w:r>
              <w:br/>
            </w:r>
            <w:r>
              <w:rPr>
                <w:rFonts w:ascii="Times New Roman"/>
                <w:b w:val="false"/>
                <w:i w:val="false"/>
                <w:color w:val="000000"/>
                <w:sz w:val="20"/>
              </w:rPr>
              <w:t>
үшін жолдайды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қарастырады,</w:t>
            </w:r>
            <w:r>
              <w:br/>
            </w:r>
            <w:r>
              <w:rPr>
                <w:rFonts w:ascii="Times New Roman"/>
                <w:b w:val="false"/>
                <w:i w:val="false"/>
                <w:color w:val="000000"/>
                <w:sz w:val="20"/>
              </w:rPr>
              <w:t>
дәлелденген бас</w:t>
            </w:r>
            <w:r>
              <w:br/>
            </w:r>
            <w:r>
              <w:rPr>
                <w:rFonts w:ascii="Times New Roman"/>
                <w:b w:val="false"/>
                <w:i w:val="false"/>
                <w:color w:val="000000"/>
                <w:sz w:val="20"/>
              </w:rPr>
              <w:t>
тарту дайындайды</w:t>
            </w:r>
            <w:r>
              <w:br/>
            </w:r>
            <w:r>
              <w:rPr>
                <w:rFonts w:ascii="Times New Roman"/>
                <w:b w:val="false"/>
                <w:i w:val="false"/>
                <w:color w:val="000000"/>
                <w:sz w:val="20"/>
              </w:rPr>
              <w:t>
(1 жұмыс күн)</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Дәлелденген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 xml:space="preserve">жер пайдалану (жалдау) құқығына актілерді ресімдеу және беру" </w:t>
            </w:r>
            <w:r>
              <w:br/>
            </w:r>
            <w:r>
              <w:rPr>
                <w:rFonts w:ascii="Times New Roman"/>
                <w:b w:val="false"/>
                <w:i w:val="false"/>
                <w:color w:val="000000"/>
                <w:sz w:val="20"/>
              </w:rPr>
              <w:t>мемлекеттік қызмет көрсету регламентіне 2-қосымша</w:t>
            </w:r>
          </w:p>
        </w:tc>
      </w:tr>
    </w:tbl>
    <w:p>
      <w:pPr>
        <w:spacing w:after="0"/>
        <w:ind w:left="0"/>
        <w:jc w:val="left"/>
      </w:pPr>
      <w:r>
        <w:rPr>
          <w:rFonts w:ascii="Times New Roman"/>
          <w:b/>
          <w:i w:val="false"/>
          <w:color w:val="000000"/>
        </w:rPr>
        <w:t xml:space="preserve"> Мемлекеттік қызметті көрсету үдерісі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2012 жылғы 19 қазандағы</w:t>
            </w:r>
            <w:r>
              <w:br/>
            </w:r>
            <w:r>
              <w:rPr>
                <w:rFonts w:ascii="Times New Roman"/>
                <w:b w:val="false"/>
                <w:i w:val="false"/>
                <w:color w:val="000000"/>
                <w:sz w:val="20"/>
              </w:rPr>
              <w:t>№ 457 қаулысымен бекітілді</w:t>
            </w:r>
          </w:p>
        </w:tc>
      </w:tr>
    </w:tbl>
    <w:p>
      <w:pPr>
        <w:spacing w:after="0"/>
        <w:ind w:left="0"/>
        <w:jc w:val="left"/>
      </w:pPr>
      <w:r>
        <w:rPr>
          <w:rFonts w:ascii="Times New Roman"/>
          <w:b/>
          <w:i w:val="false"/>
          <w:color w:val="000000"/>
        </w:rPr>
        <w:t xml:space="preserve"> "Уақытша өтеусiз жер пайдалану</w:t>
      </w:r>
      <w:r>
        <w:br/>
      </w:r>
      <w:r>
        <w:rPr>
          <w:rFonts w:ascii="Times New Roman"/>
          <w:b/>
          <w:i w:val="false"/>
          <w:color w:val="000000"/>
        </w:rPr>
        <w:t>құқығына актiлер ресiмдеу және беру"</w:t>
      </w:r>
      <w:r>
        <w:br/>
      </w:r>
      <w:r>
        <w:rPr>
          <w:rFonts w:ascii="Times New Roman"/>
          <w:b/>
          <w:i w:val="false"/>
          <w:color w:val="000000"/>
        </w:rPr>
        <w:t>мемлекеттік қызмет көрсету регламенті</w:t>
      </w:r>
    </w:p>
    <w:bookmarkStart w:name="z313" w:id="15"/>
    <w:p>
      <w:pPr>
        <w:spacing w:after="0"/>
        <w:ind w:left="0"/>
        <w:jc w:val="left"/>
      </w:pPr>
      <w:r>
        <w:rPr>
          <w:rFonts w:ascii="Times New Roman"/>
          <w:b/>
          <w:i w:val="false"/>
          <w:color w:val="000000"/>
        </w:rPr>
        <w:t xml:space="preserve"> 1. Негізгі түсініктер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Осы "Уақытша өтеусіз жер пайдалану құқығына актілер ресімдеу және беру" мемлекеттік қызметі көрсету регламентінде (бұдан әрі – Регламент) мынадай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xml:space="preserve">жер учаскесі Қазақстан Республикасының 2003 жылғы 20 маусымдағы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iшiнде шарттар, соттардың шешiмдерi, атқарушы органдардың құқықтық актiлерi, мұрагерлiкке құқық туралы куәлiк, меншiк құқығымен жер учаскесiне иеленген немесе уақытша өтеулi жер пайдалану (жалдау) құқығын сатып алған мемлекеттiк емес заңды тұлғаларды қайта ұйымдастыру кезiндегi табыстау актiсi немесе бөлу балансы;</w:t>
      </w:r>
      <w:r>
        <w:br/>
      </w:r>
      <w:r>
        <w:rPr>
          <w:rFonts w:ascii="Times New Roman"/>
          <w:b w:val="false"/>
          <w:i w:val="false"/>
          <w:color w:val="000000"/>
          <w:sz w:val="28"/>
        </w:rPr>
        <w:t>
      </w:t>
      </w:r>
      <w:r>
        <w:rPr>
          <w:rFonts w:ascii="Times New Roman"/>
          <w:b w:val="false"/>
          <w:i w:val="false"/>
          <w:color w:val="000000"/>
          <w:sz w:val="28"/>
        </w:rPr>
        <w:t>жер қатынастары жөніндегі уәкiлеттi орган - жер қатынастары саласындағы функцияларды жүзеге асыратын облыстың, ауданның (облыстық маңызы бар қаланың) жергiлiктi атқарушы органдарының құрылымдық бөлiмшесi.</w:t>
      </w:r>
      <w:r>
        <w:br/>
      </w:r>
      <w:r>
        <w:rPr>
          <w:rFonts w:ascii="Times New Roman"/>
          <w:b w:val="false"/>
          <w:i w:val="false"/>
          <w:color w:val="000000"/>
          <w:sz w:val="28"/>
        </w:rPr>
        <w:t>
</w:t>
      </w:r>
    </w:p>
    <w:bookmarkStart w:name="z319" w:id="16"/>
    <w:p>
      <w:pPr>
        <w:spacing w:after="0"/>
        <w:ind w:left="0"/>
        <w:jc w:val="left"/>
      </w:pPr>
      <w:r>
        <w:rPr>
          <w:rFonts w:ascii="Times New Roman"/>
          <w:b/>
          <w:i w:val="false"/>
          <w:color w:val="000000"/>
        </w:rPr>
        <w:t xml:space="preserve"> 2. Жалпы ережелер</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Регламент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w:t>
      </w:r>
      <w:r>
        <w:rPr>
          <w:rFonts w:ascii="Times New Roman"/>
          <w:b w:val="false"/>
          <w:i w:val="false"/>
          <w:color w:val="000000"/>
          <w:sz w:val="28"/>
        </w:rPr>
        <w:t>№ 102</w:t>
      </w:r>
      <w:r>
        <w:rPr>
          <w:rFonts w:ascii="Times New Roman"/>
          <w:b w:val="false"/>
          <w:i w:val="false"/>
          <w:color w:val="000000"/>
          <w:sz w:val="28"/>
        </w:rPr>
        <w:t xml:space="preserve"> қаулысымен бекітілген "Уақытша өтеусiз жер пайдалану құқығына актілер ресімдеу және беру" мемлекеттік қызмет стандартын (бұдан әрі – Стандарт) сақтауды қамтамасыз етуге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тізбесі көрсетілген жер қатынастары саласындағы функцияларды жүзеге асыратын облыстың, облыстық маңызы бар қаланың және аудандардың жергiлiктi атқарушы органдарының құрылымдық бөлiмшелерiмен жүзеге асырылады.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xml:space="preserve">Мемлекеттік қызмет жер учаскесінің орналасқан жері бойынша баламалы негізде тізбесі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жүзеге асырылуы мүмкін.</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4.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Үкiметiнiң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5. Көрсетілетін мемлекеттiк қызметтің нәтижесі болып уақытша өтеусiз жер пайдалану құқығына қағаз тасымалдағыштағы актіні немесе уақытша өтеусiз жер пайдалану құқығына актiнiң телнұсқасын беру, немесе жазбаша түрде себебi көрсетiлген қызмет көрсетуден бас тарту туралы дәлелденген жауап беру табылады.</w:t>
      </w:r>
      <w:r>
        <w:br/>
      </w:r>
      <w:r>
        <w:rPr>
          <w:rFonts w:ascii="Times New Roman"/>
          <w:b w:val="false"/>
          <w:i w:val="false"/>
          <w:color w:val="000000"/>
          <w:sz w:val="28"/>
        </w:rPr>
        <w:t>
      </w:t>
      </w:r>
      <w:r>
        <w:rPr>
          <w:rFonts w:ascii="Times New Roman"/>
          <w:b w:val="false"/>
          <w:i w:val="false"/>
          <w:color w:val="000000"/>
          <w:sz w:val="28"/>
        </w:rPr>
        <w:t>6. Мемлекеттiк қызметтi жер учаскесiнiң орналасқан жерi бойынша уақытша өтеусіз жер пайдалану құқығына актi дайындайтын (актiнiң түпнұсқасын) кәсіпорынның шаруашылық жүргізу құқығындағы Қостанай еншілес мемлекеттік кәсіпорны (ҚостанайжерҒӨО) (бұдан әрi – "Қостанайжер ҒӨО" ЕМК) қатысуымен көрсетіледі.</w:t>
      </w:r>
      <w:r>
        <w:br/>
      </w:r>
      <w:r>
        <w:rPr>
          <w:rFonts w:ascii="Times New Roman"/>
          <w:b w:val="false"/>
          <w:i w:val="false"/>
          <w:color w:val="000000"/>
          <w:sz w:val="28"/>
        </w:rPr>
        <w:t>
</w:t>
      </w:r>
    </w:p>
    <w:bookmarkStart w:name="z327" w:id="17"/>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қойылатын талаптар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демалыс және мереке күндерiн қоспағанда, аптасына бес жұмыс</w:t>
      </w:r>
      <w:r>
        <w:br/>
      </w:r>
      <w:r>
        <w:rPr>
          <w:rFonts w:ascii="Times New Roman"/>
          <w:b w:val="false"/>
          <w:i w:val="false"/>
          <w:color w:val="000000"/>
          <w:sz w:val="28"/>
        </w:rPr>
        <w:t>
      күнi, сағат 13.00-ден 14.00-ге дейiнгi түскi үзiлiспен сағат 9.00-ден 18.00-ге дейiн көрсетiледi. Құжаттарды қабылдау кезекке тұру</w:t>
      </w:r>
      <w:r>
        <w:br/>
      </w:r>
      <w:r>
        <w:rPr>
          <w:rFonts w:ascii="Times New Roman"/>
          <w:b w:val="false"/>
          <w:i w:val="false"/>
          <w:color w:val="000000"/>
          <w:sz w:val="28"/>
        </w:rPr>
        <w:t>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жексенбi және мереке күндерiн қоспағанда, аптасына алты жұмыс</w:t>
      </w:r>
      <w:r>
        <w:br/>
      </w:r>
      <w:r>
        <w:rPr>
          <w:rFonts w:ascii="Times New Roman"/>
          <w:b w:val="false"/>
          <w:i w:val="false"/>
          <w:color w:val="000000"/>
          <w:sz w:val="28"/>
        </w:rPr>
        <w:t>
      күнi, белгiленген жұмыс кестесiне сәйкес түскi үзiлiссiз сағат 9.00-ден сағат 20.00-ге дейiн көрсетiледi, филиалдар мен өкiлдiктер үшiн сағат 13.00-ден 14.00-ге дейiнгi түскi үзiлiспен сағат 9.00-ден сағат 19.00-ге дейiнгi жұмыс кестесi белгiленедi. Құжаттарды қабылдау "электрондық" кезекке тұру тәртiбiмен алдын ала жазылусыз және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xml:space="preserve">Мемлекеттiк қызмет ақылы негiзде көрсетiледi, уәкiлеттi органға немесе Орталыққа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уақытша өтеусіз жер пайдалану құқығына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Уақытша өтеусiз жер пайдалану құқығына актiнi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xml:space="preserve">8. Мемлекеттiк қызмет көрсету тәртiбi туралы толық ақпарат тiзбесi осы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көрсетiлген мемлекеттiк қызмет көрсету орындарындағы стендiлерде, интернет-ресурста (</w:t>
      </w:r>
      <w:r>
        <w:rPr>
          <w:rFonts w:ascii="Times New Roman"/>
          <w:b w:val="false"/>
          <w:i w:val="false"/>
          <w:color w:val="000000"/>
          <w:sz w:val="28"/>
          <w:u w:val="single"/>
        </w:rPr>
        <w:t>www.egov.кz</w:t>
      </w:r>
      <w:r>
        <w:rPr>
          <w:rFonts w:ascii="Times New Roman"/>
          <w:b w:val="false"/>
          <w:i w:val="false"/>
          <w:color w:val="000000"/>
          <w:sz w:val="28"/>
        </w:rPr>
        <w:t xml:space="preserve">, </w:t>
      </w:r>
      <w:r>
        <w:rPr>
          <w:rFonts w:ascii="Times New Roman"/>
          <w:b w:val="false"/>
          <w:i w:val="false"/>
          <w:color w:val="000000"/>
          <w:sz w:val="28"/>
          <w:u w:val="single"/>
        </w:rPr>
        <w:t>www.edv-kost.кz</w:t>
      </w:r>
      <w:r>
        <w:rPr>
          <w:rFonts w:ascii="Times New Roman"/>
          <w:b w:val="false"/>
          <w:i w:val="false"/>
          <w:color w:val="000000"/>
          <w:sz w:val="28"/>
        </w:rPr>
        <w:t>) орналастырылады.</w:t>
      </w:r>
      <w:r>
        <w:br/>
      </w:r>
      <w:r>
        <w:rPr>
          <w:rFonts w:ascii="Times New Roman"/>
          <w:b w:val="false"/>
          <w:i w:val="false"/>
          <w:color w:val="000000"/>
          <w:sz w:val="28"/>
        </w:rPr>
        <w:t>
      </w:t>
      </w:r>
      <w:r>
        <w:rPr>
          <w:rFonts w:ascii="Times New Roman"/>
          <w:b w:val="false"/>
          <w:i w:val="false"/>
          <w:color w:val="000000"/>
          <w:sz w:val="28"/>
        </w:rPr>
        <w:t xml:space="preserve">9. Мемлекеттiк қызметтi алу үшiн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 орналасқан жерi бойынша уәкiлеттi органға немесе Орталыққа тапсырылады.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алу үшін тұтынушыдан арызды алған уақыттан бастап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1) тұтынушы Орталыққа немесе уәкілетті органға актіні (актінің түпнұсқасын) беру туралы арызды береді;</w:t>
      </w:r>
      <w:r>
        <w:br/>
      </w:r>
      <w:r>
        <w:rPr>
          <w:rFonts w:ascii="Times New Roman"/>
          <w:b w:val="false"/>
          <w:i w:val="false"/>
          <w:color w:val="000000"/>
          <w:sz w:val="28"/>
        </w:rPr>
        <w:t>
      </w:t>
      </w:r>
      <w:r>
        <w:rPr>
          <w:rFonts w:ascii="Times New Roman"/>
          <w:b w:val="false"/>
          <w:i w:val="false"/>
          <w:color w:val="000000"/>
          <w:sz w:val="28"/>
        </w:rPr>
        <w:t>2) Орталықтың инспекторы барлық қажетті құжаттардың бар балуын тексереді, журналға тіркейді және құжаттарды жинақтаушы бөлімінің инспекторына құжаттарды береді;</w:t>
      </w:r>
      <w:r>
        <w:br/>
      </w:r>
      <w:r>
        <w:rPr>
          <w:rFonts w:ascii="Times New Roman"/>
          <w:b w:val="false"/>
          <w:i w:val="false"/>
          <w:color w:val="000000"/>
          <w:sz w:val="28"/>
        </w:rPr>
        <w:t>
      </w:t>
      </w:r>
      <w:r>
        <w:rPr>
          <w:rFonts w:ascii="Times New Roman"/>
          <w:b w:val="false"/>
          <w:i w:val="false"/>
          <w:color w:val="000000"/>
          <w:sz w:val="28"/>
        </w:rPr>
        <w:t>3) Орталықтың жинақтаушы бөлімінің инспекторы барлық берілетін құжаттардың бар болуын тексереді және оларды курьерлік қызметке береді;</w:t>
      </w:r>
      <w:r>
        <w:br/>
      </w:r>
      <w:r>
        <w:rPr>
          <w:rFonts w:ascii="Times New Roman"/>
          <w:b w:val="false"/>
          <w:i w:val="false"/>
          <w:color w:val="000000"/>
          <w:sz w:val="28"/>
        </w:rPr>
        <w:t>
      </w:t>
      </w:r>
      <w:r>
        <w:rPr>
          <w:rFonts w:ascii="Times New Roman"/>
          <w:b w:val="false"/>
          <w:i w:val="false"/>
          <w:color w:val="000000"/>
          <w:sz w:val="28"/>
        </w:rPr>
        <w:t>4) курьерлік қызмет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5) уәкілетті орган кеңсесінің маманы құжаттарды қабылдайды және тіркейді;</w:t>
      </w:r>
      <w:r>
        <w:br/>
      </w:r>
      <w:r>
        <w:rPr>
          <w:rFonts w:ascii="Times New Roman"/>
          <w:b w:val="false"/>
          <w:i w:val="false"/>
          <w:color w:val="000000"/>
          <w:sz w:val="28"/>
        </w:rPr>
        <w:t>
      </w:t>
      </w:r>
      <w:r>
        <w:rPr>
          <w:rFonts w:ascii="Times New Roman"/>
          <w:b w:val="false"/>
          <w:i w:val="false"/>
          <w:color w:val="000000"/>
          <w:sz w:val="28"/>
        </w:rPr>
        <w:t>6) уәкілетті органның бастығы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7) уәкілетті органның жауапты орындаушысы қабылданған құжаттарды тексереді, дәлелденген бас тарту немесе мемлекеттік қызмет көрсетуді тоқтату жөнінде жазбаша ескертпе хат дайындайды немесе акт (актінің түпнұсқасын) дайындау үшін мамандандырылған кәсіпорынға құжаттарды жібереді;</w:t>
      </w:r>
      <w:r>
        <w:br/>
      </w:r>
      <w:r>
        <w:rPr>
          <w:rFonts w:ascii="Times New Roman"/>
          <w:b w:val="false"/>
          <w:i w:val="false"/>
          <w:color w:val="000000"/>
          <w:sz w:val="28"/>
        </w:rPr>
        <w:t>
      </w:t>
      </w:r>
      <w:r>
        <w:rPr>
          <w:rFonts w:ascii="Times New Roman"/>
          <w:b w:val="false"/>
          <w:i w:val="false"/>
          <w:color w:val="000000"/>
          <w:sz w:val="28"/>
        </w:rPr>
        <w:t>8) "Қостанайжер ҒӨО" ЕМК жауапты орындаушысы актіні (актінің түпнұсқасын) дайындап уәкілетті органға береді;</w:t>
      </w:r>
      <w:r>
        <w:br/>
      </w:r>
      <w:r>
        <w:rPr>
          <w:rFonts w:ascii="Times New Roman"/>
          <w:b w:val="false"/>
          <w:i w:val="false"/>
          <w:color w:val="000000"/>
          <w:sz w:val="28"/>
        </w:rPr>
        <w:t>
      </w:t>
      </w:r>
      <w:r>
        <w:rPr>
          <w:rFonts w:ascii="Times New Roman"/>
          <w:b w:val="false"/>
          <w:i w:val="false"/>
          <w:color w:val="000000"/>
          <w:sz w:val="28"/>
        </w:rPr>
        <w:t>9) уәкілетті органның жауапты орындаушысы актіге (актінің телнұсқасына) бастықтың қолын қойдыртып, елтаңба мөрмен куәландырып, актілерді беру кітабында тіркейді және Орталыққа жібереді немесе тұтынушыға береді, не болмаса бастыққа себепті бас тартуға немесе мемлекеттік қызмет көрсетуді тоқтату туралы хабарламаға қол қойдыртады және Орталыққа жібереді немесе тұтынушыға береді;</w:t>
      </w:r>
      <w:r>
        <w:br/>
      </w:r>
      <w:r>
        <w:rPr>
          <w:rFonts w:ascii="Times New Roman"/>
          <w:b w:val="false"/>
          <w:i w:val="false"/>
          <w:color w:val="000000"/>
          <w:sz w:val="28"/>
        </w:rPr>
        <w:t>
      </w:t>
      </w:r>
      <w:r>
        <w:rPr>
          <w:rFonts w:ascii="Times New Roman"/>
          <w:b w:val="false"/>
          <w:i w:val="false"/>
          <w:color w:val="000000"/>
          <w:sz w:val="28"/>
        </w:rPr>
        <w:t>10) Орталықтың инспекторы актіні (актінің телнұсқаксын), немесе себепті бас тартуды, немесе мемлекеттік қызмет көрсетуді тоқтату туралы жазбаша ескертуді өтініш берушіге ұсынады.</w:t>
      </w:r>
      <w:r>
        <w:br/>
      </w:r>
      <w:r>
        <w:rPr>
          <w:rFonts w:ascii="Times New Roman"/>
          <w:b w:val="false"/>
          <w:i w:val="false"/>
          <w:color w:val="000000"/>
          <w:sz w:val="28"/>
        </w:rPr>
        <w:t>
      </w:t>
      </w:r>
      <w:r>
        <w:rPr>
          <w:rFonts w:ascii="Times New Roman"/>
          <w:b w:val="false"/>
          <w:i w:val="false"/>
          <w:color w:val="000000"/>
          <w:sz w:val="28"/>
        </w:rPr>
        <w:t>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xml:space="preserve">1) тұтынушы Регламентінің </w:t>
      </w:r>
      <w:r>
        <w:rPr>
          <w:rFonts w:ascii="Times New Roman"/>
          <w:b w:val="false"/>
          <w:i w:val="false"/>
          <w:color w:val="000000"/>
          <w:sz w:val="28"/>
        </w:rPr>
        <w:t>14-тармағында</w:t>
      </w:r>
      <w:r>
        <w:rPr>
          <w:rFonts w:ascii="Times New Roman"/>
          <w:b w:val="false"/>
          <w:i w:val="false"/>
          <w:color w:val="000000"/>
          <w:sz w:val="28"/>
        </w:rPr>
        <w:t xml:space="preserve"> айқындалғані қажеттi құжаттарды тапсырған сәттен бастап мемлекеттiк қызмет көрсету мерзiмдері:</w:t>
      </w:r>
      <w:r>
        <w:br/>
      </w:r>
      <w:r>
        <w:rPr>
          <w:rFonts w:ascii="Times New Roman"/>
          <w:b w:val="false"/>
          <w:i w:val="false"/>
          <w:color w:val="000000"/>
          <w:sz w:val="28"/>
        </w:rPr>
        <w:t>
      </w:t>
      </w:r>
      <w:r>
        <w:rPr>
          <w:rFonts w:ascii="Times New Roman"/>
          <w:b w:val="false"/>
          <w:i w:val="false"/>
          <w:color w:val="000000"/>
          <w:sz w:val="28"/>
        </w:rPr>
        <w:t>уәкiлеттi органға өтiнiш бiлдiрген кезде – 4 жұмыс күнi ішінде, уақытша өтеусiз жер пайдалану құқығына арналған актiнiң телнұсқасын берген кезде 2 жұмыс күнi ішінде;</w:t>
      </w:r>
      <w:r>
        <w:br/>
      </w:r>
      <w:r>
        <w:rPr>
          <w:rFonts w:ascii="Times New Roman"/>
          <w:b w:val="false"/>
          <w:i w:val="false"/>
          <w:color w:val="000000"/>
          <w:sz w:val="28"/>
        </w:rPr>
        <w:t>
      </w:t>
      </w:r>
      <w:r>
        <w:rPr>
          <w:rFonts w:ascii="Times New Roman"/>
          <w:b w:val="false"/>
          <w:i w:val="false"/>
          <w:color w:val="000000"/>
          <w:sz w:val="28"/>
        </w:rPr>
        <w:t>Орталыққа өтiнiш бiлдiрген кезде – уәкiлеттi органға қажетті құжаттар келіп түскен күннен бастап 4 жұмыс күнi ішінде, уақытша өтеусiз жер пайдалану құқығына арналған актiнiң түпнұсқасын берген кезде 2 жұмыс күнi;</w:t>
      </w:r>
      <w:r>
        <w:br/>
      </w:r>
      <w:r>
        <w:rPr>
          <w:rFonts w:ascii="Times New Roman"/>
          <w:b w:val="false"/>
          <w:i w:val="false"/>
          <w:color w:val="000000"/>
          <w:sz w:val="28"/>
        </w:rPr>
        <w:t>
      </w:t>
      </w:r>
      <w:r>
        <w:rPr>
          <w:rFonts w:ascii="Times New Roman"/>
          <w:b w:val="false"/>
          <w:i w:val="false"/>
          <w:color w:val="000000"/>
          <w:sz w:val="28"/>
        </w:rPr>
        <w:t>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xml:space="preserve">11. Тұтынушы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тиiстi құжаттарды ұсынбаған жағдайда мемлекеттiк қызметтi көрсетуден бас тартылады.</w:t>
      </w:r>
      <w:r>
        <w:br/>
      </w:r>
      <w:r>
        <w:rPr>
          <w:rFonts w:ascii="Times New Roman"/>
          <w:b w:val="false"/>
          <w:i w:val="false"/>
          <w:color w:val="000000"/>
          <w:sz w:val="28"/>
        </w:rPr>
        <w:t>
      </w:t>
      </w:r>
      <w:r>
        <w:rPr>
          <w:rFonts w:ascii="Times New Roman"/>
          <w:b w:val="false"/>
          <w:i w:val="false"/>
          <w:color w:val="000000"/>
          <w:sz w:val="28"/>
        </w:rPr>
        <w:t>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3) бiр учаскеге құқықты ресiмдеуге қатысты бiрнеше өтiнiштiң болуы немесе құқықты ресiмдеу үдерісінде осы жер учаскесiнiң басқа</w:t>
      </w:r>
      <w:r>
        <w:br/>
      </w:r>
      <w:r>
        <w:rPr>
          <w:rFonts w:ascii="Times New Roman"/>
          <w:b w:val="false"/>
          <w:i w:val="false"/>
          <w:color w:val="000000"/>
          <w:sz w:val="28"/>
        </w:rPr>
        <w:t>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сот шешiмдерi және прокурорлық қадағалау актiлерi бойынша тоқтата тұру тоқтата тұру үшiн негiз болып табылған жағдайлар анықталғанға дейiнгi, ал бiрнеше</w:t>
      </w:r>
      <w:r>
        <w:br/>
      </w:r>
      <w:r>
        <w:rPr>
          <w:rFonts w:ascii="Times New Roman"/>
          <w:b w:val="false"/>
          <w:i w:val="false"/>
          <w:color w:val="000000"/>
          <w:sz w:val="28"/>
        </w:rPr>
        <w:t>
      өтiнiштердің түсу себебi бойынша тараптар арасында келiсiм орнатылғанға дейiнгi, немесе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w:t>
      </w:r>
      <w:r>
        <w:rPr>
          <w:rFonts w:ascii="Times New Roman"/>
          <w:b w:val="false"/>
          <w:i w:val="false"/>
          <w:color w:val="000000"/>
          <w:sz w:val="28"/>
        </w:rPr>
        <w:t>Жер учаскелерiне құқықтарды ресiмдеудi тоқтата тұру туралы</w:t>
      </w:r>
      <w:r>
        <w:br/>
      </w:r>
      <w:r>
        <w:rPr>
          <w:rFonts w:ascii="Times New Roman"/>
          <w:b w:val="false"/>
          <w:i w:val="false"/>
          <w:color w:val="000000"/>
          <w:sz w:val="28"/>
        </w:rPr>
        <w:t>
      мәлiметтер тiркеу және есепке алу кiтабына енгiзiледi. Тұтынушыға уақытша өтеусiз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уәкiлеттi орган оларды 6 ай бойы сақтауды қамтамасыз етедi, одан кейiн оларды мамандандырылған кәсiпорынның мұрағатына өткiзедi.</w:t>
      </w:r>
      <w:r>
        <w:br/>
      </w:r>
      <w:r>
        <w:rPr>
          <w:rFonts w:ascii="Times New Roman"/>
          <w:b w:val="false"/>
          <w:i w:val="false"/>
          <w:color w:val="000000"/>
          <w:sz w:val="28"/>
        </w:rPr>
        <w:t>
      </w:t>
      </w:r>
      <w:r>
        <w:rPr>
          <w:rFonts w:ascii="Times New Roman"/>
          <w:b w:val="false"/>
          <w:i w:val="false"/>
          <w:color w:val="000000"/>
          <w:sz w:val="28"/>
        </w:rPr>
        <w:t>Егер тұтынушы құжаттарды алуға мерзiмiнде келмеген жағдайда, Орталық оларды 1 ай бойы сақтауды қамтамасыз етедi, одан кейiн оларды уәкiлеттi органға бередi.</w:t>
      </w:r>
      <w:r>
        <w:br/>
      </w:r>
      <w:r>
        <w:rPr>
          <w:rFonts w:ascii="Times New Roman"/>
          <w:b w:val="false"/>
          <w:i w:val="false"/>
          <w:color w:val="000000"/>
          <w:sz w:val="28"/>
        </w:rPr>
        <w:t>
      </w:t>
      </w:r>
      <w:r>
        <w:rPr>
          <w:rFonts w:ascii="Times New Roman"/>
          <w:b w:val="false"/>
          <w:i w:val="false"/>
          <w:color w:val="000000"/>
          <w:sz w:val="28"/>
        </w:rPr>
        <w:t>12. Уәкілетті органда мемлекеттік қызметті көрсету үшін құжаттарды қабылдауды жүзеге асыратын ең кем адам саны – 1 маман.</w:t>
      </w:r>
      <w:r>
        <w:br/>
      </w:r>
      <w:r>
        <w:rPr>
          <w:rFonts w:ascii="Times New Roman"/>
          <w:b w:val="false"/>
          <w:i w:val="false"/>
          <w:color w:val="000000"/>
          <w:sz w:val="28"/>
        </w:rPr>
        <w:t>
</w:t>
      </w:r>
    </w:p>
    <w:bookmarkStart w:name="z364" w:id="18"/>
    <w:p>
      <w:pPr>
        <w:spacing w:after="0"/>
        <w:ind w:left="0"/>
        <w:jc w:val="left"/>
      </w:pPr>
      <w:r>
        <w:rPr>
          <w:rFonts w:ascii="Times New Roman"/>
          <w:b/>
          <w:i w:val="false"/>
          <w:color w:val="000000"/>
        </w:rPr>
        <w:t xml:space="preserve"> 4. Мемлекеттік қызметті көрсету үдерісінде</w:t>
      </w:r>
      <w:r>
        <w:br/>
      </w:r>
      <w:r>
        <w:rPr>
          <w:rFonts w:ascii="Times New Roman"/>
          <w:b/>
          <w:i w:val="false"/>
          <w:color w:val="000000"/>
        </w:rPr>
        <w:t>әрекеттесу (өзара әрекеттесу) тәртібін сипаттау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13. Уәкiлеттi органда немесе Орталықта құжаттарды қабылдаған кезде кіріс құжаттарын тіркеу кітабында тиісті жазба енгізіледі. Тұтынушыға құжаттарды қабылдағаны туралы қолхат беріледi, онда:</w:t>
      </w:r>
      <w:r>
        <w:br/>
      </w:r>
      <w:r>
        <w:rPr>
          <w:rFonts w:ascii="Times New Roman"/>
          <w:b w:val="false"/>
          <w:i w:val="false"/>
          <w:color w:val="000000"/>
          <w:sz w:val="28"/>
        </w:rPr>
        <w:t>
      </w:t>
      </w:r>
      <w:r>
        <w:rPr>
          <w:rFonts w:ascii="Times New Roman"/>
          <w:b w:val="false"/>
          <w:i w:val="false"/>
          <w:color w:val="000000"/>
          <w:sz w:val="28"/>
        </w:rPr>
        <w:t>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14. Мемлекеттік қызметті көрсету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1) мемлекет уақытша өтеусiз жер пайдалану құқығын берген кезде:</w:t>
      </w:r>
      <w:r>
        <w:br/>
      </w:r>
      <w:r>
        <w:rPr>
          <w:rFonts w:ascii="Times New Roman"/>
          <w:b w:val="false"/>
          <w:i w:val="false"/>
          <w:color w:val="000000"/>
          <w:sz w:val="28"/>
        </w:rPr>
        <w:t xml:space="preserve">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уақытша өтеусiз жер пайдалану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уақытша өтеусiз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уақытша өтеусiз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өкілдің өкілеттілігін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w:t>
      </w:r>
      <w:r>
        <w:br/>
      </w:r>
      <w:r>
        <w:rPr>
          <w:rFonts w:ascii="Times New Roman"/>
          <w:b w:val="false"/>
          <w:i w:val="false"/>
          <w:color w:val="000000"/>
          <w:sz w:val="28"/>
        </w:rPr>
        <w:t>
      немесе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2) жер учаскесiнiң сәйкестендiру сипаттамалары өзгерген жағдайда: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уақытша өтеусiз жер пайдалану құқығына актi беруге өтiнiш;</w:t>
      </w:r>
      <w:r>
        <w:br/>
      </w:r>
      <w:r>
        <w:rPr>
          <w:rFonts w:ascii="Times New Roman"/>
          <w:b w:val="false"/>
          <w:i w:val="false"/>
          <w:color w:val="000000"/>
          <w:sz w:val="28"/>
        </w:rPr>
        <w:t>
      </w:t>
      </w:r>
      <w:r>
        <w:rPr>
          <w:rFonts w:ascii="Times New Roman"/>
          <w:b w:val="false"/>
          <w:i w:val="false"/>
          <w:color w:val="000000"/>
          <w:sz w:val="28"/>
        </w:rPr>
        <w:t>жергiлiктi атқарушы органның уақытша өтеусiз жер пайдалану құқығына бұрын берiлген жер учаскесiнiң сәйкестендiру сипаттамаларының өзгеруi туралы шешiмiнен үзiндiнiң және/немесе жер учаскесiнiң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w:t>
      </w:r>
      <w:r>
        <w:rPr>
          <w:rFonts w:ascii="Times New Roman"/>
          <w:b w:val="false"/>
          <w:i w:val="false"/>
          <w:color w:val="000000"/>
          <w:sz w:val="28"/>
        </w:rPr>
        <w:t>салық төлеушi куәлiгiнiң (СТТН) көшiрмесi;</w:t>
      </w:r>
      <w:r>
        <w:br/>
      </w:r>
      <w:r>
        <w:rPr>
          <w:rFonts w:ascii="Times New Roman"/>
          <w:b w:val="false"/>
          <w:i w:val="false"/>
          <w:color w:val="000000"/>
          <w:sz w:val="28"/>
        </w:rPr>
        <w:t>
      </w:t>
      </w:r>
      <w:r>
        <w:rPr>
          <w:rFonts w:ascii="Times New Roman"/>
          <w:b w:val="false"/>
          <w:i w:val="false"/>
          <w:color w:val="000000"/>
          <w:sz w:val="28"/>
        </w:rPr>
        <w:t>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уақытша өтеусiз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өкілдің өкілеттілігін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3) уақытша өтеусiз жер пайдалану құқығына арналған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уәкiлеттi органға уақытша өтеусiз жер пайдалану құқығына арналған актiнiң телнұсқасын беруге өтiнiш;</w:t>
      </w:r>
      <w:r>
        <w:br/>
      </w:r>
      <w:r>
        <w:rPr>
          <w:rFonts w:ascii="Times New Roman"/>
          <w:b w:val="false"/>
          <w:i w:val="false"/>
          <w:color w:val="000000"/>
          <w:sz w:val="28"/>
        </w:rPr>
        <w:t>
      </w:t>
      </w:r>
      <w:r>
        <w:rPr>
          <w:rFonts w:ascii="Times New Roman"/>
          <w:b w:val="false"/>
          <w:i w:val="false"/>
          <w:color w:val="000000"/>
          <w:sz w:val="28"/>
        </w:rPr>
        <w:t>уақытша өтеусiз жер пайдалану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жер учаскесiнiң орналасқан жерi бойынша жергiлiктi облыстық газеттiң уақытша өтеусiз жер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өкілдің өкілеттілігін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тұтынушының жеке басын куәландыратын құжаттың көшiрмесi немесе</w:t>
      </w:r>
      <w:r>
        <w:br/>
      </w:r>
      <w:r>
        <w:rPr>
          <w:rFonts w:ascii="Times New Roman"/>
          <w:b w:val="false"/>
          <w:i w:val="false"/>
          <w:color w:val="000000"/>
          <w:sz w:val="28"/>
        </w:rPr>
        <w:t>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Тұлғаның жеке куәлiгiнiң, сенiмхаттың немесе өкілдің өкілеттілігін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15. Мемлекеттік қызметі көрсету үдерісін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үдерісінде келесі құрылымдық-функционалдық бірліктер (бұдан әрі – ҚФБ) тартылған:</w:t>
      </w:r>
      <w:r>
        <w:br/>
      </w:r>
      <w:r>
        <w:rPr>
          <w:rFonts w:ascii="Times New Roman"/>
          <w:b w:val="false"/>
          <w:i w:val="false"/>
          <w:color w:val="000000"/>
          <w:sz w:val="28"/>
        </w:rPr>
        <w:t>
      </w:t>
      </w:r>
      <w:r>
        <w:rPr>
          <w:rFonts w:ascii="Times New Roman"/>
          <w:b w:val="false"/>
          <w:i w:val="false"/>
          <w:color w:val="000000"/>
          <w:sz w:val="28"/>
        </w:rPr>
        <w:t>1) ХҚКО инспекторы;</w:t>
      </w:r>
      <w:r>
        <w:br/>
      </w:r>
      <w:r>
        <w:rPr>
          <w:rFonts w:ascii="Times New Roman"/>
          <w:b w:val="false"/>
          <w:i w:val="false"/>
          <w:color w:val="000000"/>
          <w:sz w:val="28"/>
        </w:rPr>
        <w:t>
      </w:t>
      </w:r>
      <w:r>
        <w:rPr>
          <w:rFonts w:ascii="Times New Roman"/>
          <w:b w:val="false"/>
          <w:i w:val="false"/>
          <w:color w:val="000000"/>
          <w:sz w:val="28"/>
        </w:rPr>
        <w:t>2) ХҚКО жинақтаушы бөлімі;</w:t>
      </w:r>
      <w:r>
        <w:br/>
      </w:r>
      <w:r>
        <w:rPr>
          <w:rFonts w:ascii="Times New Roman"/>
          <w:b w:val="false"/>
          <w:i w:val="false"/>
          <w:color w:val="000000"/>
          <w:sz w:val="28"/>
        </w:rPr>
        <w:t>
      </w:t>
      </w:r>
      <w:r>
        <w:rPr>
          <w:rFonts w:ascii="Times New Roman"/>
          <w:b w:val="false"/>
          <w:i w:val="false"/>
          <w:color w:val="000000"/>
          <w:sz w:val="28"/>
        </w:rPr>
        <w:t>3) курьерлік қызмет;</w:t>
      </w:r>
      <w:r>
        <w:br/>
      </w:r>
      <w:r>
        <w:rPr>
          <w:rFonts w:ascii="Times New Roman"/>
          <w:b w:val="false"/>
          <w:i w:val="false"/>
          <w:color w:val="000000"/>
          <w:sz w:val="28"/>
        </w:rPr>
        <w:t>
      </w:t>
      </w:r>
      <w:r>
        <w:rPr>
          <w:rFonts w:ascii="Times New Roman"/>
          <w:b w:val="false"/>
          <w:i w:val="false"/>
          <w:color w:val="000000"/>
          <w:sz w:val="28"/>
        </w:rPr>
        <w:t>4) уәкілетті орган кеңсесінің маманы;</w:t>
      </w:r>
      <w:r>
        <w:br/>
      </w:r>
      <w:r>
        <w:rPr>
          <w:rFonts w:ascii="Times New Roman"/>
          <w:b w:val="false"/>
          <w:i w:val="false"/>
          <w:color w:val="000000"/>
          <w:sz w:val="28"/>
        </w:rPr>
        <w:t>
      </w:t>
      </w:r>
      <w:r>
        <w:rPr>
          <w:rFonts w:ascii="Times New Roman"/>
          <w:b w:val="false"/>
          <w:i w:val="false"/>
          <w:color w:val="000000"/>
          <w:sz w:val="28"/>
        </w:rPr>
        <w:t>5) уәкілетті органның бастығы;</w:t>
      </w:r>
      <w:r>
        <w:br/>
      </w:r>
      <w:r>
        <w:rPr>
          <w:rFonts w:ascii="Times New Roman"/>
          <w:b w:val="false"/>
          <w:i w:val="false"/>
          <w:color w:val="000000"/>
          <w:sz w:val="28"/>
        </w:rPr>
        <w:t>
      </w:t>
      </w:r>
      <w:r>
        <w:rPr>
          <w:rFonts w:ascii="Times New Roman"/>
          <w:b w:val="false"/>
          <w:i w:val="false"/>
          <w:color w:val="000000"/>
          <w:sz w:val="28"/>
        </w:rPr>
        <w:t>6)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7) "ҚостанайжерҒӨО" ЕМК жауапты орындаушысы.</w:t>
      </w:r>
      <w:r>
        <w:br/>
      </w:r>
      <w:r>
        <w:rPr>
          <w:rFonts w:ascii="Times New Roman"/>
          <w:b w:val="false"/>
          <w:i w:val="false"/>
          <w:color w:val="000000"/>
          <w:sz w:val="28"/>
        </w:rPr>
        <w:t>
      </w:t>
      </w:r>
      <w:r>
        <w:rPr>
          <w:rFonts w:ascii="Times New Roman"/>
          <w:b w:val="false"/>
          <w:i w:val="false"/>
          <w:color w:val="000000"/>
          <w:sz w:val="28"/>
        </w:rPr>
        <w:t xml:space="preserve">16. Жүйелілікті сипаттау мен мемлекеттік қызметті көрсету кезінде уәкiлеттi органның, мамандандырылған кәсiпорынның және ХҚКО әрекеттесуі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406" w:id="19"/>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лауазымды тұлғалардың жауапкершілігі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қызметті тиісінше көрсетпегені үшін лауазымды жауапкершілігі Қазақстан Республикасының қолданыстағы заңнамасына сәйкес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w:t>
            </w:r>
            <w:r>
              <w:br/>
            </w:r>
            <w:r>
              <w:rPr>
                <w:rFonts w:ascii="Times New Roman"/>
                <w:b w:val="false"/>
                <w:i w:val="false"/>
                <w:color w:val="000000"/>
                <w:sz w:val="20"/>
              </w:rPr>
              <w:t>құқығына актілер ресімдеу және беру"</w:t>
            </w:r>
            <w:r>
              <w:br/>
            </w:r>
            <w:r>
              <w:rPr>
                <w:rFonts w:ascii="Times New Roman"/>
                <w:b w:val="false"/>
                <w:i w:val="false"/>
                <w:color w:val="000000"/>
                <w:sz w:val="20"/>
              </w:rPr>
              <w:t>мемлекеттік қызмет көрсету регламентіне 1-қосымша</w:t>
            </w:r>
            <w:r>
              <w:br/>
            </w:r>
            <w:r>
              <w:rPr>
                <w:rFonts w:ascii="Times New Roman"/>
                <w:b w:val="false"/>
                <w:i w:val="false"/>
                <w:color w:val="000000"/>
                <w:sz w:val="20"/>
              </w:rPr>
              <w:t>1-кесте. ҚФБ іс әрекеттерінің сипаттамасы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500"/>
        <w:gridCol w:w="3505"/>
        <w:gridCol w:w="2907"/>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(барысы, жұмыс ағыны)</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 (барысы,</w:t>
            </w:r>
            <w:r>
              <w:br/>
            </w:r>
            <w:r>
              <w:rPr>
                <w:rFonts w:ascii="Times New Roman"/>
                <w:b w:val="false"/>
                <w:i w:val="false"/>
                <w:color w:val="000000"/>
                <w:sz w:val="20"/>
              </w:rPr>
              <w:t>
жұмыс ағыны)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(үдерістің,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тексеруді,</w:t>
            </w:r>
            <w:r>
              <w:br/>
            </w:r>
            <w:r>
              <w:rPr>
                <w:rFonts w:ascii="Times New Roman"/>
                <w:b w:val="false"/>
                <w:i w:val="false"/>
                <w:color w:val="000000"/>
                <w:sz w:val="20"/>
              </w:rPr>
              <w:t>
журналда</w:t>
            </w:r>
            <w:r>
              <w:br/>
            </w:r>
            <w:r>
              <w:rPr>
                <w:rFonts w:ascii="Times New Roman"/>
                <w:b w:val="false"/>
                <w:i w:val="false"/>
                <w:color w:val="000000"/>
                <w:sz w:val="20"/>
              </w:rPr>
              <w:t>
тіркеу және</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инспекторына</w:t>
            </w:r>
            <w:r>
              <w:br/>
            </w:r>
            <w:r>
              <w:rPr>
                <w:rFonts w:ascii="Times New Roman"/>
                <w:b w:val="false"/>
                <w:i w:val="false"/>
                <w:color w:val="000000"/>
                <w:sz w:val="20"/>
              </w:rPr>
              <w:t>
құжаттарды</w:t>
            </w:r>
            <w:r>
              <w:br/>
            </w:r>
            <w:r>
              <w:rPr>
                <w:rFonts w:ascii="Times New Roman"/>
                <w:b w:val="false"/>
                <w:i w:val="false"/>
                <w:color w:val="000000"/>
                <w:sz w:val="20"/>
              </w:rPr>
              <w:t>
беруді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w:t>
            </w:r>
            <w:r>
              <w:br/>
            </w:r>
            <w:r>
              <w:rPr>
                <w:rFonts w:ascii="Times New Roman"/>
                <w:b w:val="false"/>
                <w:i w:val="false"/>
                <w:color w:val="000000"/>
                <w:sz w:val="20"/>
              </w:rPr>
              <w:t>
шешімдер)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жиңақтаушы</w:t>
            </w:r>
            <w:r>
              <w:br/>
            </w:r>
            <w:r>
              <w:rPr>
                <w:rFonts w:ascii="Times New Roman"/>
                <w:b w:val="false"/>
                <w:i w:val="false"/>
                <w:color w:val="000000"/>
                <w:sz w:val="20"/>
              </w:rPr>
              <w:t>
бөліміне</w:t>
            </w:r>
            <w:r>
              <w:br/>
            </w:r>
            <w:r>
              <w:rPr>
                <w:rFonts w:ascii="Times New Roman"/>
                <w:b w:val="false"/>
                <w:i w:val="false"/>
                <w:color w:val="000000"/>
                <w:sz w:val="20"/>
              </w:rPr>
              <w:t>
тұтынушы мен</w:t>
            </w:r>
            <w:r>
              <w:br/>
            </w:r>
            <w:r>
              <w:rPr>
                <w:rFonts w:ascii="Times New Roman"/>
                <w:b w:val="false"/>
                <w:i w:val="false"/>
                <w:color w:val="000000"/>
                <w:sz w:val="20"/>
              </w:rPr>
              <w:t>
ұсынылған</w:t>
            </w:r>
            <w:r>
              <w:br/>
            </w:r>
            <w:r>
              <w:rPr>
                <w:rFonts w:ascii="Times New Roman"/>
                <w:b w:val="false"/>
                <w:i w:val="false"/>
                <w:color w:val="000000"/>
                <w:sz w:val="20"/>
              </w:rPr>
              <w:t>
құжаттар</w:t>
            </w:r>
            <w:r>
              <w:br/>
            </w:r>
            <w:r>
              <w:rPr>
                <w:rFonts w:ascii="Times New Roman"/>
                <w:b w:val="false"/>
                <w:i w:val="false"/>
                <w:color w:val="000000"/>
                <w:sz w:val="20"/>
              </w:rPr>
              <w:t>
топтамасын</w:t>
            </w:r>
            <w:r>
              <w:br/>
            </w:r>
            <w:r>
              <w:rPr>
                <w:rFonts w:ascii="Times New Roman"/>
                <w:b w:val="false"/>
                <w:i w:val="false"/>
                <w:color w:val="000000"/>
                <w:sz w:val="20"/>
              </w:rPr>
              <w:t>
беру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Тізілімге</w:t>
            </w:r>
            <w:r>
              <w:br/>
            </w:r>
            <w:r>
              <w:rPr>
                <w:rFonts w:ascii="Times New Roman"/>
                <w:b w:val="false"/>
                <w:i w:val="false"/>
                <w:color w:val="000000"/>
                <w:sz w:val="20"/>
              </w:rPr>
              <w:t>
сәйкес</w:t>
            </w:r>
            <w:r>
              <w:br/>
            </w:r>
            <w:r>
              <w:rPr>
                <w:rFonts w:ascii="Times New Roman"/>
                <w:b w:val="false"/>
                <w:i w:val="false"/>
                <w:color w:val="000000"/>
                <w:sz w:val="20"/>
              </w:rPr>
              <w:t>
курьерлік</w:t>
            </w:r>
            <w:r>
              <w:br/>
            </w:r>
            <w:r>
              <w:rPr>
                <w:rFonts w:ascii="Times New Roman"/>
                <w:b w:val="false"/>
                <w:i w:val="false"/>
                <w:color w:val="000000"/>
                <w:sz w:val="20"/>
              </w:rPr>
              <w:t>
қызметке</w:t>
            </w:r>
            <w:r>
              <w:br/>
            </w:r>
            <w:r>
              <w:rPr>
                <w:rFonts w:ascii="Times New Roman"/>
                <w:b w:val="false"/>
                <w:i w:val="false"/>
                <w:color w:val="000000"/>
                <w:sz w:val="20"/>
              </w:rPr>
              <w:t>
құжаттарды</w:t>
            </w:r>
            <w:r>
              <w:br/>
            </w:r>
            <w:r>
              <w:rPr>
                <w:rFonts w:ascii="Times New Roman"/>
                <w:b w:val="false"/>
                <w:i w:val="false"/>
                <w:color w:val="000000"/>
                <w:sz w:val="20"/>
              </w:rPr>
              <w:t>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 берілген</w:t>
            </w:r>
            <w:r>
              <w:br/>
            </w:r>
            <w:r>
              <w:rPr>
                <w:rFonts w:ascii="Times New Roman"/>
                <w:b w:val="false"/>
                <w:i w:val="false"/>
                <w:color w:val="000000"/>
                <w:sz w:val="20"/>
              </w:rPr>
              <w:t>
құжаттар 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жеткізу</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 рет</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3498"/>
        <w:gridCol w:w="5304"/>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маманы</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қабылдайды</w:t>
            </w:r>
            <w:r>
              <w:br/>
            </w:r>
            <w:r>
              <w:rPr>
                <w:rFonts w:ascii="Times New Roman"/>
                <w:b w:val="false"/>
                <w:i w:val="false"/>
                <w:color w:val="000000"/>
                <w:sz w:val="20"/>
              </w:rPr>
              <w:t>
тіркейді, тұтынушыдан</w:t>
            </w:r>
            <w:r>
              <w:br/>
            </w:r>
            <w:r>
              <w:rPr>
                <w:rFonts w:ascii="Times New Roman"/>
                <w:b w:val="false"/>
                <w:i w:val="false"/>
                <w:color w:val="000000"/>
                <w:sz w:val="20"/>
              </w:rPr>
              <w:t>
қабылдау кезінде</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 қабылдау</w:t>
            </w:r>
            <w:r>
              <w:br/>
            </w:r>
            <w:r>
              <w:rPr>
                <w:rFonts w:ascii="Times New Roman"/>
                <w:b w:val="false"/>
                <w:i w:val="false"/>
                <w:color w:val="000000"/>
                <w:sz w:val="20"/>
              </w:rPr>
              <w:t>
туралы қолхат береді</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w:t>
            </w:r>
            <w:r>
              <w:br/>
            </w:r>
            <w:r>
              <w:rPr>
                <w:rFonts w:ascii="Times New Roman"/>
                <w:b w:val="false"/>
                <w:i w:val="false"/>
                <w:color w:val="000000"/>
                <w:sz w:val="20"/>
              </w:rPr>
              <w:t>
жауапты орын-</w:t>
            </w:r>
            <w:r>
              <w:br/>
            </w:r>
            <w:r>
              <w:rPr>
                <w:rFonts w:ascii="Times New Roman"/>
                <w:b w:val="false"/>
                <w:i w:val="false"/>
                <w:color w:val="000000"/>
                <w:sz w:val="20"/>
              </w:rPr>
              <w:t>
даушыны анық-</w:t>
            </w:r>
            <w:r>
              <w:br/>
            </w:r>
            <w:r>
              <w:rPr>
                <w:rFonts w:ascii="Times New Roman"/>
                <w:b w:val="false"/>
                <w:i w:val="false"/>
                <w:color w:val="000000"/>
                <w:sz w:val="20"/>
              </w:rPr>
              <w:t>
тайды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Қабылданған құжат-</w:t>
            </w:r>
            <w:r>
              <w:br/>
            </w:r>
            <w:r>
              <w:rPr>
                <w:rFonts w:ascii="Times New Roman"/>
                <w:b w:val="false"/>
                <w:i w:val="false"/>
                <w:color w:val="000000"/>
                <w:sz w:val="20"/>
              </w:rPr>
              <w:t>
тарды тексеруді</w:t>
            </w:r>
            <w:r>
              <w:br/>
            </w:r>
            <w:r>
              <w:rPr>
                <w:rFonts w:ascii="Times New Roman"/>
                <w:b w:val="false"/>
                <w:i w:val="false"/>
                <w:color w:val="000000"/>
                <w:sz w:val="20"/>
              </w:rPr>
              <w:t>
жүзеге асырады және</w:t>
            </w:r>
            <w:r>
              <w:br/>
            </w:r>
            <w:r>
              <w:rPr>
                <w:rFonts w:ascii="Times New Roman"/>
                <w:b w:val="false"/>
                <w:i w:val="false"/>
                <w:color w:val="000000"/>
                <w:sz w:val="20"/>
              </w:rPr>
              <w:t>
"ҚостанайжерҒӨО" ЕМК</w:t>
            </w:r>
            <w:r>
              <w:br/>
            </w:r>
            <w:r>
              <w:rPr>
                <w:rFonts w:ascii="Times New Roman"/>
                <w:b w:val="false"/>
                <w:i w:val="false"/>
                <w:color w:val="000000"/>
                <w:sz w:val="20"/>
              </w:rPr>
              <w:t>
береді, немесе</w:t>
            </w:r>
            <w:r>
              <w:br/>
            </w:r>
            <w:r>
              <w:rPr>
                <w:rFonts w:ascii="Times New Roman"/>
                <w:b w:val="false"/>
                <w:i w:val="false"/>
                <w:color w:val="000000"/>
                <w:sz w:val="20"/>
              </w:rPr>
              <w:t>
себепті бас тартуды,</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хабарламаны</w:t>
            </w:r>
            <w:r>
              <w:br/>
            </w:r>
            <w:r>
              <w:rPr>
                <w:rFonts w:ascii="Times New Roman"/>
                <w:b w:val="false"/>
                <w:i w:val="false"/>
                <w:color w:val="000000"/>
                <w:sz w:val="20"/>
              </w:rPr>
              <w:t>
дайындайды</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үшін</w:t>
            </w:r>
            <w:r>
              <w:br/>
            </w:r>
            <w:r>
              <w:rPr>
                <w:rFonts w:ascii="Times New Roman"/>
                <w:b w:val="false"/>
                <w:i w:val="false"/>
                <w:color w:val="000000"/>
                <w:sz w:val="20"/>
              </w:rPr>
              <w:t>
құжаттарды бастыққа</w:t>
            </w:r>
            <w:r>
              <w:br/>
            </w:r>
            <w:r>
              <w:rPr>
                <w:rFonts w:ascii="Times New Roman"/>
                <w:b w:val="false"/>
                <w:i w:val="false"/>
                <w:color w:val="000000"/>
                <w:sz w:val="20"/>
              </w:rPr>
              <w:t>
жіберу</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w:t>
            </w:r>
            <w:r>
              <w:br/>
            </w:r>
            <w:r>
              <w:rPr>
                <w:rFonts w:ascii="Times New Roman"/>
                <w:b w:val="false"/>
                <w:i w:val="false"/>
                <w:color w:val="000000"/>
                <w:sz w:val="20"/>
              </w:rPr>
              <w:t>
құжаттарды</w:t>
            </w:r>
            <w:r>
              <w:br/>
            </w:r>
            <w:r>
              <w:rPr>
                <w:rFonts w:ascii="Times New Roman"/>
                <w:b w:val="false"/>
                <w:i w:val="false"/>
                <w:color w:val="000000"/>
                <w:sz w:val="20"/>
              </w:rPr>
              <w:t>
жауапты орын-</w:t>
            </w:r>
            <w:r>
              <w:br/>
            </w:r>
            <w:r>
              <w:rPr>
                <w:rFonts w:ascii="Times New Roman"/>
                <w:b w:val="false"/>
                <w:i w:val="false"/>
                <w:color w:val="000000"/>
                <w:sz w:val="20"/>
              </w:rPr>
              <w:t>
даушыға беру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 дайын-</w:t>
            </w:r>
            <w:r>
              <w:br/>
            </w:r>
            <w:r>
              <w:rPr>
                <w:rFonts w:ascii="Times New Roman"/>
                <w:b w:val="false"/>
                <w:i w:val="false"/>
                <w:color w:val="000000"/>
                <w:sz w:val="20"/>
              </w:rPr>
              <w:t>
дау үшін "Қостанай-</w:t>
            </w:r>
            <w:r>
              <w:br/>
            </w:r>
            <w:r>
              <w:rPr>
                <w:rFonts w:ascii="Times New Roman"/>
                <w:b w:val="false"/>
                <w:i w:val="false"/>
                <w:color w:val="000000"/>
                <w:sz w:val="20"/>
              </w:rPr>
              <w:t>
жер ҒӨО" ЕМК беру</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395"/>
        <w:gridCol w:w="4802"/>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орындаушысы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 басшыға</w:t>
            </w:r>
            <w:r>
              <w:br/>
            </w:r>
            <w:r>
              <w:rPr>
                <w:rFonts w:ascii="Times New Roman"/>
                <w:b w:val="false"/>
                <w:i w:val="false"/>
                <w:color w:val="000000"/>
                <w:sz w:val="20"/>
              </w:rPr>
              <w:t>
қол қойдыртады,</w:t>
            </w:r>
            <w:r>
              <w:br/>
            </w:r>
            <w:r>
              <w:rPr>
                <w:rFonts w:ascii="Times New Roman"/>
                <w:b w:val="false"/>
                <w:i w:val="false"/>
                <w:color w:val="000000"/>
                <w:sz w:val="20"/>
              </w:rPr>
              <w:t>
елтаңбалы мөрімен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кітабында тіркейді,</w:t>
            </w:r>
            <w:r>
              <w:br/>
            </w:r>
            <w:r>
              <w:rPr>
                <w:rFonts w:ascii="Times New Roman"/>
                <w:b w:val="false"/>
                <w:i w:val="false"/>
                <w:color w:val="000000"/>
                <w:sz w:val="20"/>
              </w:rPr>
              <w:t>
немесе мемлекеттік</w:t>
            </w:r>
            <w:r>
              <w:br/>
            </w:r>
            <w:r>
              <w:rPr>
                <w:rFonts w:ascii="Times New Roman"/>
                <w:b w:val="false"/>
                <w:i w:val="false"/>
                <w:color w:val="000000"/>
                <w:sz w:val="20"/>
              </w:rPr>
              <w:t>
қызмет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 хабарламаға</w:t>
            </w:r>
            <w:r>
              <w:br/>
            </w:r>
            <w:r>
              <w:rPr>
                <w:rFonts w:ascii="Times New Roman"/>
                <w:b w:val="false"/>
                <w:i w:val="false"/>
                <w:color w:val="000000"/>
                <w:sz w:val="20"/>
              </w:rPr>
              <w:t>
басшымен қол</w:t>
            </w:r>
            <w:r>
              <w:br/>
            </w:r>
            <w:r>
              <w:rPr>
                <w:rFonts w:ascii="Times New Roman"/>
                <w:b w:val="false"/>
                <w:i w:val="false"/>
                <w:color w:val="000000"/>
                <w:sz w:val="20"/>
              </w:rPr>
              <w:t>
қойдыртады және</w:t>
            </w:r>
            <w:r>
              <w:br/>
            </w:r>
            <w:r>
              <w:rPr>
                <w:rFonts w:ascii="Times New Roman"/>
                <w:b w:val="false"/>
                <w:i w:val="false"/>
                <w:color w:val="000000"/>
                <w:sz w:val="20"/>
              </w:rPr>
              <w:t>
есептеу мен тіркеу</w:t>
            </w:r>
            <w:r>
              <w:br/>
            </w:r>
            <w:r>
              <w:rPr>
                <w:rFonts w:ascii="Times New Roman"/>
                <w:b w:val="false"/>
                <w:i w:val="false"/>
                <w:color w:val="000000"/>
                <w:sz w:val="20"/>
              </w:rPr>
              <w:t>
кітабына мәліметті</w:t>
            </w:r>
            <w:r>
              <w:br/>
            </w:r>
            <w:r>
              <w:rPr>
                <w:rFonts w:ascii="Times New Roman"/>
                <w:b w:val="false"/>
                <w:i w:val="false"/>
                <w:color w:val="000000"/>
                <w:sz w:val="20"/>
              </w:rPr>
              <w:t>
енгізеді, немесе</w:t>
            </w:r>
            <w:r>
              <w:br/>
            </w:r>
            <w:r>
              <w:rPr>
                <w:rFonts w:ascii="Times New Roman"/>
                <w:b w:val="false"/>
                <w:i w:val="false"/>
                <w:color w:val="000000"/>
                <w:sz w:val="20"/>
              </w:rPr>
              <w:t>
дәлелді түрде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w:t>
            </w:r>
            <w:r>
              <w:br/>
            </w:r>
            <w:r>
              <w:rPr>
                <w:rFonts w:ascii="Times New Roman"/>
                <w:b w:val="false"/>
                <w:i w:val="false"/>
                <w:color w:val="000000"/>
                <w:sz w:val="20"/>
              </w:rPr>
              <w:t>
актінің (актінің</w:t>
            </w:r>
            <w:r>
              <w:br/>
            </w:r>
            <w:r>
              <w:rPr>
                <w:rFonts w:ascii="Times New Roman"/>
                <w:b w:val="false"/>
                <w:i w:val="false"/>
                <w:color w:val="000000"/>
                <w:sz w:val="20"/>
              </w:rPr>
              <w:t>
телнұсқасын)</w:t>
            </w:r>
            <w:r>
              <w:br/>
            </w:r>
            <w:r>
              <w:rPr>
                <w:rFonts w:ascii="Times New Roman"/>
                <w:b w:val="false"/>
                <w:i w:val="false"/>
                <w:color w:val="000000"/>
                <w:sz w:val="20"/>
              </w:rPr>
              <w:t>
немесе дәлелді бас</w:t>
            </w:r>
            <w:r>
              <w:br/>
            </w:r>
            <w:r>
              <w:rPr>
                <w:rFonts w:ascii="Times New Roman"/>
                <w:b w:val="false"/>
                <w:i w:val="false"/>
                <w:color w:val="000000"/>
                <w:sz w:val="20"/>
              </w:rPr>
              <w:t>
тарту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бойынша жазбаша</w:t>
            </w:r>
            <w:r>
              <w:br/>
            </w:r>
            <w:r>
              <w:rPr>
                <w:rFonts w:ascii="Times New Roman"/>
                <w:b w:val="false"/>
                <w:i w:val="false"/>
                <w:color w:val="000000"/>
                <w:sz w:val="20"/>
              </w:rPr>
              <w:t>
хабарлама береді</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Сәйкестендір</w:t>
            </w:r>
            <w:r>
              <w:br/>
            </w:r>
            <w:r>
              <w:rPr>
                <w:rFonts w:ascii="Times New Roman"/>
                <w:b w:val="false"/>
                <w:i w:val="false"/>
                <w:color w:val="000000"/>
                <w:sz w:val="20"/>
              </w:rPr>
              <w:t>
уші құжат-акт</w:t>
            </w:r>
            <w:r>
              <w:br/>
            </w:r>
            <w:r>
              <w:rPr>
                <w:rFonts w:ascii="Times New Roman"/>
                <w:b w:val="false"/>
                <w:i w:val="false"/>
                <w:color w:val="000000"/>
                <w:sz w:val="20"/>
              </w:rPr>
              <w:t>
(актінің</w:t>
            </w:r>
            <w:r>
              <w:br/>
            </w:r>
            <w:r>
              <w:rPr>
                <w:rFonts w:ascii="Times New Roman"/>
                <w:b w:val="false"/>
                <w:i w:val="false"/>
                <w:color w:val="000000"/>
                <w:sz w:val="20"/>
              </w:rPr>
              <w:t>
телнұсқасы)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Орталыққа немесе</w:t>
            </w:r>
            <w:r>
              <w:br/>
            </w:r>
            <w:r>
              <w:rPr>
                <w:rFonts w:ascii="Times New Roman"/>
                <w:b w:val="false"/>
                <w:i w:val="false"/>
                <w:color w:val="000000"/>
                <w:sz w:val="20"/>
              </w:rPr>
              <w:t>
тұтынушыға беру</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 4 жұмыс күні</w:t>
            </w:r>
            <w:r>
              <w:br/>
            </w:r>
            <w:r>
              <w:rPr>
                <w:rFonts w:ascii="Times New Roman"/>
                <w:b w:val="false"/>
                <w:i w:val="false"/>
                <w:color w:val="000000"/>
                <w:sz w:val="20"/>
              </w:rPr>
              <w:t>
ішінде. Актінің</w:t>
            </w:r>
            <w:r>
              <w:br/>
            </w:r>
            <w:r>
              <w:rPr>
                <w:rFonts w:ascii="Times New Roman"/>
                <w:b w:val="false"/>
                <w:i w:val="false"/>
                <w:color w:val="000000"/>
                <w:sz w:val="20"/>
              </w:rPr>
              <w:t>
телнұсқасы 2</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 артық</w:t>
            </w:r>
            <w:r>
              <w:br/>
            </w:r>
            <w:r>
              <w:rPr>
                <w:rFonts w:ascii="Times New Roman"/>
                <w:b w:val="false"/>
                <w:i w:val="false"/>
                <w:color w:val="000000"/>
                <w:sz w:val="20"/>
              </w:rPr>
              <w:t>
емес</w:t>
            </w: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2-кесте. Пайдалану нұсқалары. Негізгі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2322"/>
        <w:gridCol w:w="3378"/>
        <w:gridCol w:w="2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w:t>
            </w:r>
            <w:r>
              <w:br/>
            </w:r>
            <w:r>
              <w:rPr>
                <w:rFonts w:ascii="Times New Roman"/>
                <w:b w:val="false"/>
                <w:i w:val="false"/>
                <w:color w:val="000000"/>
                <w:sz w:val="20"/>
              </w:rPr>
              <w:t>
қызмет</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кеңсесінің</w:t>
            </w:r>
            <w:r>
              <w:br/>
            </w:r>
            <w:r>
              <w:rPr>
                <w:rFonts w:ascii="Times New Roman"/>
                <w:b w:val="false"/>
                <w:i w:val="false"/>
                <w:color w:val="000000"/>
                <w:sz w:val="20"/>
              </w:rPr>
              <w:t>
маманы</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Барлық қажетті</w:t>
            </w:r>
            <w:r>
              <w:br/>
            </w:r>
            <w:r>
              <w:rPr>
                <w:rFonts w:ascii="Times New Roman"/>
                <w:b w:val="false"/>
                <w:i w:val="false"/>
                <w:color w:val="000000"/>
                <w:sz w:val="20"/>
              </w:rPr>
              <w:t>
құжаттардың бар</w:t>
            </w:r>
            <w:r>
              <w:br/>
            </w:r>
            <w:r>
              <w:rPr>
                <w:rFonts w:ascii="Times New Roman"/>
                <w:b w:val="false"/>
                <w:i w:val="false"/>
                <w:color w:val="000000"/>
                <w:sz w:val="20"/>
              </w:rPr>
              <w:t>
болуын тексереді,</w:t>
            </w:r>
            <w:r>
              <w:br/>
            </w:r>
            <w:r>
              <w:rPr>
                <w:rFonts w:ascii="Times New Roman"/>
                <w:b w:val="false"/>
                <w:i w:val="false"/>
                <w:color w:val="000000"/>
                <w:sz w:val="20"/>
              </w:rPr>
              <w:t>
журналда тіркейді,</w:t>
            </w:r>
            <w:r>
              <w:br/>
            </w:r>
            <w:r>
              <w:rPr>
                <w:rFonts w:ascii="Times New Roman"/>
                <w:b w:val="false"/>
                <w:i w:val="false"/>
                <w:color w:val="000000"/>
                <w:sz w:val="20"/>
              </w:rPr>
              <w:t>
өтініш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w:t>
            </w:r>
            <w:r>
              <w:br/>
            </w:r>
            <w:r>
              <w:rPr>
                <w:rFonts w:ascii="Times New Roman"/>
                <w:b w:val="false"/>
                <w:i w:val="false"/>
                <w:color w:val="000000"/>
                <w:sz w:val="20"/>
              </w:rPr>
              <w:t>
жинақтаушы</w:t>
            </w:r>
            <w:r>
              <w:br/>
            </w:r>
            <w:r>
              <w:rPr>
                <w:rFonts w:ascii="Times New Roman"/>
                <w:b w:val="false"/>
                <w:i w:val="false"/>
                <w:color w:val="000000"/>
                <w:sz w:val="20"/>
              </w:rPr>
              <w:t>
Орталықтың</w:t>
            </w:r>
            <w:r>
              <w:br/>
            </w:r>
            <w:r>
              <w:rPr>
                <w:rFonts w:ascii="Times New Roman"/>
                <w:b w:val="false"/>
                <w:i w:val="false"/>
                <w:color w:val="000000"/>
                <w:sz w:val="20"/>
              </w:rPr>
              <w:t>
инспекторына</w:t>
            </w:r>
            <w:r>
              <w:br/>
            </w:r>
            <w:r>
              <w:rPr>
                <w:rFonts w:ascii="Times New Roman"/>
                <w:b w:val="false"/>
                <w:i w:val="false"/>
                <w:color w:val="000000"/>
                <w:sz w:val="20"/>
              </w:rPr>
              <w:t>
жолдайды.</w:t>
            </w:r>
            <w:r>
              <w:br/>
            </w:r>
            <w:r>
              <w:rPr>
                <w:rFonts w:ascii="Times New Roman"/>
                <w:b w:val="false"/>
                <w:i w:val="false"/>
                <w:color w:val="000000"/>
                <w:sz w:val="20"/>
              </w:rPr>
              <w:t>
(30 минут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Құжаттарды</w:t>
            </w:r>
            <w:r>
              <w:br/>
            </w:r>
            <w:r>
              <w:rPr>
                <w:rFonts w:ascii="Times New Roman"/>
                <w:b w:val="false"/>
                <w:i w:val="false"/>
                <w:color w:val="000000"/>
                <w:sz w:val="20"/>
              </w:rPr>
              <w:t>
жинауды,</w:t>
            </w:r>
            <w:r>
              <w:br/>
            </w:r>
            <w:r>
              <w:rPr>
                <w:rFonts w:ascii="Times New Roman"/>
                <w:b w:val="false"/>
                <w:i w:val="false"/>
                <w:color w:val="000000"/>
                <w:sz w:val="20"/>
              </w:rPr>
              <w:t>
тізілімін</w:t>
            </w:r>
            <w:r>
              <w:br/>
            </w:r>
            <w:r>
              <w:rPr>
                <w:rFonts w:ascii="Times New Roman"/>
                <w:b w:val="false"/>
                <w:i w:val="false"/>
                <w:color w:val="000000"/>
                <w:sz w:val="20"/>
              </w:rPr>
              <w:t>
құруды және</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жіберуді</w:t>
            </w:r>
            <w:r>
              <w:br/>
            </w:r>
            <w:r>
              <w:rPr>
                <w:rFonts w:ascii="Times New Roman"/>
                <w:b w:val="false"/>
                <w:i w:val="false"/>
                <w:color w:val="000000"/>
                <w:sz w:val="20"/>
              </w:rPr>
              <w:t>
жүзеге</w:t>
            </w:r>
            <w:r>
              <w:br/>
            </w:r>
            <w:r>
              <w:rPr>
                <w:rFonts w:ascii="Times New Roman"/>
                <w:b w:val="false"/>
                <w:i w:val="false"/>
                <w:color w:val="000000"/>
                <w:sz w:val="20"/>
              </w:rPr>
              <w:t>
асырады</w:t>
            </w:r>
            <w:r>
              <w:br/>
            </w:r>
            <w:r>
              <w:rPr>
                <w:rFonts w:ascii="Times New Roman"/>
                <w:b w:val="false"/>
                <w:i w:val="false"/>
                <w:color w:val="000000"/>
                <w:sz w:val="20"/>
              </w:rPr>
              <w:t>
(күніне</w:t>
            </w:r>
            <w:r>
              <w:br/>
            </w:r>
            <w:r>
              <w:rPr>
                <w:rFonts w:ascii="Times New Roman"/>
                <w:b w:val="false"/>
                <w:i w:val="false"/>
                <w:color w:val="000000"/>
                <w:sz w:val="20"/>
              </w:rPr>
              <w:t>
3 рет)</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w:t>
            </w:r>
            <w:r>
              <w:br/>
            </w:r>
            <w:r>
              <w:rPr>
                <w:rFonts w:ascii="Times New Roman"/>
                <w:b w:val="false"/>
                <w:i w:val="false"/>
                <w:color w:val="000000"/>
                <w:sz w:val="20"/>
              </w:rPr>
              <w:t>
кет Қоса</w:t>
            </w:r>
            <w:r>
              <w:br/>
            </w:r>
            <w:r>
              <w:rPr>
                <w:rFonts w:ascii="Times New Roman"/>
                <w:b w:val="false"/>
                <w:i w:val="false"/>
                <w:color w:val="000000"/>
                <w:sz w:val="20"/>
              </w:rPr>
              <w:t>
берілген</w:t>
            </w:r>
            <w:r>
              <w:br/>
            </w:r>
            <w:r>
              <w:rPr>
                <w:rFonts w:ascii="Times New Roman"/>
                <w:b w:val="false"/>
                <w:i w:val="false"/>
                <w:color w:val="000000"/>
                <w:sz w:val="20"/>
              </w:rPr>
              <w:t>
құжаттармен</w:t>
            </w:r>
            <w:r>
              <w:br/>
            </w:r>
            <w:r>
              <w:rPr>
                <w:rFonts w:ascii="Times New Roman"/>
                <w:b w:val="false"/>
                <w:i w:val="false"/>
                <w:color w:val="000000"/>
                <w:sz w:val="20"/>
              </w:rPr>
              <w:t>
бірге</w:t>
            </w:r>
            <w:r>
              <w:br/>
            </w:r>
            <w:r>
              <w:rPr>
                <w:rFonts w:ascii="Times New Roman"/>
                <w:b w:val="false"/>
                <w:i w:val="false"/>
                <w:color w:val="000000"/>
                <w:sz w:val="20"/>
              </w:rPr>
              <w:t>
өтінішті</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w:t>
            </w:r>
            <w:r>
              <w:br/>
            </w:r>
            <w:r>
              <w:rPr>
                <w:rFonts w:ascii="Times New Roman"/>
                <w:b w:val="false"/>
                <w:i w:val="false"/>
                <w:color w:val="000000"/>
                <w:sz w:val="20"/>
              </w:rPr>
              <w:t>
қабылдау</w:t>
            </w:r>
            <w:r>
              <w:br/>
            </w:r>
            <w:r>
              <w:rPr>
                <w:rFonts w:ascii="Times New Roman"/>
                <w:b w:val="false"/>
                <w:i w:val="false"/>
                <w:color w:val="000000"/>
                <w:sz w:val="20"/>
              </w:rPr>
              <w:t>
кезінде</w:t>
            </w:r>
            <w:r>
              <w:br/>
            </w:r>
            <w:r>
              <w:rPr>
                <w:rFonts w:ascii="Times New Roman"/>
                <w:b w:val="false"/>
                <w:i w:val="false"/>
                <w:color w:val="000000"/>
                <w:sz w:val="20"/>
              </w:rPr>
              <w:t>
өтініш</w:t>
            </w:r>
            <w:r>
              <w:br/>
            </w:r>
            <w:r>
              <w:rPr>
                <w:rFonts w:ascii="Times New Roman"/>
                <w:b w:val="false"/>
                <w:i w:val="false"/>
                <w:color w:val="000000"/>
                <w:sz w:val="20"/>
              </w:rPr>
              <w:t>
берушіге</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береді,</w:t>
            </w:r>
            <w:r>
              <w:br/>
            </w:r>
            <w:r>
              <w:rPr>
                <w:rFonts w:ascii="Times New Roman"/>
                <w:b w:val="false"/>
                <w:i w:val="false"/>
                <w:color w:val="000000"/>
                <w:sz w:val="20"/>
              </w:rPr>
              <w:t>
құжаттарды</w:t>
            </w:r>
            <w:r>
              <w:br/>
            </w:r>
            <w:r>
              <w:rPr>
                <w:rFonts w:ascii="Times New Roman"/>
                <w:b w:val="false"/>
                <w:i w:val="false"/>
                <w:color w:val="000000"/>
                <w:sz w:val="20"/>
              </w:rPr>
              <w:t>
бастыққа</w:t>
            </w:r>
            <w:r>
              <w:br/>
            </w:r>
            <w:r>
              <w:rPr>
                <w:rFonts w:ascii="Times New Roman"/>
                <w:b w:val="false"/>
                <w:i w:val="false"/>
                <w:color w:val="000000"/>
                <w:sz w:val="20"/>
              </w:rPr>
              <w:t>
бұрыштама</w:t>
            </w:r>
            <w:r>
              <w:br/>
            </w:r>
            <w:r>
              <w:rPr>
                <w:rFonts w:ascii="Times New Roman"/>
                <w:b w:val="false"/>
                <w:i w:val="false"/>
                <w:color w:val="000000"/>
                <w:sz w:val="20"/>
              </w:rPr>
              <w:t>
енгізу үшін</w:t>
            </w:r>
            <w:r>
              <w:br/>
            </w:r>
            <w:r>
              <w:rPr>
                <w:rFonts w:ascii="Times New Roman"/>
                <w:b w:val="false"/>
                <w:i w:val="false"/>
                <w:color w:val="000000"/>
                <w:sz w:val="20"/>
              </w:rPr>
              <w:t>
жолдайды.</w:t>
            </w:r>
            <w:r>
              <w:br/>
            </w:r>
            <w:r>
              <w:rPr>
                <w:rFonts w:ascii="Times New Roman"/>
                <w:b w:val="false"/>
                <w:i w:val="false"/>
                <w:color w:val="000000"/>
                <w:sz w:val="20"/>
              </w:rPr>
              <w:t>
(1 сағат)</w:t>
            </w: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іс-әрекет</w:t>
            </w:r>
            <w:r>
              <w:br/>
            </w:r>
            <w:r>
              <w:rPr>
                <w:rFonts w:ascii="Times New Roman"/>
                <w:b w:val="false"/>
                <w:i w:val="false"/>
                <w:color w:val="000000"/>
                <w:sz w:val="20"/>
              </w:rPr>
              <w:t>
Өтініш берушіге</w:t>
            </w:r>
            <w:r>
              <w:br/>
            </w:r>
            <w:r>
              <w:rPr>
                <w:rFonts w:ascii="Times New Roman"/>
                <w:b w:val="false"/>
                <w:i w:val="false"/>
                <w:color w:val="000000"/>
                <w:sz w:val="20"/>
              </w:rPr>
              <w:t>
актіні (актінің</w:t>
            </w:r>
            <w:r>
              <w:br/>
            </w:r>
            <w:r>
              <w:rPr>
                <w:rFonts w:ascii="Times New Roman"/>
                <w:b w:val="false"/>
                <w:i w:val="false"/>
                <w:color w:val="000000"/>
                <w:sz w:val="20"/>
              </w:rPr>
              <w:t>
түпнұсқасын)</w:t>
            </w:r>
            <w:r>
              <w:br/>
            </w:r>
            <w:r>
              <w:rPr>
                <w:rFonts w:ascii="Times New Roman"/>
                <w:b w:val="false"/>
                <w:i w:val="false"/>
                <w:color w:val="000000"/>
                <w:sz w:val="20"/>
              </w:rPr>
              <w:t>
береді (30 минут</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бастығы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"Қостанайжер ҒӨО"</w:t>
            </w:r>
            <w:r>
              <w:br/>
            </w:r>
            <w:r>
              <w:rPr>
                <w:rFonts w:ascii="Times New Roman"/>
                <w:b w:val="false"/>
                <w:i w:val="false"/>
                <w:color w:val="000000"/>
                <w:sz w:val="20"/>
              </w:rPr>
              <w:t>
ЕМК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анықтауды жүзеге</w:t>
            </w:r>
            <w:r>
              <w:br/>
            </w:r>
            <w:r>
              <w:rPr>
                <w:rFonts w:ascii="Times New Roman"/>
                <w:b w:val="false"/>
                <w:i w:val="false"/>
                <w:color w:val="000000"/>
                <w:sz w:val="20"/>
              </w:rPr>
              <w:t>
асырады (1 сағат)</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Қабылданған</w:t>
            </w:r>
            <w:r>
              <w:br/>
            </w:r>
            <w:r>
              <w:rPr>
                <w:rFonts w:ascii="Times New Roman"/>
                <w:b w:val="false"/>
                <w:i w:val="false"/>
                <w:color w:val="000000"/>
                <w:sz w:val="20"/>
              </w:rPr>
              <w:t>
құжаттарды</w:t>
            </w:r>
            <w:r>
              <w:br/>
            </w:r>
            <w:r>
              <w:rPr>
                <w:rFonts w:ascii="Times New Roman"/>
                <w:b w:val="false"/>
                <w:i w:val="false"/>
                <w:color w:val="000000"/>
                <w:sz w:val="20"/>
              </w:rPr>
              <w:t>
тексеру және</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дайындау үшін</w:t>
            </w:r>
            <w:r>
              <w:br/>
            </w:r>
            <w:r>
              <w:rPr>
                <w:rFonts w:ascii="Times New Roman"/>
                <w:b w:val="false"/>
                <w:i w:val="false"/>
                <w:color w:val="000000"/>
                <w:sz w:val="20"/>
              </w:rPr>
              <w:t>
"Қостанайжер ҒӨО"</w:t>
            </w:r>
            <w:r>
              <w:br/>
            </w:r>
            <w:r>
              <w:rPr>
                <w:rFonts w:ascii="Times New Roman"/>
                <w:b w:val="false"/>
                <w:i w:val="false"/>
                <w:color w:val="000000"/>
                <w:sz w:val="20"/>
              </w:rPr>
              <w:t>
жіберуді жүзеге</w:t>
            </w:r>
            <w:r>
              <w:br/>
            </w:r>
            <w:r>
              <w:rPr>
                <w:rFonts w:ascii="Times New Roman"/>
                <w:b w:val="false"/>
                <w:i w:val="false"/>
                <w:color w:val="000000"/>
                <w:sz w:val="20"/>
              </w:rPr>
              <w:t>
асырады (1 жұмыс</w:t>
            </w:r>
            <w:r>
              <w:br/>
            </w:r>
            <w:r>
              <w:rPr>
                <w:rFonts w:ascii="Times New Roman"/>
                <w:b w:val="false"/>
                <w:i w:val="false"/>
                <w:color w:val="000000"/>
                <w:sz w:val="20"/>
              </w:rPr>
              <w:t>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дайындайды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береді (4 жұмыс</w:t>
            </w:r>
            <w:r>
              <w:br/>
            </w:r>
            <w:r>
              <w:rPr>
                <w:rFonts w:ascii="Times New Roman"/>
                <w:b w:val="false"/>
                <w:i w:val="false"/>
                <w:color w:val="000000"/>
                <w:sz w:val="20"/>
              </w:rPr>
              <w:t>
күні ішінде).</w:t>
            </w:r>
            <w:r>
              <w:br/>
            </w:r>
            <w:r>
              <w:rPr>
                <w:rFonts w:ascii="Times New Roman"/>
                <w:b w:val="false"/>
                <w:i w:val="false"/>
                <w:color w:val="000000"/>
                <w:sz w:val="20"/>
              </w:rPr>
              <w:t>
Актінің телнұсқасы</w:t>
            </w:r>
            <w:r>
              <w:br/>
            </w:r>
            <w:r>
              <w:rPr>
                <w:rFonts w:ascii="Times New Roman"/>
                <w:b w:val="false"/>
                <w:i w:val="false"/>
                <w:color w:val="000000"/>
                <w:sz w:val="20"/>
              </w:rPr>
              <w:t>
(2 жұмыс күн)</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w:t>
            </w:r>
            <w:r>
              <w:br/>
            </w:r>
            <w:r>
              <w:rPr>
                <w:rFonts w:ascii="Times New Roman"/>
                <w:b w:val="false"/>
                <w:i w:val="false"/>
                <w:color w:val="000000"/>
                <w:sz w:val="20"/>
              </w:rPr>
              <w:t>
Дайындалған</w:t>
            </w:r>
            <w:r>
              <w:br/>
            </w:r>
            <w:r>
              <w:rPr>
                <w:rFonts w:ascii="Times New Roman"/>
                <w:b w:val="false"/>
                <w:i w:val="false"/>
                <w:color w:val="000000"/>
                <w:sz w:val="20"/>
              </w:rPr>
              <w:t>
актіні актінің</w:t>
            </w:r>
            <w:r>
              <w:br/>
            </w:r>
            <w:r>
              <w:rPr>
                <w:rFonts w:ascii="Times New Roman"/>
                <w:b w:val="false"/>
                <w:i w:val="false"/>
                <w:color w:val="000000"/>
                <w:sz w:val="20"/>
              </w:rPr>
              <w:t>
телнұсқасын)</w:t>
            </w:r>
            <w:r>
              <w:br/>
            </w:r>
            <w:r>
              <w:rPr>
                <w:rFonts w:ascii="Times New Roman"/>
                <w:b w:val="false"/>
                <w:i w:val="false"/>
                <w:color w:val="000000"/>
                <w:sz w:val="20"/>
              </w:rPr>
              <w:t>
тексереді,</w:t>
            </w:r>
            <w:r>
              <w:br/>
            </w:r>
            <w:r>
              <w:rPr>
                <w:rFonts w:ascii="Times New Roman"/>
                <w:b w:val="false"/>
                <w:i w:val="false"/>
                <w:color w:val="000000"/>
                <w:sz w:val="20"/>
              </w:rPr>
              <w:t>
басшыға қол</w:t>
            </w:r>
            <w:r>
              <w:br/>
            </w:r>
            <w:r>
              <w:rPr>
                <w:rFonts w:ascii="Times New Roman"/>
                <w:b w:val="false"/>
                <w:i w:val="false"/>
                <w:color w:val="000000"/>
                <w:sz w:val="20"/>
              </w:rPr>
              <w:t>
қойдыртады,</w:t>
            </w:r>
            <w:r>
              <w:br/>
            </w:r>
            <w:r>
              <w:rPr>
                <w:rFonts w:ascii="Times New Roman"/>
                <w:b w:val="false"/>
                <w:i w:val="false"/>
                <w:color w:val="000000"/>
                <w:sz w:val="20"/>
              </w:rPr>
              <w:t>
елтаңбалы мөрмен</w:t>
            </w:r>
            <w:r>
              <w:br/>
            </w:r>
            <w:r>
              <w:rPr>
                <w:rFonts w:ascii="Times New Roman"/>
                <w:b w:val="false"/>
                <w:i w:val="false"/>
                <w:color w:val="000000"/>
                <w:sz w:val="20"/>
              </w:rPr>
              <w:t>
куәландырады,</w:t>
            </w:r>
            <w:r>
              <w:br/>
            </w:r>
            <w:r>
              <w:rPr>
                <w:rFonts w:ascii="Times New Roman"/>
                <w:b w:val="false"/>
                <w:i w:val="false"/>
                <w:color w:val="000000"/>
                <w:sz w:val="20"/>
              </w:rPr>
              <w:t>
актілерді беру</w:t>
            </w:r>
            <w:r>
              <w:br/>
            </w:r>
            <w:r>
              <w:rPr>
                <w:rFonts w:ascii="Times New Roman"/>
                <w:b w:val="false"/>
                <w:i w:val="false"/>
                <w:color w:val="000000"/>
                <w:sz w:val="20"/>
              </w:rPr>
              <w:t>
қітабында</w:t>
            </w:r>
            <w:r>
              <w:br/>
            </w:r>
            <w:r>
              <w:rPr>
                <w:rFonts w:ascii="Times New Roman"/>
                <w:b w:val="false"/>
                <w:i w:val="false"/>
                <w:color w:val="000000"/>
                <w:sz w:val="20"/>
              </w:rPr>
              <w:t>
тіркейді.</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3-кесте. Пайдалану нұсқалары. Баламалы үдеріс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3700"/>
        <w:gridCol w:w="3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қызметкері</w:t>
            </w:r>
            <w:r>
              <w:br/>
            </w:r>
            <w:r>
              <w:rPr>
                <w:rFonts w:ascii="Times New Roman"/>
                <w:b w:val="false"/>
                <w:i w:val="false"/>
                <w:color w:val="000000"/>
                <w:sz w:val="20"/>
              </w:rPr>
              <w:t>
(инспекторы)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қызмет</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құжаттардың</w:t>
            </w:r>
            <w:r>
              <w:br/>
            </w:r>
            <w:r>
              <w:rPr>
                <w:rFonts w:ascii="Times New Roman"/>
                <w:b w:val="false"/>
                <w:i w:val="false"/>
                <w:color w:val="000000"/>
                <w:sz w:val="20"/>
              </w:rPr>
              <w:t>
бар болуын</w:t>
            </w:r>
            <w:r>
              <w:br/>
            </w:r>
            <w:r>
              <w:rPr>
                <w:rFonts w:ascii="Times New Roman"/>
                <w:b w:val="false"/>
                <w:i w:val="false"/>
                <w:color w:val="000000"/>
                <w:sz w:val="20"/>
              </w:rPr>
              <w:t>
тексереді, журналда</w:t>
            </w:r>
            <w:r>
              <w:br/>
            </w:r>
            <w:r>
              <w:rPr>
                <w:rFonts w:ascii="Times New Roman"/>
                <w:b w:val="false"/>
                <w:i w:val="false"/>
                <w:color w:val="000000"/>
                <w:sz w:val="20"/>
              </w:rPr>
              <w:t>
тіркейді, өтініш</w:t>
            </w:r>
            <w:r>
              <w:br/>
            </w:r>
            <w:r>
              <w:rPr>
                <w:rFonts w:ascii="Times New Roman"/>
                <w:b w:val="false"/>
                <w:i w:val="false"/>
                <w:color w:val="000000"/>
                <w:sz w:val="20"/>
              </w:rPr>
              <w:t>
берушіге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Орталық-</w:t>
            </w:r>
            <w:r>
              <w:br/>
            </w:r>
            <w:r>
              <w:rPr>
                <w:rFonts w:ascii="Times New Roman"/>
                <w:b w:val="false"/>
                <w:i w:val="false"/>
                <w:color w:val="000000"/>
                <w:sz w:val="20"/>
              </w:rPr>
              <w:t>
тың жинақтаушы</w:t>
            </w:r>
            <w:r>
              <w:br/>
            </w:r>
            <w:r>
              <w:rPr>
                <w:rFonts w:ascii="Times New Roman"/>
                <w:b w:val="false"/>
                <w:i w:val="false"/>
                <w:color w:val="000000"/>
                <w:sz w:val="20"/>
              </w:rPr>
              <w:t>
бөлімінің инспекто-</w:t>
            </w:r>
            <w:r>
              <w:br/>
            </w:r>
            <w:r>
              <w:rPr>
                <w:rFonts w:ascii="Times New Roman"/>
                <w:b w:val="false"/>
                <w:i w:val="false"/>
                <w:color w:val="000000"/>
                <w:sz w:val="20"/>
              </w:rPr>
              <w:t>
рына береді.</w:t>
            </w:r>
            <w:r>
              <w:br/>
            </w:r>
            <w:r>
              <w:rPr>
                <w:rFonts w:ascii="Times New Roman"/>
                <w:b w:val="false"/>
                <w:i w:val="false"/>
                <w:color w:val="000000"/>
                <w:sz w:val="20"/>
              </w:rPr>
              <w:t>
(30 минуттан артық</w:t>
            </w:r>
            <w:r>
              <w:br/>
            </w:r>
            <w:r>
              <w:rPr>
                <w:rFonts w:ascii="Times New Roman"/>
                <w:b w:val="false"/>
                <w:i w:val="false"/>
                <w:color w:val="000000"/>
                <w:sz w:val="20"/>
              </w:rPr>
              <w:t>
емес)</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жинауды,</w:t>
            </w:r>
            <w:r>
              <w:br/>
            </w:r>
            <w:r>
              <w:rPr>
                <w:rFonts w:ascii="Times New Roman"/>
                <w:b w:val="false"/>
                <w:i w:val="false"/>
                <w:color w:val="000000"/>
                <w:sz w:val="20"/>
              </w:rPr>
              <w:t>
тізілім құруды және</w:t>
            </w:r>
            <w:r>
              <w:br/>
            </w:r>
            <w:r>
              <w:rPr>
                <w:rFonts w:ascii="Times New Roman"/>
                <w:b w:val="false"/>
                <w:i w:val="false"/>
                <w:color w:val="000000"/>
                <w:sz w:val="20"/>
              </w:rPr>
              <w:t>
уәкілетті органға</w:t>
            </w:r>
            <w:r>
              <w:br/>
            </w:r>
            <w:r>
              <w:rPr>
                <w:rFonts w:ascii="Times New Roman"/>
                <w:b w:val="false"/>
                <w:i w:val="false"/>
                <w:color w:val="000000"/>
                <w:sz w:val="20"/>
              </w:rPr>
              <w:t>
жіберуді жүзеге</w:t>
            </w:r>
            <w:r>
              <w:br/>
            </w:r>
            <w:r>
              <w:rPr>
                <w:rFonts w:ascii="Times New Roman"/>
                <w:b w:val="false"/>
                <w:i w:val="false"/>
                <w:color w:val="000000"/>
                <w:sz w:val="20"/>
              </w:rPr>
              <w:t>
асырады (күніне 3</w:t>
            </w:r>
            <w:r>
              <w:br/>
            </w:r>
            <w:r>
              <w:rPr>
                <w:rFonts w:ascii="Times New Roman"/>
                <w:b w:val="false"/>
                <w:i w:val="false"/>
                <w:color w:val="000000"/>
                <w:sz w:val="20"/>
              </w:rPr>
              <w:t>
рет)</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іс-әрекет</w:t>
            </w:r>
            <w:r>
              <w:br/>
            </w:r>
            <w:r>
              <w:rPr>
                <w:rFonts w:ascii="Times New Roman"/>
                <w:b w:val="false"/>
                <w:i w:val="false"/>
                <w:color w:val="000000"/>
                <w:sz w:val="20"/>
              </w:rPr>
              <w:t>
Қоса берілген</w:t>
            </w:r>
            <w:r>
              <w:br/>
            </w:r>
            <w:r>
              <w:rPr>
                <w:rFonts w:ascii="Times New Roman"/>
                <w:b w:val="false"/>
                <w:i w:val="false"/>
                <w:color w:val="000000"/>
                <w:sz w:val="20"/>
              </w:rPr>
              <w:t>
құжаттармен бірге</w:t>
            </w:r>
            <w:r>
              <w:br/>
            </w:r>
            <w:r>
              <w:rPr>
                <w:rFonts w:ascii="Times New Roman"/>
                <w:b w:val="false"/>
                <w:i w:val="false"/>
                <w:color w:val="000000"/>
                <w:sz w:val="20"/>
              </w:rPr>
              <w:t>
өтінішті</w:t>
            </w:r>
            <w:r>
              <w:br/>
            </w:r>
            <w:r>
              <w:rPr>
                <w:rFonts w:ascii="Times New Roman"/>
                <w:b w:val="false"/>
                <w:i w:val="false"/>
                <w:color w:val="000000"/>
                <w:sz w:val="20"/>
              </w:rPr>
              <w:t>
уәкілетті органға</w:t>
            </w:r>
            <w:r>
              <w:br/>
            </w:r>
            <w:r>
              <w:rPr>
                <w:rFonts w:ascii="Times New Roman"/>
                <w:b w:val="false"/>
                <w:i w:val="false"/>
                <w:color w:val="000000"/>
                <w:sz w:val="20"/>
              </w:rPr>
              <w:t>
жеткізеді</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іс-әрекет Өтініш</w:t>
            </w:r>
            <w:r>
              <w:br/>
            </w:r>
            <w:r>
              <w:rPr>
                <w:rFonts w:ascii="Times New Roman"/>
                <w:b w:val="false"/>
                <w:i w:val="false"/>
                <w:color w:val="000000"/>
                <w:sz w:val="20"/>
              </w:rPr>
              <w:t>
берушіге дәлелденген</w:t>
            </w:r>
            <w:r>
              <w:br/>
            </w:r>
            <w:r>
              <w:rPr>
                <w:rFonts w:ascii="Times New Roman"/>
                <w:b w:val="false"/>
                <w:i w:val="false"/>
                <w:color w:val="000000"/>
                <w:sz w:val="20"/>
              </w:rPr>
              <w:t>
бас тартуды береді</w:t>
            </w:r>
            <w:r>
              <w:br/>
            </w:r>
            <w:r>
              <w:rPr>
                <w:rFonts w:ascii="Times New Roman"/>
                <w:b w:val="false"/>
                <w:i w:val="false"/>
                <w:color w:val="000000"/>
                <w:sz w:val="20"/>
              </w:rPr>
              <w:t>
(жұмыс күні ішінде)</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3898"/>
        <w:gridCol w:w="4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(барысы, жұмыс ағыны)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w:t>
            </w:r>
            <w:r>
              <w:br/>
            </w:r>
            <w:r>
              <w:rPr>
                <w:rFonts w:ascii="Times New Roman"/>
                <w:b w:val="false"/>
                <w:i w:val="false"/>
                <w:color w:val="000000"/>
                <w:sz w:val="20"/>
              </w:rPr>
              <w:t>
кеңсесінің бастығы</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іс-әрекет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тіркейді,</w:t>
            </w:r>
            <w:r>
              <w:br/>
            </w:r>
            <w:r>
              <w:rPr>
                <w:rFonts w:ascii="Times New Roman"/>
                <w:b w:val="false"/>
                <w:i w:val="false"/>
                <w:color w:val="000000"/>
                <w:sz w:val="20"/>
              </w:rPr>
              <w:t>
тұтынушыдан қабылдау</w:t>
            </w:r>
            <w:r>
              <w:br/>
            </w:r>
            <w:r>
              <w:rPr>
                <w:rFonts w:ascii="Times New Roman"/>
                <w:b w:val="false"/>
                <w:i w:val="false"/>
                <w:color w:val="000000"/>
                <w:sz w:val="20"/>
              </w:rPr>
              <w:t>
кезінде өтініш</w:t>
            </w:r>
            <w:r>
              <w:br/>
            </w:r>
            <w:r>
              <w:rPr>
                <w:rFonts w:ascii="Times New Roman"/>
                <w:b w:val="false"/>
                <w:i w:val="false"/>
                <w:color w:val="000000"/>
                <w:sz w:val="20"/>
              </w:rPr>
              <w:t>
берушіден құжаттарды</w:t>
            </w:r>
            <w:r>
              <w:br/>
            </w:r>
            <w:r>
              <w:rPr>
                <w:rFonts w:ascii="Times New Roman"/>
                <w:b w:val="false"/>
                <w:i w:val="false"/>
                <w:color w:val="000000"/>
                <w:sz w:val="20"/>
              </w:rPr>
              <w:t>
қабылдау туралы</w:t>
            </w:r>
            <w:r>
              <w:br/>
            </w:r>
            <w:r>
              <w:rPr>
                <w:rFonts w:ascii="Times New Roman"/>
                <w:b w:val="false"/>
                <w:i w:val="false"/>
                <w:color w:val="000000"/>
                <w:sz w:val="20"/>
              </w:rPr>
              <w:t>
қолхат береді,</w:t>
            </w:r>
            <w:r>
              <w:br/>
            </w:r>
            <w:r>
              <w:rPr>
                <w:rFonts w:ascii="Times New Roman"/>
                <w:b w:val="false"/>
                <w:i w:val="false"/>
                <w:color w:val="000000"/>
                <w:sz w:val="20"/>
              </w:rPr>
              <w:t>
құжаттарды басшыға</w:t>
            </w:r>
            <w:r>
              <w:br/>
            </w:r>
            <w:r>
              <w:rPr>
                <w:rFonts w:ascii="Times New Roman"/>
                <w:b w:val="false"/>
                <w:i w:val="false"/>
                <w:color w:val="000000"/>
                <w:sz w:val="20"/>
              </w:rPr>
              <w:t>
бұрыштама соқтыру</w:t>
            </w:r>
            <w:r>
              <w:br/>
            </w:r>
            <w:r>
              <w:rPr>
                <w:rFonts w:ascii="Times New Roman"/>
                <w:b w:val="false"/>
                <w:i w:val="false"/>
                <w:color w:val="000000"/>
                <w:sz w:val="20"/>
              </w:rPr>
              <w:t>
үшін жолдайды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іс-әрекет</w:t>
            </w:r>
            <w:r>
              <w:br/>
            </w:r>
            <w:r>
              <w:rPr>
                <w:rFonts w:ascii="Times New Roman"/>
                <w:b w:val="false"/>
                <w:i w:val="false"/>
                <w:color w:val="000000"/>
                <w:sz w:val="20"/>
              </w:rPr>
              <w:t>
Хат-хабармен</w:t>
            </w:r>
            <w:r>
              <w:br/>
            </w:r>
            <w:r>
              <w:rPr>
                <w:rFonts w:ascii="Times New Roman"/>
                <w:b w:val="false"/>
                <w:i w:val="false"/>
                <w:color w:val="000000"/>
                <w:sz w:val="20"/>
              </w:rPr>
              <w:t>
танысуды жүзеге</w:t>
            </w:r>
            <w:r>
              <w:br/>
            </w:r>
            <w:r>
              <w:rPr>
                <w:rFonts w:ascii="Times New Roman"/>
                <w:b w:val="false"/>
                <w:i w:val="false"/>
                <w:color w:val="000000"/>
                <w:sz w:val="20"/>
              </w:rPr>
              <w:t>
асырады,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анықтайды</w:t>
            </w:r>
            <w:r>
              <w:br/>
            </w:r>
            <w:r>
              <w:rPr>
                <w:rFonts w:ascii="Times New Roman"/>
                <w:b w:val="false"/>
                <w:i w:val="false"/>
                <w:color w:val="000000"/>
                <w:sz w:val="20"/>
              </w:rPr>
              <w:t>
(1 сағат)</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қарастырады,</w:t>
            </w:r>
            <w:r>
              <w:br/>
            </w:r>
            <w:r>
              <w:rPr>
                <w:rFonts w:ascii="Times New Roman"/>
                <w:b w:val="false"/>
                <w:i w:val="false"/>
                <w:color w:val="000000"/>
                <w:sz w:val="20"/>
              </w:rPr>
              <w:t>
дәлелденген бас</w:t>
            </w:r>
            <w:r>
              <w:br/>
            </w:r>
            <w:r>
              <w:rPr>
                <w:rFonts w:ascii="Times New Roman"/>
                <w:b w:val="false"/>
                <w:i w:val="false"/>
                <w:color w:val="000000"/>
                <w:sz w:val="20"/>
              </w:rPr>
              <w:t>
тарту дайындайды</w:t>
            </w:r>
            <w:r>
              <w:br/>
            </w:r>
            <w:r>
              <w:rPr>
                <w:rFonts w:ascii="Times New Roman"/>
                <w:b w:val="false"/>
                <w:i w:val="false"/>
                <w:color w:val="000000"/>
                <w:sz w:val="20"/>
              </w:rPr>
              <w:t>
(1 жұмыс күн)</w:t>
            </w: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іс-әрекет</w:t>
            </w:r>
            <w:r>
              <w:br/>
            </w:r>
            <w:r>
              <w:rPr>
                <w:rFonts w:ascii="Times New Roman"/>
                <w:b w:val="false"/>
                <w:i w:val="false"/>
                <w:color w:val="000000"/>
                <w:sz w:val="20"/>
              </w:rPr>
              <w:t>
Дәлелденген бас</w:t>
            </w:r>
            <w:r>
              <w:br/>
            </w:r>
            <w:r>
              <w:rPr>
                <w:rFonts w:ascii="Times New Roman"/>
                <w:b w:val="false"/>
                <w:i w:val="false"/>
                <w:color w:val="000000"/>
                <w:sz w:val="20"/>
              </w:rPr>
              <w:t>
тартуға басшымен</w:t>
            </w:r>
            <w:r>
              <w:br/>
            </w:r>
            <w:r>
              <w:rPr>
                <w:rFonts w:ascii="Times New Roman"/>
                <w:b w:val="false"/>
                <w:i w:val="false"/>
                <w:color w:val="000000"/>
                <w:sz w:val="20"/>
              </w:rPr>
              <w:t>
қол қойдыртады.</w:t>
            </w:r>
            <w:r>
              <w:br/>
            </w:r>
            <w:r>
              <w:rPr>
                <w:rFonts w:ascii="Times New Roman"/>
                <w:b w:val="false"/>
                <w:i w:val="false"/>
                <w:color w:val="000000"/>
                <w:sz w:val="20"/>
              </w:rPr>
              <w:t>
Орталыққа немесе</w:t>
            </w:r>
            <w:r>
              <w:br/>
            </w:r>
            <w:r>
              <w:rPr>
                <w:rFonts w:ascii="Times New Roman"/>
                <w:b w:val="false"/>
                <w:i w:val="false"/>
                <w:color w:val="000000"/>
                <w:sz w:val="20"/>
              </w:rPr>
              <w:t>
тұтынушыға береді</w:t>
            </w:r>
            <w:r>
              <w:br/>
            </w:r>
            <w:r>
              <w:rPr>
                <w:rFonts w:ascii="Times New Roman"/>
                <w:b w:val="false"/>
                <w:i w:val="false"/>
                <w:color w:val="000000"/>
                <w:sz w:val="20"/>
              </w:rPr>
              <w:t>
(1 жұмыс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w:t>
            </w:r>
            <w:r>
              <w:br/>
            </w:r>
            <w:r>
              <w:rPr>
                <w:rFonts w:ascii="Times New Roman"/>
                <w:b w:val="false"/>
                <w:i w:val="false"/>
                <w:color w:val="000000"/>
                <w:sz w:val="20"/>
              </w:rPr>
              <w:t>құқығына актілер ресімдеу және беру"</w:t>
            </w:r>
            <w:r>
              <w:br/>
            </w:r>
            <w:r>
              <w:rPr>
                <w:rFonts w:ascii="Times New Roman"/>
                <w:b w:val="false"/>
                <w:i w:val="false"/>
                <w:color w:val="000000"/>
                <w:sz w:val="20"/>
              </w:rPr>
              <w:t>мемлекеттік қызмет көрсету регламентіне 2-қосымша</w:t>
            </w:r>
          </w:p>
        </w:tc>
      </w:tr>
    </w:tbl>
    <w:p>
      <w:pPr>
        <w:spacing w:after="0"/>
        <w:ind w:left="0"/>
        <w:jc w:val="left"/>
      </w:pPr>
      <w:r>
        <w:rPr>
          <w:rFonts w:ascii="Times New Roman"/>
          <w:b/>
          <w:i w:val="false"/>
          <w:color w:val="000000"/>
        </w:rPr>
        <w:t xml:space="preserve"> Мемлекеттік қызметті көрсету үдерісі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