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f9db" w14:textId="4d8f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және қара металл сынықтары мен қалдықтарын жинауы (дайындауы), сақтауы, қайта өңдеуі және өткізу жөніндегі қызмет түрін жүзеге асыруға лицензия беру, қайта ресімдеу, лицензияның телнұсқаларын беру" электрондық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10 желтоқсандағы № 569 қаулысы. Қостанай облысының Әділет департаментінде 2012 жылғы 29 желтоқсанда № 3962 тіркелді. Күші жойылды - Қостанай облысы әкімдігінің 2013 жылғы 20 қарашадағы № 508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Ескерту. Күші жойылды - Қостанай облысы әкімдігінің 20.11.2013 № 508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"Заңды тұлғалардың түсті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Қостанай облысы әкімінің орынбасары М.А. Дәрібаевқа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Н. Садуақасов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___________ А. Жұмағалиев</w:t>
      </w:r>
    </w:p>
    <w:p>
      <w:pPr>
        <w:spacing w:after="0"/>
        <w:ind w:left="0"/>
        <w:jc w:val="both"/>
      </w:pPr>
      <w:r>
        <w:rPr>
          <w:rFonts w:ascii="Times New Roman"/>
          <w:b w:val="false"/>
          <w:i/>
          <w:color w:val="000000"/>
          <w:sz w:val="28"/>
        </w:rPr>
        <w:t>      "Қостанай облысы</w:t>
      </w:r>
      <w:r>
        <w:br/>
      </w:r>
      <w:r>
        <w:rPr>
          <w:rFonts w:ascii="Times New Roman"/>
          <w:b w:val="false"/>
          <w:i w:val="false"/>
          <w:color w:val="000000"/>
          <w:sz w:val="28"/>
        </w:rPr>
        <w:t>
</w:t>
      </w:r>
      <w:r>
        <w:rPr>
          <w:rFonts w:ascii="Times New Roman"/>
          <w:b w:val="false"/>
          <w:i/>
          <w:color w:val="000000"/>
          <w:sz w:val="28"/>
        </w:rPr>
        <w:t>      әкімдігінің кәсіпкерлік</w:t>
      </w:r>
      <w:r>
        <w:br/>
      </w:r>
      <w:r>
        <w:rPr>
          <w:rFonts w:ascii="Times New Roman"/>
          <w:b w:val="false"/>
          <w:i w:val="false"/>
          <w:color w:val="000000"/>
          <w:sz w:val="28"/>
        </w:rPr>
        <w:t>
</w:t>
      </w:r>
      <w:r>
        <w:rPr>
          <w:rFonts w:ascii="Times New Roman"/>
          <w:b w:val="false"/>
          <w:i/>
          <w:color w:val="000000"/>
          <w:sz w:val="28"/>
        </w:rPr>
        <w:t>      және өнеркәсіп басқармасы"</w:t>
      </w:r>
      <w:r>
        <w:br/>
      </w:r>
      <w:r>
        <w:rPr>
          <w:rFonts w:ascii="Times New Roman"/>
          <w:b w:val="false"/>
          <w:i w:val="false"/>
          <w:color w:val="000000"/>
          <w:sz w:val="28"/>
        </w:rPr>
        <w:t>
</w:t>
      </w:r>
      <w:r>
        <w:rPr>
          <w:rFonts w:ascii="Times New Roman"/>
          <w:b w:val="false"/>
          <w:i/>
          <w:color w:val="000000"/>
          <w:sz w:val="28"/>
        </w:rPr>
        <w:t>      ММ бастығы</w:t>
      </w:r>
      <w:r>
        <w:br/>
      </w:r>
      <w:r>
        <w:rPr>
          <w:rFonts w:ascii="Times New Roman"/>
          <w:b w:val="false"/>
          <w:i w:val="false"/>
          <w:color w:val="000000"/>
          <w:sz w:val="28"/>
        </w:rPr>
        <w:t>
</w:t>
      </w:r>
      <w:r>
        <w:rPr>
          <w:rFonts w:ascii="Times New Roman"/>
          <w:b w:val="false"/>
          <w:i/>
          <w:color w:val="000000"/>
          <w:sz w:val="28"/>
        </w:rPr>
        <w:t>      _______________ М. Өтешов</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10 желтоқсандағы </w:t>
      </w:r>
      <w:r>
        <w:br/>
      </w:r>
      <w:r>
        <w:rPr>
          <w:rFonts w:ascii="Times New Roman"/>
          <w:b w:val="false"/>
          <w:i w:val="false"/>
          <w:color w:val="000000"/>
          <w:sz w:val="28"/>
        </w:rPr>
        <w:t xml:space="preserve">
№ 569 қаулысымен бекітілген </w:t>
      </w:r>
    </w:p>
    <w:bookmarkEnd w:id="2"/>
    <w:bookmarkStart w:name="z6" w:id="3"/>
    <w:p>
      <w:pPr>
        <w:spacing w:after="0"/>
        <w:ind w:left="0"/>
        <w:jc w:val="left"/>
      </w:pPr>
      <w:r>
        <w:rPr>
          <w:rFonts w:ascii="Times New Roman"/>
          <w:b/>
          <w:i w:val="false"/>
          <w:color w:val="000000"/>
        </w:rPr>
        <w:t xml:space="preserve"> 
"Заңды тұлғалардың түстi және қара</w:t>
      </w:r>
      <w:r>
        <w:br/>
      </w:r>
      <w:r>
        <w:rPr>
          <w:rFonts w:ascii="Times New Roman"/>
          <w:b/>
          <w:i w:val="false"/>
          <w:color w:val="000000"/>
        </w:rPr>
        <w:t>
металл сынықтары мен қалдықтарын жинауы</w:t>
      </w:r>
      <w:r>
        <w:br/>
      </w:r>
      <w:r>
        <w:rPr>
          <w:rFonts w:ascii="Times New Roman"/>
          <w:b/>
          <w:i w:val="false"/>
          <w:color w:val="000000"/>
        </w:rPr>
        <w:t>
(дайындауы), сақтауы, қайта өңдеуi және</w:t>
      </w:r>
      <w:r>
        <w:br/>
      </w:r>
      <w:r>
        <w:rPr>
          <w:rFonts w:ascii="Times New Roman"/>
          <w:b/>
          <w:i w:val="false"/>
          <w:color w:val="000000"/>
        </w:rPr>
        <w:t>
өткiзу жөніндегі қызмет түрін жүзеге</w:t>
      </w:r>
      <w:r>
        <w:br/>
      </w:r>
      <w:r>
        <w:rPr>
          <w:rFonts w:ascii="Times New Roman"/>
          <w:b/>
          <w:i w:val="false"/>
          <w:color w:val="000000"/>
        </w:rPr>
        <w:t>
асыруға лицензия беру, қайта ресімдеу,</w:t>
      </w:r>
      <w:r>
        <w:br/>
      </w:r>
      <w:r>
        <w:rPr>
          <w:rFonts w:ascii="Times New Roman"/>
          <w:b/>
          <w:i w:val="false"/>
          <w:color w:val="000000"/>
        </w:rPr>
        <w:t>
лицензияның телнұсқаларын беру" электрондық</w:t>
      </w:r>
      <w:r>
        <w:br/>
      </w:r>
      <w:r>
        <w:rPr>
          <w:rFonts w:ascii="Times New Roman"/>
          <w:b/>
          <w:i w:val="false"/>
          <w:color w:val="000000"/>
        </w:rPr>
        <w:t>
мемлекеттік қызмет көрсету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электрондық мемлекеттік қызметі (бұдан әрі – қызмет) "Қостанай облысы әкімдігінің кәсіпкерлік және өнеркәсіп басқармасы" мемлекеттік мекемесімен (бұдан әрі – қызмет беруші), сондай-ақ "электрондық үкіметтің" www.egov.kz веб-порталы арқылы немесе алушыда электрондық цифрлық қолтаңба болған жағдайда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"Өнеркәсіп және экспорттық бақылау саласындағы мемлекеттік қызмет көрсету стандарттарын бекіту және Қазақстан Республикасы Үкіметінің кейбір шешімдеріне өзгерістер енгізу туралы" Қазақстан Республикасы Үкіметінің 2012 жылғы 31 тамыздағы </w:t>
      </w:r>
      <w:r>
        <w:rPr>
          <w:rFonts w:ascii="Times New Roman"/>
          <w:b w:val="false"/>
          <w:i w:val="false"/>
          <w:color w:val="000000"/>
          <w:sz w:val="28"/>
        </w:rPr>
        <w:t>№ 1130</w:t>
      </w:r>
      <w:r>
        <w:rPr>
          <w:rFonts w:ascii="Times New Roman"/>
          <w:b w:val="false"/>
          <w:i w:val="false"/>
          <w:color w:val="000000"/>
          <w:sz w:val="28"/>
        </w:rPr>
        <w:t xml:space="preserve"> қаулысымен бекітілген "Заңды тұлғалардың түсті және қара металл сынықтары мен қалдықтарын жинауы (дайындауы), сақтауы, қайта өңдеуі және өткізу жөніндегі қызмет түрін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"Заңды тұлғалардың түсті және қара металл сынықтары мен қалдықтарын жинауы (дайындауы), сақтауы, қайта өңдеуі және өткізу жөніндегі қызмет түрін жүзеге асыруға лицензия беру, қайта ресімдеу, лицензияның телнұсқаларын беру" электрондық мемлекеттік қызмет көрсету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3) "Е-лицензиялау" веб-порталы – лицензиарлармен берілетін лицензиялардың сәйкестендіру нөмірін орталықтандырып қалыптастыратын, берілген, қайта ресімделген, тоқтатыла тұрылған, жаңартылған және қолданысы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ақпараттық жүйе (бұдан әрі – "Е-лицензиялау" МДҚ АЖ);</w:t>
      </w:r>
      <w:r>
        <w:br/>
      </w:r>
      <w:r>
        <w:rPr>
          <w:rFonts w:ascii="Times New Roman"/>
          <w:b w:val="false"/>
          <w:i w:val="false"/>
          <w:color w:val="000000"/>
          <w:sz w:val="28"/>
        </w:rPr>
        <w:t>
</w:t>
      </w:r>
      <w:r>
        <w:rPr>
          <w:rFonts w:ascii="Times New Roman"/>
          <w:b w:val="false"/>
          <w:i w:val="false"/>
          <w:color w:val="000000"/>
          <w:sz w:val="28"/>
        </w:rPr>
        <w:t>
      4) "электрондық үкіметтің"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деректер қоры – ақпаратты автоматтандырылған жинауға, сақтауға және өңдеуге, Қазақстан Республикасында заңды тұлғалардың бірыңғай сәйкестендіруін енгізу және мемлекеттік басқару органдарына және өзге де субъектілерге олардың өкілеттіліктері шеңберінде және Қазақстан Республикасының заңнамасына сәйкес олар туралы өзекті және дұрыс мәліметтерді беру мақсатында Бизнес-сәйкестендіру нөмірлерінің ұлттық тізілімін құруға арналған ақпараттық жүйе (бұдан әрі – ЗТ МДҚ);</w:t>
      </w:r>
      <w:r>
        <w:br/>
      </w:r>
      <w:r>
        <w:rPr>
          <w:rFonts w:ascii="Times New Roman"/>
          <w:b w:val="false"/>
          <w:i w:val="false"/>
          <w:color w:val="000000"/>
          <w:sz w:val="28"/>
        </w:rPr>
        <w:t>
</w:t>
      </w:r>
      <w:r>
        <w:rPr>
          <w:rFonts w:ascii="Times New Roman"/>
          <w:b w:val="false"/>
          <w:i w:val="false"/>
          <w:color w:val="000000"/>
          <w:sz w:val="28"/>
        </w:rPr>
        <w:t>
      7) алушы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8) бизнес-сәйкестендіру нөмірі – заңды тұлғаға (филиал мен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9)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br/>
      </w:r>
      <w:r>
        <w:rPr>
          <w:rFonts w:ascii="Times New Roman"/>
          <w:b w:val="false"/>
          <w:i w:val="false"/>
          <w:color w:val="000000"/>
          <w:sz w:val="28"/>
        </w:rPr>
        <w:t>
</w:t>
      </w:r>
      <w:r>
        <w:rPr>
          <w:rFonts w:ascii="Times New Roman"/>
          <w:b w:val="false"/>
          <w:i w:val="false"/>
          <w:color w:val="000000"/>
          <w:sz w:val="28"/>
        </w:rPr>
        <w:t>
      10) электрондық цифрлық қолтаңба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 (бұдан әрі – ЭЦҚ);</w:t>
      </w:r>
      <w:r>
        <w:br/>
      </w:r>
      <w:r>
        <w:rPr>
          <w:rFonts w:ascii="Times New Roman"/>
          <w:b w:val="false"/>
          <w:i w:val="false"/>
          <w:color w:val="000000"/>
          <w:sz w:val="28"/>
        </w:rPr>
        <w:t>
</w:t>
      </w:r>
      <w:r>
        <w:rPr>
          <w:rFonts w:ascii="Times New Roman"/>
          <w:b w:val="false"/>
          <w:i w:val="false"/>
          <w:color w:val="000000"/>
          <w:sz w:val="28"/>
        </w:rPr>
        <w:t>
      11)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12) электрондық мемлекеттік қызмет көрсету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13) электрондық лицензия – қағаз жеткiзгiштегi лицензияға тең, ақпараттық технологиялар пайдаланыла отырып ресiмделетiн және берiлетiн электрондық құжат нысанындағы лицензия.</w:t>
      </w:r>
    </w:p>
    <w:bookmarkEnd w:id="5"/>
    <w:bookmarkStart w:name="z26" w:id="6"/>
    <w:p>
      <w:pPr>
        <w:spacing w:after="0"/>
        <w:ind w:left="0"/>
        <w:jc w:val="left"/>
      </w:pPr>
      <w:r>
        <w:rPr>
          <w:rFonts w:ascii="Times New Roman"/>
          <w:b/>
          <w:i w:val="false"/>
          <w:color w:val="000000"/>
        </w:rPr>
        <w:t xml:space="preserve"> 
2. Электрондық мемлекеттік қызметті</w:t>
      </w:r>
      <w:r>
        <w:br/>
      </w:r>
      <w:r>
        <w:rPr>
          <w:rFonts w:ascii="Times New Roman"/>
          <w:b/>
          <w:i w:val="false"/>
          <w:color w:val="000000"/>
        </w:rPr>
        <w:t>
көрсету жөніндегі қызмет беруші</w:t>
      </w:r>
      <w:r>
        <w:br/>
      </w:r>
      <w:r>
        <w:rPr>
          <w:rFonts w:ascii="Times New Roman"/>
          <w:b/>
          <w:i w:val="false"/>
          <w:color w:val="000000"/>
        </w:rPr>
        <w:t>
іс-әрекетінің тәртібі</w:t>
      </w:r>
    </w:p>
    <w:bookmarkEnd w:id="6"/>
    <w:bookmarkStart w:name="z27" w:id="7"/>
    <w:p>
      <w:pPr>
        <w:spacing w:after="0"/>
        <w:ind w:left="0"/>
        <w:jc w:val="both"/>
      </w:pPr>
      <w:r>
        <w:rPr>
          <w:rFonts w:ascii="Times New Roman"/>
          <w:b w:val="false"/>
          <w:i w:val="false"/>
          <w:color w:val="000000"/>
          <w:sz w:val="28"/>
        </w:rPr>
        <w:t>
      6. Қызмет берушінің ЭҮП арқылы ішінара автоматтандырылған электрондық мемлекеттік қызмет көрсету кезіндегі адымдық іс-қимылдары мен шешімдері (функционалдық өзара іс-қимылдың № 1 диаграммасы)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алушы ЭҮП-те тіркелуді алушы компьютерінің интернет-браузерінде сақталған өзінің ЭЦҚ тіркеу куәлігінің көмегімен жүзеге асырады (ЭҮП-те тіркелмеген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алушы компьютерінің интернет-браузеріне ЭЦҚ тіркеу куәлігін бекіту, қызмет алу үшін ЭҮП-те алушының пароль енгізу үдерісі (авторизациялау үдерісі);</w:t>
      </w:r>
      <w:r>
        <w:br/>
      </w:r>
      <w:r>
        <w:rPr>
          <w:rFonts w:ascii="Times New Roman"/>
          <w:b w:val="false"/>
          <w:i w:val="false"/>
          <w:color w:val="000000"/>
          <w:sz w:val="28"/>
        </w:rPr>
        <w:t>
</w:t>
      </w:r>
      <w:r>
        <w:rPr>
          <w:rFonts w:ascii="Times New Roman"/>
          <w:b w:val="false"/>
          <w:i w:val="false"/>
          <w:color w:val="000000"/>
          <w:sz w:val="28"/>
        </w:rPr>
        <w:t>
      3) 1-шарт – логин (ЖСН/БСН) және пароль арқылы тіркелген алушы туралы деректердің түпнұсқалығын ЭҮП-те тексеру;</w:t>
      </w:r>
      <w:r>
        <w:br/>
      </w:r>
      <w:r>
        <w:rPr>
          <w:rFonts w:ascii="Times New Roman"/>
          <w:b w:val="false"/>
          <w:i w:val="false"/>
          <w:color w:val="000000"/>
          <w:sz w:val="28"/>
        </w:rPr>
        <w:t>
</w:t>
      </w:r>
      <w:r>
        <w:rPr>
          <w:rFonts w:ascii="Times New Roman"/>
          <w:b w:val="false"/>
          <w:i w:val="false"/>
          <w:color w:val="000000"/>
          <w:sz w:val="28"/>
        </w:rPr>
        <w:t>
      4) 2-үдеріс – алушының деректерінде бұзушылықтардың бар болуына байланысты ЭҮП-пен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алушының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"Е-лицензиялау" МДҚ АЖ-да таңдауы, қызметті көрсету үшін сұрау салу нысанын экранға шығару және алушының нысанды оның құрылымы мен форматтық талаптарын ескере отырып, сұрау салу нысанына қажетті құжаттарды электрондық түрде бекіте отырып толтыруы (деректерді енгізу);</w:t>
      </w:r>
      <w:r>
        <w:br/>
      </w:r>
      <w:r>
        <w:rPr>
          <w:rFonts w:ascii="Times New Roman"/>
          <w:b w:val="false"/>
          <w:i w:val="false"/>
          <w:color w:val="000000"/>
          <w:sz w:val="28"/>
        </w:rPr>
        <w:t>
</w:t>
      </w:r>
      <w:r>
        <w:rPr>
          <w:rFonts w:ascii="Times New Roman"/>
          <w:b w:val="false"/>
          <w:i w:val="false"/>
          <w:color w:val="000000"/>
          <w:sz w:val="28"/>
        </w:rPr>
        <w:t>
      6) 4-үдеріс – ЭҮТШ-те қызметке ақы төлеу, содан кейін бұл ақпарат "Е-лицензиялау" МДҚ АЖ-ға келіп түседі;</w:t>
      </w:r>
      <w:r>
        <w:br/>
      </w:r>
      <w:r>
        <w:rPr>
          <w:rFonts w:ascii="Times New Roman"/>
          <w:b w:val="false"/>
          <w:i w:val="false"/>
          <w:color w:val="000000"/>
          <w:sz w:val="28"/>
        </w:rPr>
        <w:t>
</w:t>
      </w:r>
      <w:r>
        <w:rPr>
          <w:rFonts w:ascii="Times New Roman"/>
          <w:b w:val="false"/>
          <w:i w:val="false"/>
          <w:color w:val="000000"/>
          <w:sz w:val="28"/>
        </w:rPr>
        <w:t>
      7) 2-шарт – "Е-лицензиялау" МДҚ АЖ-да қызметтің көрсетілгені үшін жүргізілген ақы төлеу фактісін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МДҚ АЖ-да қызметтің көрсетілгені үшін төленген ақының болмауына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алушының сұрау салуды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ЭҮП-те ЭЦҚ тіркеу куәлігінің қолданылу мерзімін және қайтарып алынған (күші жойылған) тіркеу куәліктерінің тізімінде болмауын, сондай-ақ сұрау салуда көрсетілген БСН мен ЭЦҚ тіркеу куәлігінде көрсетілген БСН арасындағы сәйкестендіру деректерінің сәйкес келуін тексеру;</w:t>
      </w:r>
      <w:r>
        <w:br/>
      </w:r>
      <w:r>
        <w:rPr>
          <w:rFonts w:ascii="Times New Roman"/>
          <w:b w:val="false"/>
          <w:i w:val="false"/>
          <w:color w:val="000000"/>
          <w:sz w:val="28"/>
        </w:rPr>
        <w:t>
</w:t>
      </w:r>
      <w:r>
        <w:rPr>
          <w:rFonts w:ascii="Times New Roman"/>
          <w:b w:val="false"/>
          <w:i w:val="false"/>
          <w:color w:val="000000"/>
          <w:sz w:val="28"/>
        </w:rPr>
        <w:t>
      11) 7-үдеріс – алушының ЭЦҚ түпнұсқалығының расталмауына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қызметті көрсетуге арналған сұрау салудың толтырылған нысанын (енгізілген деректерді)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9-үдеріс – "Е-лицензиялау" МДҚ АЖ-да электрондық құжатты (алушының сұрау салуын) тіркеу және "Е-лицензиялау" МДҚ АЖ-да сұрау салуды өңдеу;</w:t>
      </w:r>
      <w:r>
        <w:br/>
      </w:r>
      <w:r>
        <w:rPr>
          <w:rFonts w:ascii="Times New Roman"/>
          <w:b w:val="false"/>
          <w:i w:val="false"/>
          <w:color w:val="000000"/>
          <w:sz w:val="28"/>
        </w:rPr>
        <w:t>
</w:t>
      </w:r>
      <w:r>
        <w:rPr>
          <w:rFonts w:ascii="Times New Roman"/>
          <w:b w:val="false"/>
          <w:i w:val="false"/>
          <w:color w:val="000000"/>
          <w:sz w:val="28"/>
        </w:rPr>
        <w:t>
      14) 4-шарт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15) 10-үдеріс – "Е-лицензиялау" МДҚ АЖ-дағы алушының деректерінде бұзушылықтардың бар болуына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11-үдеріс – алушының "Е-лицензиялау" МДҚ АЖ-мен қалыптастырылған қызмет көрсету нәтижесін алуы. Электрондық құжат қызмет берушінің уәкілетті тұлғасының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адымдық іс-қимылдар мен шешімдер (ішінара автоматтандырылған электрондық мемлекеттік қызмет көрсету кезіндегі функционалдық өзара іс-қимылдың № 2 диаграммасы)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қызмет беруші қызметкерінің қызмет көрсету үшін "Е-лицензиялау" МДҚ АЖ-да логин мен парольді енгізуі (авторизациялау үдерісі);</w:t>
      </w:r>
      <w:r>
        <w:br/>
      </w:r>
      <w:r>
        <w:rPr>
          <w:rFonts w:ascii="Times New Roman"/>
          <w:b w:val="false"/>
          <w:i w:val="false"/>
          <w:color w:val="000000"/>
          <w:sz w:val="28"/>
        </w:rPr>
        <w:t>
</w:t>
      </w:r>
      <w:r>
        <w:rPr>
          <w:rFonts w:ascii="Times New Roman"/>
          <w:b w:val="false"/>
          <w:i w:val="false"/>
          <w:color w:val="000000"/>
          <w:sz w:val="28"/>
        </w:rPr>
        <w:t>
      2) 1-шарт – "Е-лицензиялау" МДҚ АЖ-да логин мен пароль арқылы қызмет берушінің тіркелген қызметкері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3) 2-үдеріс – қызмет беруші қызметкерінің деректерінде бұзушылықтардың бар болуына байланысты авторизациялаудан бас тарту туралы хабарламаны "Е-лицензиялау" МДҚ АЖ-мен қалыптастыру;</w:t>
      </w:r>
      <w:r>
        <w:br/>
      </w:r>
      <w:r>
        <w:rPr>
          <w:rFonts w:ascii="Times New Roman"/>
          <w:b w:val="false"/>
          <w:i w:val="false"/>
          <w:color w:val="000000"/>
          <w:sz w:val="28"/>
        </w:rPr>
        <w:t>
</w:t>
      </w:r>
      <w:r>
        <w:rPr>
          <w:rFonts w:ascii="Times New Roman"/>
          <w:b w:val="false"/>
          <w:i w:val="false"/>
          <w:color w:val="000000"/>
          <w:sz w:val="28"/>
        </w:rPr>
        <w:t>
      4) 3-үдеріс – қызмет беруші қызметкерінің Регламентте көрсетілген қызметті таңдауы, қызмет көрсету үшін сұрау салу нысанын экранға шығару және қызмет беруші қызметкерінің алушы деректерін, сондай-ақ алушы өкілінің деректерін сенімхат бойынша енгізуі (нотариаттық куәландырылған сенімхат болғанда, басқа куәланырылған сенімхат болғанда – сенімхат деректері толтырылмайды);</w:t>
      </w:r>
      <w:r>
        <w:br/>
      </w:r>
      <w:r>
        <w:rPr>
          <w:rFonts w:ascii="Times New Roman"/>
          <w:b w:val="false"/>
          <w:i w:val="false"/>
          <w:color w:val="000000"/>
          <w:sz w:val="28"/>
        </w:rPr>
        <w:t>
</w:t>
      </w:r>
      <w:r>
        <w:rPr>
          <w:rFonts w:ascii="Times New Roman"/>
          <w:b w:val="false"/>
          <w:i w:val="false"/>
          <w:color w:val="000000"/>
          <w:sz w:val="28"/>
        </w:rPr>
        <w:t>
      5) 4-үдеріс – ЗТ МДҚ-ға ЭҮШ арқылы алушының деректері туралы сұрау салуды жолдау;</w:t>
      </w:r>
      <w:r>
        <w:br/>
      </w:r>
      <w:r>
        <w:rPr>
          <w:rFonts w:ascii="Times New Roman"/>
          <w:b w:val="false"/>
          <w:i w:val="false"/>
          <w:color w:val="000000"/>
          <w:sz w:val="28"/>
        </w:rPr>
        <w:t>
</w:t>
      </w:r>
      <w:r>
        <w:rPr>
          <w:rFonts w:ascii="Times New Roman"/>
          <w:b w:val="false"/>
          <w:i w:val="false"/>
          <w:color w:val="000000"/>
          <w:sz w:val="28"/>
        </w:rPr>
        <w:t>
      6) 2-шарт – ЗТ МДҚ-да алушы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ЗТ МДҚ-да алушы деректерінің болмауына байланысты деректерді алу мүмкіндігінің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сұрау салу нысанын құжаттардың қағаз нысанда болуы туралы белгі қою бөлігінде толтыру және қызмет беруші қызметкерінің алушы ұсынған қажетті құжаттарды сканерлеуі және оларды сұрау салу нысанына бекітуі;</w:t>
      </w:r>
      <w:r>
        <w:br/>
      </w:r>
      <w:r>
        <w:rPr>
          <w:rFonts w:ascii="Times New Roman"/>
          <w:b w:val="false"/>
          <w:i w:val="false"/>
          <w:color w:val="000000"/>
          <w:sz w:val="28"/>
        </w:rPr>
        <w:t>
</w:t>
      </w:r>
      <w:r>
        <w:rPr>
          <w:rFonts w:ascii="Times New Roman"/>
          <w:b w:val="false"/>
          <w:i w:val="false"/>
          <w:color w:val="000000"/>
          <w:sz w:val="28"/>
        </w:rPr>
        <w:t>
      9) 7-үдеріс – "Е-лицензиялау" МДҚ АЖ-да сұрау салуды тіркеу және "Е-лицензиялау" МДҚ АЖ-да қызметті өңдеу;</w:t>
      </w:r>
      <w:r>
        <w:br/>
      </w:r>
      <w:r>
        <w:rPr>
          <w:rFonts w:ascii="Times New Roman"/>
          <w:b w:val="false"/>
          <w:i w:val="false"/>
          <w:color w:val="000000"/>
          <w:sz w:val="28"/>
        </w:rPr>
        <w:t>
</w:t>
      </w:r>
      <w:r>
        <w:rPr>
          <w:rFonts w:ascii="Times New Roman"/>
          <w:b w:val="false"/>
          <w:i w:val="false"/>
          <w:color w:val="000000"/>
          <w:sz w:val="28"/>
        </w:rPr>
        <w:t>
      10) 3-шарт – алушының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w:t>
      </w:r>
      <w:r>
        <w:rPr>
          <w:rFonts w:ascii="Times New Roman"/>
          <w:b w:val="false"/>
          <w:i w:val="false"/>
          <w:color w:val="000000"/>
          <w:sz w:val="28"/>
        </w:rPr>
        <w:t>
      11) 8-үдеріс – "Е-лицензиялау" МДҚ АЖ-да алушының деректерінде бұзушылықтардың бар болуына байланысты сұрау салынған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алушының "Е-лицензиялау" МДҚ АЖ-мен қалыптастырылған қызмет көрсету нәтижесін алуы. Электрондық құжат қызмет берушінің уәкілетті тұлғасының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8. Сұрау салуды толтыру және қызметке жауап беру нысандары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Сұрау салу өңделгеннен кейін алушыға сұрау салуды өңдеу нәтижелерін мынадай амалмен қарау мүмкіндігі беріледі:</w:t>
      </w:r>
      <w:r>
        <w:br/>
      </w:r>
      <w:r>
        <w:rPr>
          <w:rFonts w:ascii="Times New Roman"/>
          <w:b w:val="false"/>
          <w:i w:val="false"/>
          <w:color w:val="000000"/>
          <w:sz w:val="28"/>
        </w:rPr>
        <w:t>
      "ашу" деген түймені басқаннан кейін – сұрау салу нәтижесі дисплейдің экранына шығарылады;</w:t>
      </w:r>
      <w:r>
        <w:br/>
      </w:r>
      <w:r>
        <w:rPr>
          <w:rFonts w:ascii="Times New Roman"/>
          <w:b w:val="false"/>
          <w:i w:val="false"/>
          <w:color w:val="000000"/>
          <w:sz w:val="28"/>
        </w:rPr>
        <w:t>
      "сақтау" деген түймені басқаннан кейін – сұрау салу нәтижесі алушымен берілген магнитті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жөніндегі қажетті ақпарат пен кеңесті және шағым беру тәртібін call-орталығының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үдерісіне қатысатын құрылымдық-функционалдық бірліктер (бұдан әрі –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МДҚ АЖ;</w:t>
      </w:r>
      <w:r>
        <w:br/>
      </w:r>
      <w:r>
        <w:rPr>
          <w:rFonts w:ascii="Times New Roman"/>
          <w:b w:val="false"/>
          <w:i w:val="false"/>
          <w:color w:val="000000"/>
          <w:sz w:val="28"/>
        </w:rPr>
        <w:t>
</w:t>
      </w:r>
      <w:r>
        <w:rPr>
          <w:rFonts w:ascii="Times New Roman"/>
          <w:b w:val="false"/>
          <w:i w:val="false"/>
          <w:color w:val="000000"/>
          <w:sz w:val="28"/>
        </w:rPr>
        <w:t>
      5) ЗТ МДҚ;</w:t>
      </w:r>
      <w:r>
        <w:br/>
      </w:r>
      <w:r>
        <w:rPr>
          <w:rFonts w:ascii="Times New Roman"/>
          <w:b w:val="false"/>
          <w:i w:val="false"/>
          <w:color w:val="000000"/>
          <w:sz w:val="28"/>
        </w:rPr>
        <w:t>
</w:t>
      </w:r>
      <w:r>
        <w:rPr>
          <w:rFonts w:ascii="Times New Roman"/>
          <w:b w:val="false"/>
          <w:i w:val="false"/>
          <w:color w:val="000000"/>
          <w:sz w:val="28"/>
        </w:rPr>
        <w:t>
      6) қызмет беруші.</w:t>
      </w:r>
      <w:r>
        <w:br/>
      </w:r>
      <w:r>
        <w:rPr>
          <w:rFonts w:ascii="Times New Roman"/>
          <w:b w:val="false"/>
          <w:i w:val="false"/>
          <w:color w:val="000000"/>
          <w:sz w:val="28"/>
        </w:rPr>
        <w:t>
</w:t>
      </w:r>
      <w:r>
        <w:rPr>
          <w:rFonts w:ascii="Times New Roman"/>
          <w:b w:val="false"/>
          <w:i w:val="false"/>
          <w:color w:val="000000"/>
          <w:sz w:val="28"/>
        </w:rPr>
        <w:t>
      12) Әрбір іс-қимылдың орындалу мерзімін көрсете отырып, іс-қимылдар (рәсімдер, функциялар, операциялар) дәйектілігінің мәтіндік кестелік сипаттамасы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Іс-қимылдардың қисынды дәйектілігі арасындағы (электрондық мемлекеттік қызметті көрсету үдерісінде) өзара байланысты олардың сипаттамаларына сәйкес көрсететін диаграммалар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Алушылармен қызметті көрсету нәтижелері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Қызметті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ЖСН/БСН-нің болуы;</w:t>
      </w:r>
      <w:r>
        <w:br/>
      </w:r>
      <w:r>
        <w:rPr>
          <w:rFonts w:ascii="Times New Roman"/>
          <w:b w:val="false"/>
          <w:i w:val="false"/>
          <w:color w:val="000000"/>
          <w:sz w:val="28"/>
        </w:rPr>
        <w:t>
</w:t>
      </w:r>
      <w:r>
        <w:rPr>
          <w:rFonts w:ascii="Times New Roman"/>
          <w:b w:val="false"/>
          <w:i w:val="false"/>
          <w:color w:val="000000"/>
          <w:sz w:val="28"/>
        </w:rPr>
        <w:t>
      3) ЭҮП-пен авторизациялау;</w:t>
      </w:r>
      <w:r>
        <w:br/>
      </w:r>
      <w:r>
        <w:rPr>
          <w:rFonts w:ascii="Times New Roman"/>
          <w:b w:val="false"/>
          <w:i w:val="false"/>
          <w:color w:val="000000"/>
          <w:sz w:val="28"/>
        </w:rPr>
        <w:t>
</w:t>
      </w:r>
      <w:r>
        <w:rPr>
          <w:rFonts w:ascii="Times New Roman"/>
          <w:b w:val="false"/>
          <w:i w:val="false"/>
          <w:color w:val="000000"/>
          <w:sz w:val="28"/>
        </w:rPr>
        <w:t>
      4) ЭЦҚ пайдаланушысының болуы;</w:t>
      </w:r>
      <w:r>
        <w:br/>
      </w:r>
      <w:r>
        <w:rPr>
          <w:rFonts w:ascii="Times New Roman"/>
          <w:b w:val="false"/>
          <w:i w:val="false"/>
          <w:color w:val="000000"/>
          <w:sz w:val="28"/>
        </w:rPr>
        <w:t>
</w:t>
      </w:r>
      <w:r>
        <w:rPr>
          <w:rFonts w:ascii="Times New Roman"/>
          <w:b w:val="false"/>
          <w:i w:val="false"/>
          <w:color w:val="000000"/>
          <w:sz w:val="28"/>
        </w:rPr>
        <w:t>
      5) банк карточкасының немесе екінші деңгейдегі банкте ағымдағы шоттың болуы.</w:t>
      </w:r>
    </w:p>
    <w:bookmarkEnd w:id="7"/>
    <w:bookmarkStart w:name="z80" w:id="8"/>
    <w:p>
      <w:pPr>
        <w:spacing w:after="0"/>
        <w:ind w:left="0"/>
        <w:jc w:val="both"/>
      </w:pPr>
      <w:r>
        <w:rPr>
          <w:rFonts w:ascii="Times New Roman"/>
          <w:b w:val="false"/>
          <w:i w:val="false"/>
          <w:color w:val="000000"/>
          <w:sz w:val="28"/>
        </w:rPr>
        <w:t xml:space="preserve">
"Заңды тұлғалардың түстi </w:t>
      </w:r>
      <w:r>
        <w:br/>
      </w:r>
      <w:r>
        <w:rPr>
          <w:rFonts w:ascii="Times New Roman"/>
          <w:b w:val="false"/>
          <w:i w:val="false"/>
          <w:color w:val="000000"/>
          <w:sz w:val="28"/>
        </w:rPr>
        <w:t xml:space="preserve">
және қара металл сынықтары </w:t>
      </w:r>
      <w:r>
        <w:br/>
      </w:r>
      <w:r>
        <w:rPr>
          <w:rFonts w:ascii="Times New Roman"/>
          <w:b w:val="false"/>
          <w:i w:val="false"/>
          <w:color w:val="000000"/>
          <w:sz w:val="28"/>
        </w:rPr>
        <w:t xml:space="preserve">
мен қалдықтарын жинауы  </w:t>
      </w:r>
      <w:r>
        <w:br/>
      </w:r>
      <w:r>
        <w:rPr>
          <w:rFonts w:ascii="Times New Roman"/>
          <w:b w:val="false"/>
          <w:i w:val="false"/>
          <w:color w:val="000000"/>
          <w:sz w:val="28"/>
        </w:rPr>
        <w:t xml:space="preserve">
(дайындауы), сақтауы, қайта </w:t>
      </w:r>
      <w:r>
        <w:br/>
      </w:r>
      <w:r>
        <w:rPr>
          <w:rFonts w:ascii="Times New Roman"/>
          <w:b w:val="false"/>
          <w:i w:val="false"/>
          <w:color w:val="000000"/>
          <w:sz w:val="28"/>
        </w:rPr>
        <w:t xml:space="preserve">
өңдеуi және өткiзу жөніндегі  </w:t>
      </w:r>
      <w:r>
        <w:br/>
      </w:r>
      <w:r>
        <w:rPr>
          <w:rFonts w:ascii="Times New Roman"/>
          <w:b w:val="false"/>
          <w:i w:val="false"/>
          <w:color w:val="000000"/>
          <w:sz w:val="28"/>
        </w:rPr>
        <w:t xml:space="preserve">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1-қосымша </w:t>
      </w:r>
    </w:p>
    <w:bookmarkEnd w:id="8"/>
    <w:bookmarkStart w:name="z81" w:id="9"/>
    <w:p>
      <w:pPr>
        <w:spacing w:after="0"/>
        <w:ind w:left="0"/>
        <w:jc w:val="left"/>
      </w:pPr>
      <w:r>
        <w:rPr>
          <w:rFonts w:ascii="Times New Roman"/>
          <w:b/>
          <w:i w:val="false"/>
          <w:color w:val="000000"/>
        </w:rPr>
        <w:t xml:space="preserve"> 
1-кесте. Әрбір іс-қимылдың орындалу</w:t>
      </w:r>
      <w:r>
        <w:br/>
      </w:r>
      <w:r>
        <w:rPr>
          <w:rFonts w:ascii="Times New Roman"/>
          <w:b/>
          <w:i w:val="false"/>
          <w:color w:val="000000"/>
        </w:rPr>
        <w:t>
мерзімін көрсете отырып, іс-қимылдар</w:t>
      </w:r>
      <w:r>
        <w:br/>
      </w:r>
      <w:r>
        <w:rPr>
          <w:rFonts w:ascii="Times New Roman"/>
          <w:b/>
          <w:i w:val="false"/>
          <w:color w:val="000000"/>
        </w:rPr>
        <w:t>
(рәсімдер, функциялар, операциялар)</w:t>
      </w:r>
      <w:r>
        <w:br/>
      </w:r>
      <w:r>
        <w:rPr>
          <w:rFonts w:ascii="Times New Roman"/>
          <w:b/>
          <w:i w:val="false"/>
          <w:color w:val="000000"/>
        </w:rPr>
        <w:t>
дәйектілігінің мәтіндік</w:t>
      </w:r>
      <w:r>
        <w:br/>
      </w:r>
      <w:r>
        <w:rPr>
          <w:rFonts w:ascii="Times New Roman"/>
          <w:b/>
          <w:i w:val="false"/>
          <w:color w:val="000000"/>
        </w:rPr>
        <w:t>
кестелік сипаттамасы</w:t>
      </w:r>
    </w:p>
    <w:bookmarkEnd w:id="9"/>
    <w:bookmarkStart w:name="z82" w:id="10"/>
    <w:p>
      <w:pPr>
        <w:spacing w:after="0"/>
        <w:ind w:left="0"/>
        <w:jc w:val="left"/>
      </w:pPr>
      <w:r>
        <w:rPr>
          <w:rFonts w:ascii="Times New Roman"/>
          <w:b/>
          <w:i w:val="false"/>
          <w:color w:val="000000"/>
        </w:rPr>
        <w:t xml:space="preserve"> 
1.1-кесте. ЭҮП арқылы ҚФБ</w:t>
      </w:r>
      <w:r>
        <w:br/>
      </w:r>
      <w:r>
        <w:rPr>
          <w:rFonts w:ascii="Times New Roman"/>
          <w:b/>
          <w:i w:val="false"/>
          <w:color w:val="000000"/>
        </w:rPr>
        <w:t>
іс-қимылдарын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2773"/>
        <w:gridCol w:w="3237"/>
        <w:gridCol w:w="2584"/>
      </w:tblGrid>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i w:val="false"/>
                <w:color w:val="000000"/>
                <w:sz w:val="20"/>
              </w:rPr>
              <w:t>барысының,</w:t>
            </w:r>
            <w:r>
              <w:br/>
            </w:r>
            <w:r>
              <w:rPr>
                <w:rFonts w:ascii="Times New Roman"/>
                <w:b w:val="false"/>
                <w:i w:val="false"/>
                <w:color w:val="000000"/>
                <w:sz w:val="20"/>
              </w:rPr>
              <w:t>
</w:t>
            </w:r>
            <w:r>
              <w:rPr>
                <w:rFonts w:ascii="Times New Roman"/>
                <w:b/>
                <w:i w:val="false"/>
                <w:color w:val="000000"/>
                <w:sz w:val="20"/>
              </w:rPr>
              <w:t>ағынының)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(үдерістің,</w:t>
            </w:r>
            <w:r>
              <w:br/>
            </w:r>
            <w:r>
              <w:rPr>
                <w:rFonts w:ascii="Times New Roman"/>
                <w:b w:val="false"/>
                <w:i w:val="false"/>
                <w:color w:val="000000"/>
                <w:sz w:val="20"/>
              </w:rPr>
              <w:t>
</w:t>
            </w:r>
            <w:r>
              <w:rPr>
                <w:rFonts w:ascii="Times New Roman"/>
                <w:b/>
                <w:i w:val="false"/>
                <w:color w:val="000000"/>
                <w:sz w:val="20"/>
              </w:rPr>
              <w:t>рәсімнің,</w:t>
            </w:r>
            <w:r>
              <w:br/>
            </w:r>
            <w:r>
              <w:rPr>
                <w:rFonts w:ascii="Times New Roman"/>
                <w:b w:val="false"/>
                <w:i w:val="false"/>
                <w:color w:val="000000"/>
                <w:sz w:val="20"/>
              </w:rPr>
              <w:t>
</w:t>
            </w:r>
            <w:r>
              <w:rPr>
                <w:rFonts w:ascii="Times New Roman"/>
                <w:b/>
                <w:i w:val="false"/>
                <w:color w:val="000000"/>
                <w:sz w:val="20"/>
              </w:rPr>
              <w:t>операцияның)</w:t>
            </w:r>
            <w:r>
              <w:br/>
            </w:r>
            <w:r>
              <w:rPr>
                <w:rFonts w:ascii="Times New Roman"/>
                <w:b w:val="false"/>
                <w:i w:val="false"/>
                <w:color w:val="000000"/>
                <w:sz w:val="20"/>
              </w:rPr>
              <w:t>
</w:t>
            </w:r>
            <w:r>
              <w:rPr>
                <w:rFonts w:ascii="Times New Roman"/>
                <w:b/>
                <w:i w:val="false"/>
                <w:color w:val="000000"/>
                <w:sz w:val="20"/>
              </w:rPr>
              <w:t>атауы және</w:t>
            </w:r>
            <w:r>
              <w:br/>
            </w:r>
            <w:r>
              <w:rPr>
                <w:rFonts w:ascii="Times New Roman"/>
                <w:b w:val="false"/>
                <w:i w:val="false"/>
                <w:color w:val="000000"/>
                <w:sz w:val="20"/>
              </w:rPr>
              <w:t>
</w:t>
            </w:r>
            <w:r>
              <w:rPr>
                <w:rFonts w:ascii="Times New Roman"/>
                <w:b/>
                <w:i w:val="false"/>
                <w:color w:val="000000"/>
                <w:sz w:val="20"/>
              </w:rPr>
              <w:t>олардың</w:t>
            </w:r>
            <w:r>
              <w:br/>
            </w:r>
            <w:r>
              <w:rPr>
                <w:rFonts w:ascii="Times New Roman"/>
                <w:b w:val="false"/>
                <w:i w:val="false"/>
                <w:color w:val="000000"/>
                <w:sz w:val="20"/>
              </w:rPr>
              <w:t>
</w:t>
            </w:r>
            <w:r>
              <w:rPr>
                <w:rFonts w:ascii="Times New Roman"/>
                <w:b/>
                <w:i w:val="false"/>
                <w:color w:val="000000"/>
                <w:sz w:val="20"/>
              </w:rPr>
              <w:t>сипаттамасы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w:t>
            </w:r>
            <w:r>
              <w:br/>
            </w:r>
            <w:r>
              <w:rPr>
                <w:rFonts w:ascii="Times New Roman"/>
                <w:b w:val="false"/>
                <w:i w:val="false"/>
                <w:color w:val="000000"/>
                <w:sz w:val="20"/>
              </w:rPr>
              <w:t>
</w:t>
            </w:r>
            <w:r>
              <w:rPr>
                <w:rFonts w:ascii="Times New Roman"/>
                <w:b w:val="false"/>
                <w:i w:val="false"/>
                <w:color w:val="000000"/>
                <w:sz w:val="20"/>
              </w:rPr>
              <w:t>куәлігін алушы</w:t>
            </w:r>
            <w:r>
              <w:br/>
            </w:r>
            <w:r>
              <w:rPr>
                <w:rFonts w:ascii="Times New Roman"/>
                <w:b w:val="false"/>
                <w:i w:val="false"/>
                <w:color w:val="000000"/>
                <w:sz w:val="20"/>
              </w:rPr>
              <w:t>
</w:t>
            </w:r>
            <w:r>
              <w:rPr>
                <w:rFonts w:ascii="Times New Roman"/>
                <w:b w:val="false"/>
                <w:i w:val="false"/>
                <w:color w:val="000000"/>
                <w:sz w:val="20"/>
              </w:rPr>
              <w:t>компьютерінің</w:t>
            </w:r>
            <w:r>
              <w:br/>
            </w:r>
            <w:r>
              <w:rPr>
                <w:rFonts w:ascii="Times New Roman"/>
                <w:b w:val="false"/>
                <w:i w:val="false"/>
                <w:color w:val="000000"/>
                <w:sz w:val="20"/>
              </w:rPr>
              <w:t>
</w:t>
            </w:r>
            <w:r>
              <w:rPr>
                <w:rFonts w:ascii="Times New Roman"/>
                <w:b w:val="false"/>
                <w:i w:val="false"/>
                <w:color w:val="000000"/>
                <w:sz w:val="20"/>
              </w:rPr>
              <w:t>интернет-брау-</w:t>
            </w:r>
            <w:r>
              <w:br/>
            </w:r>
            <w:r>
              <w:rPr>
                <w:rFonts w:ascii="Times New Roman"/>
                <w:b w:val="false"/>
                <w:i w:val="false"/>
                <w:color w:val="000000"/>
                <w:sz w:val="20"/>
              </w:rPr>
              <w:t>
</w:t>
            </w:r>
            <w:r>
              <w:rPr>
                <w:rFonts w:ascii="Times New Roman"/>
                <w:b w:val="false"/>
                <w:i w:val="false"/>
                <w:color w:val="000000"/>
                <w:sz w:val="20"/>
              </w:rPr>
              <w:t>зеріне бекіту</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w:t>
            </w:r>
            <w:r>
              <w:br/>
            </w:r>
            <w:r>
              <w:rPr>
                <w:rFonts w:ascii="Times New Roman"/>
                <w:b w:val="false"/>
                <w:i w:val="false"/>
                <w:color w:val="000000"/>
                <w:sz w:val="20"/>
              </w:rPr>
              <w:t>
</w:t>
            </w:r>
            <w:r>
              <w:rPr>
                <w:rFonts w:ascii="Times New Roman"/>
                <w:b w:val="false"/>
                <w:i w:val="false"/>
                <w:color w:val="000000"/>
                <w:sz w:val="20"/>
              </w:rPr>
              <w:t>бұзушылықтардың бар</w:t>
            </w:r>
            <w:r>
              <w:br/>
            </w:r>
            <w:r>
              <w:rPr>
                <w:rFonts w:ascii="Times New Roman"/>
                <w:b w:val="false"/>
                <w:i w:val="false"/>
                <w:color w:val="000000"/>
                <w:sz w:val="20"/>
              </w:rPr>
              <w:t>
</w:t>
            </w:r>
            <w:r>
              <w:rPr>
                <w:rFonts w:ascii="Times New Roman"/>
                <w:b w:val="false"/>
                <w:i w:val="false"/>
                <w:color w:val="000000"/>
                <w:sz w:val="20"/>
              </w:rPr>
              <w:t>болуына байланысты</w:t>
            </w:r>
            <w:r>
              <w:br/>
            </w:r>
            <w:r>
              <w:rPr>
                <w:rFonts w:ascii="Times New Roman"/>
                <w:b w:val="false"/>
                <w:i w:val="false"/>
                <w:color w:val="000000"/>
                <w:sz w:val="20"/>
              </w:rPr>
              <w:t>
</w:t>
            </w:r>
            <w:r>
              <w:rPr>
                <w:rFonts w:ascii="Times New Roman"/>
                <w:b w:val="false"/>
                <w:i w:val="false"/>
                <w:color w:val="000000"/>
                <w:sz w:val="20"/>
              </w:rPr>
              <w:t>бас 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таңдайды және</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түрде қажет</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бекіте 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қалыптастырады</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r>
              <w:br/>
            </w:r>
            <w:r>
              <w:rPr>
                <w:rFonts w:ascii="Times New Roman"/>
                <w:b w:val="false"/>
                <w:i w:val="false"/>
                <w:color w:val="000000"/>
                <w:sz w:val="20"/>
              </w:rPr>
              <w:t>
</w:t>
            </w:r>
            <w:r>
              <w:rPr>
                <w:rFonts w:ascii="Times New Roman"/>
                <w:b/>
                <w:i w:val="false"/>
                <w:color w:val="000000"/>
                <w:sz w:val="20"/>
              </w:rPr>
              <w:t>(деректер,</w:t>
            </w:r>
            <w:r>
              <w:br/>
            </w:r>
            <w:r>
              <w:rPr>
                <w:rFonts w:ascii="Times New Roman"/>
                <w:b w:val="false"/>
                <w:i w:val="false"/>
                <w:color w:val="000000"/>
                <w:sz w:val="20"/>
              </w:rPr>
              <w:t>
</w:t>
            </w:r>
            <w:r>
              <w:rPr>
                <w:rFonts w:ascii="Times New Roman"/>
                <w:b/>
                <w:i w:val="false"/>
                <w:color w:val="000000"/>
                <w:sz w:val="20"/>
              </w:rPr>
              <w:t>құжат,</w:t>
            </w:r>
            <w:r>
              <w:br/>
            </w:r>
            <w:r>
              <w:rPr>
                <w:rFonts w:ascii="Times New Roman"/>
                <w:b w:val="false"/>
                <w:i w:val="false"/>
                <w:color w:val="000000"/>
                <w:sz w:val="20"/>
              </w:rPr>
              <w:t>
</w:t>
            </w:r>
            <w:r>
              <w:rPr>
                <w:rFonts w:ascii="Times New Roman"/>
                <w:b/>
                <w:i w:val="false"/>
                <w:color w:val="000000"/>
                <w:sz w:val="20"/>
              </w:rPr>
              <w:t>ұйымдастырушы-</w:t>
            </w:r>
            <w:r>
              <w:br/>
            </w:r>
            <w:r>
              <w:rPr>
                <w:rFonts w:ascii="Times New Roman"/>
                <w:b w:val="false"/>
                <w:i w:val="false"/>
                <w:color w:val="000000"/>
                <w:sz w:val="20"/>
              </w:rPr>
              <w:t>
</w:t>
            </w:r>
            <w:r>
              <w:rPr>
                <w:rFonts w:ascii="Times New Roman"/>
                <w:b/>
                <w:i w:val="false"/>
                <w:color w:val="000000"/>
                <w:sz w:val="20"/>
              </w:rPr>
              <w:t>лық-басқару-</w:t>
            </w:r>
            <w:r>
              <w:br/>
            </w:r>
            <w:r>
              <w:rPr>
                <w:rFonts w:ascii="Times New Roman"/>
                <w:b w:val="false"/>
                <w:i w:val="false"/>
                <w:color w:val="000000"/>
                <w:sz w:val="20"/>
              </w:rPr>
              <w:t>
</w:t>
            </w:r>
            <w:r>
              <w:rPr>
                <w:rFonts w:ascii="Times New Roman"/>
                <w:b/>
                <w:i w:val="false"/>
                <w:color w:val="000000"/>
                <w:sz w:val="20"/>
              </w:rPr>
              <w:t>шылық шешім)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сәтті</w:t>
            </w:r>
            <w:r>
              <w:br/>
            </w:r>
            <w:r>
              <w:rPr>
                <w:rFonts w:ascii="Times New Roman"/>
                <w:b w:val="false"/>
                <w:i w:val="false"/>
                <w:color w:val="000000"/>
                <w:sz w:val="20"/>
              </w:rPr>
              <w:t>
</w:t>
            </w:r>
            <w:r>
              <w:rPr>
                <w:rFonts w:ascii="Times New Roman"/>
                <w:b w:val="false"/>
                <w:i w:val="false"/>
                <w:color w:val="000000"/>
                <w:sz w:val="20"/>
              </w:rPr>
              <w:t>қалыптастырыл-</w:t>
            </w:r>
            <w:r>
              <w:br/>
            </w:r>
            <w:r>
              <w:rPr>
                <w:rFonts w:ascii="Times New Roman"/>
                <w:b w:val="false"/>
                <w:i w:val="false"/>
                <w:color w:val="000000"/>
                <w:sz w:val="20"/>
              </w:rPr>
              <w:t>
</w:t>
            </w:r>
            <w:r>
              <w:rPr>
                <w:rFonts w:ascii="Times New Roman"/>
                <w:b w:val="false"/>
                <w:i w:val="false"/>
                <w:color w:val="000000"/>
                <w:sz w:val="20"/>
              </w:rPr>
              <w:t>ғаны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 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сәтті</w:t>
            </w:r>
            <w:r>
              <w:br/>
            </w:r>
            <w:r>
              <w:rPr>
                <w:rFonts w:ascii="Times New Roman"/>
                <w:b w:val="false"/>
                <w:i w:val="false"/>
                <w:color w:val="000000"/>
                <w:sz w:val="20"/>
              </w:rPr>
              <w:t>
</w:t>
            </w:r>
            <w:r>
              <w:rPr>
                <w:rFonts w:ascii="Times New Roman"/>
                <w:b w:val="false"/>
                <w:i w:val="false"/>
                <w:color w:val="000000"/>
                <w:sz w:val="20"/>
              </w:rPr>
              <w:t>қалыптастыру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w:t>
            </w:r>
            <w:r>
              <w:br/>
            </w:r>
            <w:r>
              <w:rPr>
                <w:rFonts w:ascii="Times New Roman"/>
                <w:b w:val="false"/>
                <w:i w:val="false"/>
                <w:color w:val="000000"/>
                <w:sz w:val="20"/>
              </w:rPr>
              <w:t>
</w:t>
            </w:r>
            <w:r>
              <w:rPr>
                <w:rFonts w:ascii="Times New Roman"/>
                <w:b/>
                <w:i w:val="false"/>
                <w:color w:val="000000"/>
                <w:sz w:val="20"/>
              </w:rPr>
              <w:t>мерзімдері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w:t>
            </w:r>
            <w:r>
              <w:br/>
            </w:r>
            <w:r>
              <w:rPr>
                <w:rFonts w:ascii="Times New Roman"/>
                <w:b w:val="false"/>
                <w:i w:val="false"/>
                <w:color w:val="000000"/>
                <w:sz w:val="20"/>
              </w:rPr>
              <w:t>
</w:t>
            </w: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нөмірі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алушының</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болғанда,</w:t>
            </w:r>
            <w:r>
              <w:br/>
            </w:r>
            <w:r>
              <w:rPr>
                <w:rFonts w:ascii="Times New Roman"/>
                <w:b w:val="false"/>
                <w:i w:val="false"/>
                <w:color w:val="000000"/>
                <w:sz w:val="20"/>
              </w:rPr>
              <w:t>
</w:t>
            </w:r>
            <w:r>
              <w:rPr>
                <w:rFonts w:ascii="Times New Roman"/>
                <w:b w:val="false"/>
                <w:i w:val="false"/>
                <w:color w:val="000000"/>
                <w:sz w:val="20"/>
              </w:rPr>
              <w:t>3 –</w:t>
            </w:r>
            <w:r>
              <w:br/>
            </w:r>
            <w:r>
              <w:rPr>
                <w:rFonts w:ascii="Times New Roman"/>
                <w:b w:val="false"/>
                <w:i w:val="false"/>
                <w:color w:val="000000"/>
                <w:sz w:val="20"/>
              </w:rPr>
              <w:t>
</w:t>
            </w:r>
            <w:r>
              <w:rPr>
                <w:rFonts w:ascii="Times New Roman"/>
                <w:b w:val="false"/>
                <w:i w:val="false"/>
                <w:color w:val="000000"/>
                <w:sz w:val="20"/>
              </w:rPr>
              <w:t>авторизациялау</w:t>
            </w:r>
            <w:r>
              <w:br/>
            </w:r>
            <w:r>
              <w:rPr>
                <w:rFonts w:ascii="Times New Roman"/>
                <w:b w:val="false"/>
                <w:i w:val="false"/>
                <w:color w:val="000000"/>
                <w:sz w:val="20"/>
              </w:rPr>
              <w:t>
</w:t>
            </w:r>
            <w:r>
              <w:rPr>
                <w:rFonts w:ascii="Times New Roman"/>
                <w:b w:val="false"/>
                <w:i w:val="false"/>
                <w:color w:val="000000"/>
                <w:sz w:val="20"/>
              </w:rPr>
              <w:t>сәтті өткенде</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1"/>
        <w:gridCol w:w="2778"/>
        <w:gridCol w:w="3222"/>
        <w:gridCol w:w="2589"/>
      </w:tblGrid>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i w:val="false"/>
                <w:color w:val="000000"/>
                <w:sz w:val="20"/>
              </w:rPr>
              <w:t>барысының,</w:t>
            </w:r>
            <w:r>
              <w:br/>
            </w:r>
            <w:r>
              <w:rPr>
                <w:rFonts w:ascii="Times New Roman"/>
                <w:b w:val="false"/>
                <w:i w:val="false"/>
                <w:color w:val="000000"/>
                <w:sz w:val="20"/>
              </w:rPr>
              <w:t>
</w:t>
            </w:r>
            <w:r>
              <w:rPr>
                <w:rFonts w:ascii="Times New Roman"/>
                <w:b/>
                <w:i w:val="false"/>
                <w:color w:val="000000"/>
                <w:sz w:val="20"/>
              </w:rPr>
              <w:t>ағынының)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(үдерістің,</w:t>
            </w:r>
            <w:r>
              <w:br/>
            </w:r>
            <w:r>
              <w:rPr>
                <w:rFonts w:ascii="Times New Roman"/>
                <w:b w:val="false"/>
                <w:i w:val="false"/>
                <w:color w:val="000000"/>
                <w:sz w:val="20"/>
              </w:rPr>
              <w:t>
</w:t>
            </w:r>
            <w:r>
              <w:rPr>
                <w:rFonts w:ascii="Times New Roman"/>
                <w:b/>
                <w:i w:val="false"/>
                <w:color w:val="000000"/>
                <w:sz w:val="20"/>
              </w:rPr>
              <w:t>рәсімнің,</w:t>
            </w:r>
            <w:r>
              <w:br/>
            </w:r>
            <w:r>
              <w:rPr>
                <w:rFonts w:ascii="Times New Roman"/>
                <w:b w:val="false"/>
                <w:i w:val="false"/>
                <w:color w:val="000000"/>
                <w:sz w:val="20"/>
              </w:rPr>
              <w:t>
</w:t>
            </w:r>
            <w:r>
              <w:rPr>
                <w:rFonts w:ascii="Times New Roman"/>
                <w:b/>
                <w:i w:val="false"/>
                <w:color w:val="000000"/>
                <w:sz w:val="20"/>
              </w:rPr>
              <w:t>операцияның)</w:t>
            </w:r>
            <w:r>
              <w:br/>
            </w:r>
            <w:r>
              <w:rPr>
                <w:rFonts w:ascii="Times New Roman"/>
                <w:b w:val="false"/>
                <w:i w:val="false"/>
                <w:color w:val="000000"/>
                <w:sz w:val="20"/>
              </w:rPr>
              <w:t>
</w:t>
            </w:r>
            <w:r>
              <w:rPr>
                <w:rFonts w:ascii="Times New Roman"/>
                <w:b/>
                <w:i w:val="false"/>
                <w:color w:val="000000"/>
                <w:sz w:val="20"/>
              </w:rPr>
              <w:t>атауы және</w:t>
            </w:r>
            <w:r>
              <w:br/>
            </w:r>
            <w:r>
              <w:rPr>
                <w:rFonts w:ascii="Times New Roman"/>
                <w:b w:val="false"/>
                <w:i w:val="false"/>
                <w:color w:val="000000"/>
                <w:sz w:val="20"/>
              </w:rPr>
              <w:t>
</w:t>
            </w:r>
            <w:r>
              <w:rPr>
                <w:rFonts w:ascii="Times New Roman"/>
                <w:b/>
                <w:i w:val="false"/>
                <w:color w:val="000000"/>
                <w:sz w:val="20"/>
              </w:rPr>
              <w:t>олардың</w:t>
            </w:r>
            <w:r>
              <w:br/>
            </w:r>
            <w:r>
              <w:rPr>
                <w:rFonts w:ascii="Times New Roman"/>
                <w:b w:val="false"/>
                <w:i w:val="false"/>
                <w:color w:val="000000"/>
                <w:sz w:val="20"/>
              </w:rPr>
              <w:t>
</w:t>
            </w:r>
            <w:r>
              <w:rPr>
                <w:rFonts w:ascii="Times New Roman"/>
                <w:b/>
                <w:i w:val="false"/>
                <w:color w:val="000000"/>
                <w:sz w:val="20"/>
              </w:rPr>
              <w:t>сипаттамасы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көрсетуге ақы</w:t>
            </w:r>
            <w:r>
              <w:br/>
            </w:r>
            <w:r>
              <w:rPr>
                <w:rFonts w:ascii="Times New Roman"/>
                <w:b w:val="false"/>
                <w:i w:val="false"/>
                <w:color w:val="000000"/>
                <w:sz w:val="20"/>
              </w:rPr>
              <w:t>
</w:t>
            </w:r>
            <w:r>
              <w:rPr>
                <w:rFonts w:ascii="Times New Roman"/>
                <w:b w:val="false"/>
                <w:i w:val="false"/>
                <w:color w:val="000000"/>
                <w:sz w:val="20"/>
              </w:rPr>
              <w:t>төлеу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ақының</w:t>
            </w:r>
            <w:r>
              <w:br/>
            </w:r>
            <w:r>
              <w:rPr>
                <w:rFonts w:ascii="Times New Roman"/>
                <w:b w:val="false"/>
                <w:i w:val="false"/>
                <w:color w:val="000000"/>
                <w:sz w:val="20"/>
              </w:rPr>
              <w:t>
</w:t>
            </w:r>
            <w:r>
              <w:rPr>
                <w:rFonts w:ascii="Times New Roman"/>
                <w:b w:val="false"/>
                <w:i w:val="false"/>
                <w:color w:val="000000"/>
                <w:sz w:val="20"/>
              </w:rPr>
              <w:t>болмауына</w:t>
            </w:r>
            <w:r>
              <w:br/>
            </w:r>
            <w:r>
              <w:rPr>
                <w:rFonts w:ascii="Times New Roman"/>
                <w:b w:val="false"/>
                <w:i w:val="false"/>
                <w:color w:val="000000"/>
                <w:sz w:val="20"/>
              </w:rPr>
              <w:t>
</w:t>
            </w:r>
            <w:r>
              <w:rPr>
                <w:rFonts w:ascii="Times New Roman"/>
                <w:b w:val="false"/>
                <w:i w:val="false"/>
                <w:color w:val="000000"/>
                <w:sz w:val="20"/>
              </w:rPr>
              <w:t>байланысты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куәландыру (қол</w:t>
            </w:r>
            <w:r>
              <w:br/>
            </w:r>
            <w:r>
              <w:rPr>
                <w:rFonts w:ascii="Times New Roman"/>
                <w:b w:val="false"/>
                <w:i w:val="false"/>
                <w:color w:val="000000"/>
                <w:sz w:val="20"/>
              </w:rPr>
              <w:t>
</w:t>
            </w:r>
            <w:r>
              <w:rPr>
                <w:rFonts w:ascii="Times New Roman"/>
                <w:b w:val="false"/>
                <w:i w:val="false"/>
                <w:color w:val="000000"/>
                <w:sz w:val="20"/>
              </w:rPr>
              <w:t>қою) үшін ЭЦҚ</w:t>
            </w:r>
            <w:r>
              <w:br/>
            </w:r>
            <w:r>
              <w:rPr>
                <w:rFonts w:ascii="Times New Roman"/>
                <w:b w:val="false"/>
                <w:i w:val="false"/>
                <w:color w:val="000000"/>
                <w:sz w:val="20"/>
              </w:rPr>
              <w:t>
</w:t>
            </w:r>
            <w:r>
              <w:rPr>
                <w:rFonts w:ascii="Times New Roman"/>
                <w:b w:val="false"/>
                <w:i w:val="false"/>
                <w:color w:val="000000"/>
                <w:sz w:val="20"/>
              </w:rPr>
              <w:t>таңдау</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r>
              <w:br/>
            </w:r>
            <w:r>
              <w:rPr>
                <w:rFonts w:ascii="Times New Roman"/>
                <w:b w:val="false"/>
                <w:i w:val="false"/>
                <w:color w:val="000000"/>
                <w:sz w:val="20"/>
              </w:rPr>
              <w:t>
</w:t>
            </w:r>
            <w:r>
              <w:rPr>
                <w:rFonts w:ascii="Times New Roman"/>
                <w:b/>
                <w:i w:val="false"/>
                <w:color w:val="000000"/>
                <w:sz w:val="20"/>
              </w:rPr>
              <w:t>(деректер,</w:t>
            </w:r>
            <w:r>
              <w:br/>
            </w:r>
            <w:r>
              <w:rPr>
                <w:rFonts w:ascii="Times New Roman"/>
                <w:b w:val="false"/>
                <w:i w:val="false"/>
                <w:color w:val="000000"/>
                <w:sz w:val="20"/>
              </w:rPr>
              <w:t>
</w:t>
            </w:r>
            <w:r>
              <w:rPr>
                <w:rFonts w:ascii="Times New Roman"/>
                <w:b/>
                <w:i w:val="false"/>
                <w:color w:val="000000"/>
                <w:sz w:val="20"/>
              </w:rPr>
              <w:t>құжат,</w:t>
            </w:r>
            <w:r>
              <w:br/>
            </w:r>
            <w:r>
              <w:rPr>
                <w:rFonts w:ascii="Times New Roman"/>
                <w:b w:val="false"/>
                <w:i w:val="false"/>
                <w:color w:val="000000"/>
                <w:sz w:val="20"/>
              </w:rPr>
              <w:t>
</w:t>
            </w:r>
            <w:r>
              <w:rPr>
                <w:rFonts w:ascii="Times New Roman"/>
                <w:b/>
                <w:i w:val="false"/>
                <w:color w:val="000000"/>
                <w:sz w:val="20"/>
              </w:rPr>
              <w:t>ұйымдастыру-</w:t>
            </w:r>
            <w:r>
              <w:br/>
            </w:r>
            <w:r>
              <w:rPr>
                <w:rFonts w:ascii="Times New Roman"/>
                <w:b w:val="false"/>
                <w:i w:val="false"/>
                <w:color w:val="000000"/>
                <w:sz w:val="20"/>
              </w:rPr>
              <w:t>
</w:t>
            </w:r>
            <w:r>
              <w:rPr>
                <w:rFonts w:ascii="Times New Roman"/>
                <w:b/>
                <w:i w:val="false"/>
                <w:color w:val="000000"/>
                <w:sz w:val="20"/>
              </w:rPr>
              <w:t>шылық-басқару-</w:t>
            </w:r>
            <w:r>
              <w:br/>
            </w:r>
            <w:r>
              <w:rPr>
                <w:rFonts w:ascii="Times New Roman"/>
                <w:b w:val="false"/>
                <w:i w:val="false"/>
                <w:color w:val="000000"/>
                <w:sz w:val="20"/>
              </w:rPr>
              <w:t>
</w:t>
            </w:r>
            <w:r>
              <w:rPr>
                <w:rFonts w:ascii="Times New Roman"/>
                <w:b/>
                <w:i w:val="false"/>
                <w:color w:val="000000"/>
                <w:sz w:val="20"/>
              </w:rPr>
              <w:t>шылық шешім)</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сәтті аяқталғаны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 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бағыттау</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w:t>
            </w:r>
            <w:r>
              <w:br/>
            </w:r>
            <w:r>
              <w:rPr>
                <w:rFonts w:ascii="Times New Roman"/>
                <w:b w:val="false"/>
                <w:i w:val="false"/>
                <w:color w:val="000000"/>
                <w:sz w:val="20"/>
              </w:rPr>
              <w:t>
</w:t>
            </w:r>
            <w:r>
              <w:rPr>
                <w:rFonts w:ascii="Times New Roman"/>
                <w:b/>
                <w:i w:val="false"/>
                <w:color w:val="000000"/>
                <w:sz w:val="20"/>
              </w:rPr>
              <w:t>мерзімдері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w:t>
            </w:r>
            <w:r>
              <w:br/>
            </w:r>
            <w:r>
              <w:rPr>
                <w:rFonts w:ascii="Times New Roman"/>
                <w:b w:val="false"/>
                <w:i w:val="false"/>
                <w:color w:val="000000"/>
                <w:sz w:val="20"/>
              </w:rPr>
              <w:t>
</w:t>
            </w: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нөмірі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ақы</w:t>
            </w:r>
            <w:r>
              <w:br/>
            </w:r>
            <w:r>
              <w:rPr>
                <w:rFonts w:ascii="Times New Roman"/>
                <w:b w:val="false"/>
                <w:i w:val="false"/>
                <w:color w:val="000000"/>
                <w:sz w:val="20"/>
              </w:rPr>
              <w:t>
</w:t>
            </w:r>
            <w:r>
              <w:rPr>
                <w:rFonts w:ascii="Times New Roman"/>
                <w:b w:val="false"/>
                <w:i w:val="false"/>
                <w:color w:val="000000"/>
                <w:sz w:val="20"/>
              </w:rPr>
              <w:t>төленбегенде,</w:t>
            </w:r>
            <w:r>
              <w:br/>
            </w:r>
            <w:r>
              <w:rPr>
                <w:rFonts w:ascii="Times New Roman"/>
                <w:b w:val="false"/>
                <w:i w:val="false"/>
                <w:color w:val="000000"/>
                <w:sz w:val="20"/>
              </w:rPr>
              <w:t>
</w:t>
            </w:r>
            <w:r>
              <w:rPr>
                <w:rFonts w:ascii="Times New Roman"/>
                <w:b w:val="false"/>
                <w:i w:val="false"/>
                <w:color w:val="000000"/>
                <w:sz w:val="20"/>
              </w:rPr>
              <w:t>6 – ақы</w:t>
            </w:r>
            <w:r>
              <w:br/>
            </w:r>
            <w:r>
              <w:rPr>
                <w:rFonts w:ascii="Times New Roman"/>
                <w:b w:val="false"/>
                <w:i w:val="false"/>
                <w:color w:val="000000"/>
                <w:sz w:val="20"/>
              </w:rPr>
              <w:t>
</w:t>
            </w:r>
            <w:r>
              <w:rPr>
                <w:rFonts w:ascii="Times New Roman"/>
                <w:b w:val="false"/>
                <w:i w:val="false"/>
                <w:color w:val="000000"/>
                <w:sz w:val="20"/>
              </w:rPr>
              <w:t>төленгенде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ЭЦҚ-да қате</w:t>
            </w:r>
            <w:r>
              <w:br/>
            </w:r>
            <w:r>
              <w:rPr>
                <w:rFonts w:ascii="Times New Roman"/>
                <w:b w:val="false"/>
                <w:i w:val="false"/>
                <w:color w:val="000000"/>
                <w:sz w:val="20"/>
              </w:rPr>
              <w:t>
</w:t>
            </w:r>
            <w:r>
              <w:rPr>
                <w:rFonts w:ascii="Times New Roman"/>
                <w:b w:val="false"/>
                <w:i w:val="false"/>
                <w:color w:val="000000"/>
                <w:sz w:val="20"/>
              </w:rPr>
              <w:t>болғанда,</w:t>
            </w:r>
            <w:r>
              <w:br/>
            </w:r>
            <w:r>
              <w:rPr>
                <w:rFonts w:ascii="Times New Roman"/>
                <w:b w:val="false"/>
                <w:i w:val="false"/>
                <w:color w:val="000000"/>
                <w:sz w:val="20"/>
              </w:rPr>
              <w:t>
</w:t>
            </w:r>
            <w:r>
              <w:rPr>
                <w:rFonts w:ascii="Times New Roman"/>
                <w:b w:val="false"/>
                <w:i w:val="false"/>
                <w:color w:val="000000"/>
                <w:sz w:val="20"/>
              </w:rPr>
              <w:t>8 – ЭЦҚ қатесіз</w:t>
            </w:r>
            <w:r>
              <w:br/>
            </w:r>
            <w:r>
              <w:rPr>
                <w:rFonts w:ascii="Times New Roman"/>
                <w:b w:val="false"/>
                <w:i w:val="false"/>
                <w:color w:val="000000"/>
                <w:sz w:val="20"/>
              </w:rPr>
              <w:t>
</w:t>
            </w:r>
            <w:r>
              <w:rPr>
                <w:rFonts w:ascii="Times New Roman"/>
                <w:b w:val="false"/>
                <w:i w:val="false"/>
                <w:color w:val="000000"/>
                <w:sz w:val="20"/>
              </w:rPr>
              <w:t>болғанда</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7"/>
        <w:gridCol w:w="2783"/>
        <w:gridCol w:w="3185"/>
        <w:gridCol w:w="2615"/>
      </w:tblGrid>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i w:val="false"/>
                <w:color w:val="000000"/>
                <w:sz w:val="20"/>
              </w:rPr>
              <w:t>барысының,</w:t>
            </w:r>
            <w:r>
              <w:br/>
            </w:r>
            <w:r>
              <w:rPr>
                <w:rFonts w:ascii="Times New Roman"/>
                <w:b w:val="false"/>
                <w:i w:val="false"/>
                <w:color w:val="000000"/>
                <w:sz w:val="20"/>
              </w:rPr>
              <w:t>
</w:t>
            </w:r>
            <w:r>
              <w:rPr>
                <w:rFonts w:ascii="Times New Roman"/>
                <w:b/>
                <w:i w:val="false"/>
                <w:color w:val="000000"/>
                <w:sz w:val="20"/>
              </w:rPr>
              <w:t>ағынының)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АЖ</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(үдерістің,</w:t>
            </w:r>
            <w:r>
              <w:br/>
            </w:r>
            <w:r>
              <w:rPr>
                <w:rFonts w:ascii="Times New Roman"/>
                <w:b w:val="false"/>
                <w:i w:val="false"/>
                <w:color w:val="000000"/>
                <w:sz w:val="20"/>
              </w:rPr>
              <w:t>
</w:t>
            </w:r>
            <w:r>
              <w:rPr>
                <w:rFonts w:ascii="Times New Roman"/>
                <w:b/>
                <w:i w:val="false"/>
                <w:color w:val="000000"/>
                <w:sz w:val="20"/>
              </w:rPr>
              <w:t>рәсімнің,</w:t>
            </w:r>
            <w:r>
              <w:br/>
            </w:r>
            <w:r>
              <w:rPr>
                <w:rFonts w:ascii="Times New Roman"/>
                <w:b w:val="false"/>
                <w:i w:val="false"/>
                <w:color w:val="000000"/>
                <w:sz w:val="20"/>
              </w:rPr>
              <w:t>
</w:t>
            </w:r>
            <w:r>
              <w:rPr>
                <w:rFonts w:ascii="Times New Roman"/>
                <w:b/>
                <w:i w:val="false"/>
                <w:color w:val="000000"/>
                <w:sz w:val="20"/>
              </w:rPr>
              <w:t>операцияның)</w:t>
            </w:r>
            <w:r>
              <w:br/>
            </w:r>
            <w:r>
              <w:rPr>
                <w:rFonts w:ascii="Times New Roman"/>
                <w:b w:val="false"/>
                <w:i w:val="false"/>
                <w:color w:val="000000"/>
                <w:sz w:val="20"/>
              </w:rPr>
              <w:t>
</w:t>
            </w:r>
            <w:r>
              <w:rPr>
                <w:rFonts w:ascii="Times New Roman"/>
                <w:b/>
                <w:i w:val="false"/>
                <w:color w:val="000000"/>
                <w:sz w:val="20"/>
              </w:rPr>
              <w:t>атауы және</w:t>
            </w:r>
            <w:r>
              <w:br/>
            </w:r>
            <w:r>
              <w:rPr>
                <w:rFonts w:ascii="Times New Roman"/>
                <w:b w:val="false"/>
                <w:i w:val="false"/>
                <w:color w:val="000000"/>
                <w:sz w:val="20"/>
              </w:rPr>
              <w:t>
</w:t>
            </w:r>
            <w:r>
              <w:rPr>
                <w:rFonts w:ascii="Times New Roman"/>
                <w:b/>
                <w:i w:val="false"/>
                <w:color w:val="000000"/>
                <w:sz w:val="20"/>
              </w:rPr>
              <w:t>олардың</w:t>
            </w:r>
            <w:r>
              <w:br/>
            </w:r>
            <w:r>
              <w:rPr>
                <w:rFonts w:ascii="Times New Roman"/>
                <w:b w:val="false"/>
                <w:i w:val="false"/>
                <w:color w:val="000000"/>
                <w:sz w:val="20"/>
              </w:rPr>
              <w:t>
</w:t>
            </w:r>
            <w:r>
              <w:rPr>
                <w:rFonts w:ascii="Times New Roman"/>
                <w:b/>
                <w:i w:val="false"/>
                <w:color w:val="000000"/>
                <w:sz w:val="20"/>
              </w:rPr>
              <w:t>сипаттамасы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w:t>
            </w:r>
            <w:r>
              <w:br/>
            </w:r>
            <w:r>
              <w:rPr>
                <w:rFonts w:ascii="Times New Roman"/>
                <w:b w:val="false"/>
                <w:i w:val="false"/>
                <w:color w:val="000000"/>
                <w:sz w:val="20"/>
              </w:rPr>
              <w:t>
</w:t>
            </w:r>
            <w:r>
              <w:rPr>
                <w:rFonts w:ascii="Times New Roman"/>
                <w:b w:val="false"/>
                <w:i w:val="false"/>
                <w:color w:val="000000"/>
                <w:sz w:val="20"/>
              </w:rPr>
              <w:t>түпнұсқалығының</w:t>
            </w:r>
            <w:r>
              <w:br/>
            </w:r>
            <w:r>
              <w:rPr>
                <w:rFonts w:ascii="Times New Roman"/>
                <w:b w:val="false"/>
                <w:i w:val="false"/>
                <w:color w:val="000000"/>
                <w:sz w:val="20"/>
              </w:rPr>
              <w:t>
</w:t>
            </w:r>
            <w:r>
              <w:rPr>
                <w:rFonts w:ascii="Times New Roman"/>
                <w:b w:val="false"/>
                <w:i w:val="false"/>
                <w:color w:val="000000"/>
                <w:sz w:val="20"/>
              </w:rPr>
              <w:t>расталмауына</w:t>
            </w:r>
            <w:r>
              <w:br/>
            </w:r>
            <w:r>
              <w:rPr>
                <w:rFonts w:ascii="Times New Roman"/>
                <w:b w:val="false"/>
                <w:i w:val="false"/>
                <w:color w:val="000000"/>
                <w:sz w:val="20"/>
              </w:rPr>
              <w:t>
</w:t>
            </w:r>
            <w:r>
              <w:rPr>
                <w:rFonts w:ascii="Times New Roman"/>
                <w:b w:val="false"/>
                <w:i w:val="false"/>
                <w:color w:val="000000"/>
                <w:sz w:val="20"/>
              </w:rPr>
              <w:t>байланысты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w:t>
            </w:r>
            <w:r>
              <w:br/>
            </w:r>
            <w:r>
              <w:rPr>
                <w:rFonts w:ascii="Times New Roman"/>
                <w:b w:val="false"/>
                <w:i w:val="false"/>
                <w:color w:val="000000"/>
                <w:sz w:val="20"/>
              </w:rPr>
              <w:t>
</w:t>
            </w:r>
            <w:r>
              <w:rPr>
                <w:rFonts w:ascii="Times New Roman"/>
                <w:b w:val="false"/>
                <w:i w:val="false"/>
                <w:color w:val="000000"/>
                <w:sz w:val="20"/>
              </w:rPr>
              <w:t>салуды куәландыру</w:t>
            </w:r>
            <w:r>
              <w:br/>
            </w:r>
            <w:r>
              <w:rPr>
                <w:rFonts w:ascii="Times New Roman"/>
                <w:b w:val="false"/>
                <w:i w:val="false"/>
                <w:color w:val="000000"/>
                <w:sz w:val="20"/>
              </w:rPr>
              <w:t>
</w:t>
            </w:r>
            <w:r>
              <w:rPr>
                <w:rFonts w:ascii="Times New Roman"/>
                <w:b w:val="false"/>
                <w:i w:val="false"/>
                <w:color w:val="000000"/>
                <w:sz w:val="20"/>
              </w:rPr>
              <w:t>(қол қою)</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құжатын</w:t>
            </w:r>
            <w:r>
              <w:br/>
            </w:r>
            <w:r>
              <w:rPr>
                <w:rFonts w:ascii="Times New Roman"/>
                <w:b w:val="false"/>
                <w:i w:val="false"/>
                <w:color w:val="000000"/>
                <w:sz w:val="20"/>
              </w:rPr>
              <w:t>
</w:t>
            </w:r>
            <w:r>
              <w:rPr>
                <w:rFonts w:ascii="Times New Roman"/>
                <w:b w:val="false"/>
                <w:i w:val="false"/>
                <w:color w:val="000000"/>
                <w:sz w:val="20"/>
              </w:rPr>
              <w:t>(алушының сұрау</w:t>
            </w:r>
            <w:r>
              <w:br/>
            </w:r>
            <w:r>
              <w:rPr>
                <w:rFonts w:ascii="Times New Roman"/>
                <w:b w:val="false"/>
                <w:i w:val="false"/>
                <w:color w:val="000000"/>
                <w:sz w:val="20"/>
              </w:rPr>
              <w:t>
</w:t>
            </w:r>
            <w:r>
              <w:rPr>
                <w:rFonts w:ascii="Times New Roman"/>
                <w:b w:val="false"/>
                <w:i w:val="false"/>
                <w:color w:val="000000"/>
                <w:sz w:val="20"/>
              </w:rPr>
              <w:t>салуын) тіркеу</w:t>
            </w:r>
            <w:r>
              <w:br/>
            </w:r>
            <w:r>
              <w:rPr>
                <w:rFonts w:ascii="Times New Roman"/>
                <w:b w:val="false"/>
                <w:i w:val="false"/>
                <w:color w:val="000000"/>
                <w:sz w:val="20"/>
              </w:rPr>
              <w:t>
</w:t>
            </w:r>
            <w:r>
              <w:rPr>
                <w:rFonts w:ascii="Times New Roman"/>
                <w:b w:val="false"/>
                <w:i w:val="false"/>
                <w:color w:val="000000"/>
                <w:sz w:val="20"/>
              </w:rPr>
              <w:t>және сұрау</w:t>
            </w:r>
            <w:r>
              <w:br/>
            </w:r>
            <w:r>
              <w:rPr>
                <w:rFonts w:ascii="Times New Roman"/>
                <w:b w:val="false"/>
                <w:i w:val="false"/>
                <w:color w:val="000000"/>
                <w:sz w:val="20"/>
              </w:rPr>
              <w:t>
</w:t>
            </w:r>
            <w:r>
              <w:rPr>
                <w:rFonts w:ascii="Times New Roman"/>
                <w:b w:val="false"/>
                <w:i w:val="false"/>
                <w:color w:val="000000"/>
                <w:sz w:val="20"/>
              </w:rPr>
              <w:t>салуды өңдеу</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r>
              <w:br/>
            </w:r>
            <w:r>
              <w:rPr>
                <w:rFonts w:ascii="Times New Roman"/>
                <w:b w:val="false"/>
                <w:i w:val="false"/>
                <w:color w:val="000000"/>
                <w:sz w:val="20"/>
              </w:rPr>
              <w:t>
</w:t>
            </w:r>
            <w:r>
              <w:rPr>
                <w:rFonts w:ascii="Times New Roman"/>
                <w:b/>
                <w:i w:val="false"/>
                <w:color w:val="000000"/>
                <w:sz w:val="20"/>
              </w:rPr>
              <w:t>(деректер,</w:t>
            </w:r>
            <w:r>
              <w:br/>
            </w:r>
            <w:r>
              <w:rPr>
                <w:rFonts w:ascii="Times New Roman"/>
                <w:b w:val="false"/>
                <w:i w:val="false"/>
                <w:color w:val="000000"/>
                <w:sz w:val="20"/>
              </w:rPr>
              <w:t>
</w:t>
            </w:r>
            <w:r>
              <w:rPr>
                <w:rFonts w:ascii="Times New Roman"/>
                <w:b/>
                <w:i w:val="false"/>
                <w:color w:val="000000"/>
                <w:sz w:val="20"/>
              </w:rPr>
              <w:t>құжат,</w:t>
            </w:r>
            <w:r>
              <w:br/>
            </w:r>
            <w:r>
              <w:rPr>
                <w:rFonts w:ascii="Times New Roman"/>
                <w:b w:val="false"/>
                <w:i w:val="false"/>
                <w:color w:val="000000"/>
                <w:sz w:val="20"/>
              </w:rPr>
              <w:t>
</w:t>
            </w:r>
            <w:r>
              <w:rPr>
                <w:rFonts w:ascii="Times New Roman"/>
                <w:b/>
                <w:i w:val="false"/>
                <w:color w:val="000000"/>
                <w:sz w:val="20"/>
              </w:rPr>
              <w:t>ұйымдастыру-</w:t>
            </w:r>
            <w:r>
              <w:br/>
            </w:r>
            <w:r>
              <w:rPr>
                <w:rFonts w:ascii="Times New Roman"/>
                <w:b w:val="false"/>
                <w:i w:val="false"/>
                <w:color w:val="000000"/>
                <w:sz w:val="20"/>
              </w:rPr>
              <w:t>
</w:t>
            </w:r>
            <w:r>
              <w:rPr>
                <w:rFonts w:ascii="Times New Roman"/>
                <w:b/>
                <w:i w:val="false"/>
                <w:color w:val="000000"/>
                <w:sz w:val="20"/>
              </w:rPr>
              <w:t>шылы-басқару-</w:t>
            </w:r>
            <w:r>
              <w:br/>
            </w:r>
            <w:r>
              <w:rPr>
                <w:rFonts w:ascii="Times New Roman"/>
                <w:b w:val="false"/>
                <w:i w:val="false"/>
                <w:color w:val="000000"/>
                <w:sz w:val="20"/>
              </w:rPr>
              <w:t>
</w:t>
            </w:r>
            <w:r>
              <w:rPr>
                <w:rFonts w:ascii="Times New Roman"/>
                <w:b/>
                <w:i w:val="false"/>
                <w:color w:val="000000"/>
                <w:sz w:val="20"/>
              </w:rPr>
              <w:t>шылық шешім)</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w:t>
            </w:r>
            <w:r>
              <w:br/>
            </w:r>
            <w:r>
              <w:rPr>
                <w:rFonts w:ascii="Times New Roman"/>
                <w:b w:val="false"/>
                <w:i w:val="false"/>
                <w:color w:val="000000"/>
                <w:sz w:val="20"/>
              </w:rPr>
              <w:t>
</w:t>
            </w:r>
            <w:r>
              <w:rPr>
                <w:rFonts w:ascii="Times New Roman"/>
                <w:b w:val="false"/>
                <w:i w:val="false"/>
                <w:color w:val="000000"/>
                <w:sz w:val="20"/>
              </w:rPr>
              <w:t>қалыптастыру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бағыттау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тіркеу</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w:t>
            </w:r>
            <w:r>
              <w:br/>
            </w:r>
            <w:r>
              <w:rPr>
                <w:rFonts w:ascii="Times New Roman"/>
                <w:b w:val="false"/>
                <w:i w:val="false"/>
                <w:color w:val="000000"/>
                <w:sz w:val="20"/>
              </w:rPr>
              <w:t>
</w:t>
            </w:r>
            <w:r>
              <w:rPr>
                <w:rFonts w:ascii="Times New Roman"/>
                <w:b/>
                <w:i w:val="false"/>
                <w:color w:val="000000"/>
                <w:sz w:val="20"/>
              </w:rPr>
              <w:t>мерзімдері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w:t>
            </w:r>
            <w:r>
              <w:br/>
            </w:r>
            <w:r>
              <w:rPr>
                <w:rFonts w:ascii="Times New Roman"/>
                <w:b w:val="false"/>
                <w:i w:val="false"/>
                <w:color w:val="000000"/>
                <w:sz w:val="20"/>
              </w:rPr>
              <w:t>
</w:t>
            </w: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нөмірі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алушының</w:t>
            </w:r>
            <w:r>
              <w:br/>
            </w:r>
            <w:r>
              <w:rPr>
                <w:rFonts w:ascii="Times New Roman"/>
                <w:b w:val="false"/>
                <w:i w:val="false"/>
                <w:color w:val="000000"/>
                <w:sz w:val="20"/>
              </w:rPr>
              <w:t>
</w:t>
            </w:r>
            <w:r>
              <w:rPr>
                <w:rFonts w:ascii="Times New Roman"/>
                <w:b w:val="false"/>
                <w:i w:val="false"/>
                <w:color w:val="000000"/>
                <w:sz w:val="20"/>
              </w:rPr>
              <w:t>біліктілік</w:t>
            </w:r>
            <w:r>
              <w:br/>
            </w:r>
            <w:r>
              <w:rPr>
                <w:rFonts w:ascii="Times New Roman"/>
                <w:b w:val="false"/>
                <w:i w:val="false"/>
                <w:color w:val="000000"/>
                <w:sz w:val="20"/>
              </w:rPr>
              <w:t>
</w:t>
            </w:r>
            <w:r>
              <w:rPr>
                <w:rFonts w:ascii="Times New Roman"/>
                <w:b w:val="false"/>
                <w:i w:val="false"/>
                <w:color w:val="000000"/>
                <w:sz w:val="20"/>
              </w:rPr>
              <w:t>талаптарына</w:t>
            </w:r>
            <w:r>
              <w:br/>
            </w:r>
            <w:r>
              <w:rPr>
                <w:rFonts w:ascii="Times New Roman"/>
                <w:b w:val="false"/>
                <w:i w:val="false"/>
                <w:color w:val="000000"/>
                <w:sz w:val="20"/>
              </w:rPr>
              <w:t>
</w:t>
            </w:r>
            <w:r>
              <w:rPr>
                <w:rFonts w:ascii="Times New Roman"/>
                <w:b w:val="false"/>
                <w:i w:val="false"/>
                <w:color w:val="000000"/>
                <w:sz w:val="20"/>
              </w:rPr>
              <w:t>және лицензия</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негіздеріне</w:t>
            </w:r>
            <w:r>
              <w:br/>
            </w:r>
            <w:r>
              <w:rPr>
                <w:rFonts w:ascii="Times New Roman"/>
                <w:b w:val="false"/>
                <w:i w:val="false"/>
                <w:color w:val="000000"/>
                <w:sz w:val="20"/>
              </w:rPr>
              <w:t>
</w:t>
            </w:r>
            <w:r>
              <w:rPr>
                <w:rFonts w:ascii="Times New Roman"/>
                <w:b w:val="false"/>
                <w:i w:val="false"/>
                <w:color w:val="000000"/>
                <w:sz w:val="20"/>
              </w:rPr>
              <w:t>сәйкестігін</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берушінің</w:t>
            </w:r>
            <w:r>
              <w:br/>
            </w:r>
            <w:r>
              <w:rPr>
                <w:rFonts w:ascii="Times New Roman"/>
                <w:b w:val="false"/>
                <w:i w:val="false"/>
                <w:color w:val="000000"/>
                <w:sz w:val="20"/>
              </w:rPr>
              <w:t>
</w:t>
            </w:r>
            <w:r>
              <w:rPr>
                <w:rFonts w:ascii="Times New Roman"/>
                <w:b w:val="false"/>
                <w:i w:val="false"/>
                <w:color w:val="000000"/>
                <w:sz w:val="20"/>
              </w:rPr>
              <w:t>тексеруі</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8"/>
        <w:gridCol w:w="4075"/>
        <w:gridCol w:w="3867"/>
      </w:tblGrid>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 (жұмыстар</w:t>
            </w:r>
            <w:r>
              <w:br/>
            </w:r>
            <w:r>
              <w:rPr>
                <w:rFonts w:ascii="Times New Roman"/>
                <w:b w:val="false"/>
                <w:i w:val="false"/>
                <w:color w:val="000000"/>
                <w:sz w:val="20"/>
              </w:rPr>
              <w:t>
</w:t>
            </w:r>
            <w:r>
              <w:rPr>
                <w:rFonts w:ascii="Times New Roman"/>
                <w:b/>
                <w:i w:val="false"/>
                <w:color w:val="000000"/>
                <w:sz w:val="20"/>
              </w:rPr>
              <w:t>барысының,</w:t>
            </w:r>
            <w:r>
              <w:br/>
            </w:r>
            <w:r>
              <w:rPr>
                <w:rFonts w:ascii="Times New Roman"/>
                <w:b w:val="false"/>
                <w:i w:val="false"/>
                <w:color w:val="000000"/>
                <w:sz w:val="20"/>
              </w:rPr>
              <w:t>
</w:t>
            </w:r>
            <w:r>
              <w:rPr>
                <w:rFonts w:ascii="Times New Roman"/>
                <w:b/>
                <w:i w:val="false"/>
                <w:color w:val="000000"/>
                <w:sz w:val="20"/>
              </w:rPr>
              <w:t>ағынының)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(үдерістің,</w:t>
            </w:r>
            <w:r>
              <w:br/>
            </w:r>
            <w:r>
              <w:rPr>
                <w:rFonts w:ascii="Times New Roman"/>
                <w:b w:val="false"/>
                <w:i w:val="false"/>
                <w:color w:val="000000"/>
                <w:sz w:val="20"/>
              </w:rPr>
              <w:t>
</w:t>
            </w:r>
            <w:r>
              <w:rPr>
                <w:rFonts w:ascii="Times New Roman"/>
                <w:b/>
                <w:i w:val="false"/>
                <w:color w:val="000000"/>
                <w:sz w:val="20"/>
              </w:rPr>
              <w:t>рәсімнің,</w:t>
            </w:r>
            <w:r>
              <w:br/>
            </w:r>
            <w:r>
              <w:rPr>
                <w:rFonts w:ascii="Times New Roman"/>
                <w:b w:val="false"/>
                <w:i w:val="false"/>
                <w:color w:val="000000"/>
                <w:sz w:val="20"/>
              </w:rPr>
              <w:t>
</w:t>
            </w:r>
            <w:r>
              <w:rPr>
                <w:rFonts w:ascii="Times New Roman"/>
                <w:b/>
                <w:i w:val="false"/>
                <w:color w:val="000000"/>
                <w:sz w:val="20"/>
              </w:rPr>
              <w:t>операцияның) атауы</w:t>
            </w:r>
            <w:r>
              <w:br/>
            </w:r>
            <w:r>
              <w:rPr>
                <w:rFonts w:ascii="Times New Roman"/>
                <w:b w:val="false"/>
                <w:i w:val="false"/>
                <w:color w:val="000000"/>
                <w:sz w:val="20"/>
              </w:rPr>
              <w:t>
</w:t>
            </w:r>
            <w:r>
              <w:rPr>
                <w:rFonts w:ascii="Times New Roman"/>
                <w:b/>
                <w:i w:val="false"/>
                <w:color w:val="000000"/>
                <w:sz w:val="20"/>
              </w:rPr>
              <w:t>және олардың</w:t>
            </w:r>
            <w:r>
              <w:br/>
            </w:r>
            <w:r>
              <w:rPr>
                <w:rFonts w:ascii="Times New Roman"/>
                <w:b w:val="false"/>
                <w:i w:val="false"/>
                <w:color w:val="000000"/>
                <w:sz w:val="20"/>
              </w:rPr>
              <w:t>
</w:t>
            </w:r>
            <w:r>
              <w:rPr>
                <w:rFonts w:ascii="Times New Roman"/>
                <w:b/>
                <w:i w:val="false"/>
                <w:color w:val="000000"/>
                <w:sz w:val="20"/>
              </w:rPr>
              <w:t>сипаттамасы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w:t>
            </w:r>
            <w:r>
              <w:br/>
            </w:r>
            <w:r>
              <w:rPr>
                <w:rFonts w:ascii="Times New Roman"/>
                <w:b w:val="false"/>
                <w:i w:val="false"/>
                <w:color w:val="000000"/>
                <w:sz w:val="20"/>
              </w:rPr>
              <w:t>
</w:t>
            </w:r>
            <w:r>
              <w:rPr>
                <w:rFonts w:ascii="Times New Roman"/>
                <w:b w:val="false"/>
                <w:i w:val="false"/>
                <w:color w:val="000000"/>
                <w:sz w:val="20"/>
              </w:rPr>
              <w:t>бұзушылықтардың бар</w:t>
            </w:r>
            <w:r>
              <w:br/>
            </w:r>
            <w:r>
              <w:rPr>
                <w:rFonts w:ascii="Times New Roman"/>
                <w:b w:val="false"/>
                <w:i w:val="false"/>
                <w:color w:val="000000"/>
                <w:sz w:val="20"/>
              </w:rPr>
              <w:t>
</w:t>
            </w:r>
            <w:r>
              <w:rPr>
                <w:rFonts w:ascii="Times New Roman"/>
                <w:b w:val="false"/>
                <w:i w:val="false"/>
                <w:color w:val="000000"/>
                <w:sz w:val="20"/>
              </w:rPr>
              <w:t>болуына байланысты бас</w:t>
            </w:r>
            <w:r>
              <w:br/>
            </w:r>
            <w:r>
              <w:rPr>
                <w:rFonts w:ascii="Times New Roman"/>
                <w:b w:val="false"/>
                <w:i w:val="false"/>
                <w:color w:val="000000"/>
                <w:sz w:val="20"/>
              </w:rPr>
              <w:t>
</w:t>
            </w:r>
            <w:r>
              <w:rPr>
                <w:rFonts w:ascii="Times New Roman"/>
                <w:b w:val="false"/>
                <w:i w:val="false"/>
                <w:color w:val="000000"/>
                <w:sz w:val="20"/>
              </w:rPr>
              <w:t>тарту туралы 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r>
              <w:br/>
            </w:r>
            <w:r>
              <w:rPr>
                <w:rFonts w:ascii="Times New Roman"/>
                <w:b w:val="false"/>
                <w:i w:val="false"/>
                <w:color w:val="000000"/>
                <w:sz w:val="20"/>
              </w:rPr>
              <w:t>
</w:t>
            </w:r>
            <w:r>
              <w:rPr>
                <w:rFonts w:ascii="Times New Roman"/>
                <w:b/>
                <w:i w:val="false"/>
                <w:color w:val="000000"/>
                <w:sz w:val="20"/>
              </w:rPr>
              <w:t>(деректер, құжат,</w:t>
            </w:r>
            <w:r>
              <w:br/>
            </w:r>
            <w:r>
              <w:rPr>
                <w:rFonts w:ascii="Times New Roman"/>
                <w:b w:val="false"/>
                <w:i w:val="false"/>
                <w:color w:val="000000"/>
                <w:sz w:val="20"/>
              </w:rPr>
              <w:t>
</w:t>
            </w:r>
            <w:r>
              <w:rPr>
                <w:rFonts w:ascii="Times New Roman"/>
                <w:b/>
                <w:i w:val="false"/>
                <w:color w:val="000000"/>
                <w:sz w:val="20"/>
              </w:rPr>
              <w:t>ұйымдастырушылық-</w:t>
            </w:r>
            <w:r>
              <w:br/>
            </w:r>
            <w:r>
              <w:rPr>
                <w:rFonts w:ascii="Times New Roman"/>
                <w:b w:val="false"/>
                <w:i w:val="false"/>
                <w:color w:val="000000"/>
                <w:sz w:val="20"/>
              </w:rPr>
              <w:t>
</w:t>
            </w:r>
            <w:r>
              <w:rPr>
                <w:rFonts w:ascii="Times New Roman"/>
                <w:b/>
                <w:i w:val="false"/>
                <w:color w:val="000000"/>
                <w:sz w:val="20"/>
              </w:rPr>
              <w:t>басқарушылық шешім)</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w:t>
            </w:r>
            <w:r>
              <w:br/>
            </w:r>
            <w:r>
              <w:rPr>
                <w:rFonts w:ascii="Times New Roman"/>
                <w:b w:val="false"/>
                <w:i w:val="false"/>
                <w:color w:val="000000"/>
                <w:sz w:val="20"/>
              </w:rPr>
              <w:t>
</w:t>
            </w:r>
            <w:r>
              <w:rPr>
                <w:rFonts w:ascii="Times New Roman"/>
                <w:b w:val="false"/>
                <w:i w:val="false"/>
                <w:color w:val="000000"/>
                <w:sz w:val="20"/>
              </w:rPr>
              <w:t>электрондық мемлекеттік</w:t>
            </w:r>
            <w:r>
              <w:br/>
            </w:r>
            <w:r>
              <w:rPr>
                <w:rFonts w:ascii="Times New Roman"/>
                <w:b w:val="false"/>
                <w:i w:val="false"/>
                <w:color w:val="000000"/>
                <w:sz w:val="20"/>
              </w:rPr>
              <w:t>
</w:t>
            </w:r>
            <w:r>
              <w:rPr>
                <w:rFonts w:ascii="Times New Roman"/>
                <w:b w:val="false"/>
                <w:i w:val="false"/>
                <w:color w:val="000000"/>
                <w:sz w:val="20"/>
              </w:rPr>
              <w:t>қызмет көрсетуден бас</w:t>
            </w:r>
            <w:r>
              <w:br/>
            </w:r>
            <w:r>
              <w:rPr>
                <w:rFonts w:ascii="Times New Roman"/>
                <w:b w:val="false"/>
                <w:i w:val="false"/>
                <w:color w:val="000000"/>
                <w:sz w:val="20"/>
              </w:rPr>
              <w:t>
</w:t>
            </w:r>
            <w:r>
              <w:rPr>
                <w:rFonts w:ascii="Times New Roman"/>
                <w:b w:val="false"/>
                <w:i w:val="false"/>
                <w:color w:val="000000"/>
                <w:sz w:val="20"/>
              </w:rPr>
              <w:t>тарту туралы 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мерзімдері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 - 15</w:t>
            </w:r>
            <w:r>
              <w:br/>
            </w:r>
            <w:r>
              <w:rPr>
                <w:rFonts w:ascii="Times New Roman"/>
                <w:b w:val="false"/>
                <w:i w:val="false"/>
                <w:color w:val="000000"/>
                <w:sz w:val="20"/>
              </w:rPr>
              <w:t>
</w:t>
            </w:r>
            <w:r>
              <w:rPr>
                <w:rFonts w:ascii="Times New Roman"/>
                <w:b w:val="false"/>
                <w:i w:val="false"/>
                <w:color w:val="000000"/>
                <w:sz w:val="20"/>
              </w:rPr>
              <w:t>жұмыс күні;</w:t>
            </w:r>
            <w:r>
              <w:br/>
            </w:r>
            <w:r>
              <w:rPr>
                <w:rFonts w:ascii="Times New Roman"/>
                <w:b w:val="false"/>
                <w:i w:val="false"/>
                <w:color w:val="000000"/>
                <w:sz w:val="20"/>
              </w:rPr>
              <w:t>
</w:t>
            </w:r>
            <w:r>
              <w:rPr>
                <w:rFonts w:ascii="Times New Roman"/>
                <w:b w:val="false"/>
                <w:i w:val="false"/>
                <w:color w:val="000000"/>
                <w:sz w:val="20"/>
              </w:rPr>
              <w:t>лицензияны қайта</w:t>
            </w:r>
            <w:r>
              <w:br/>
            </w:r>
            <w:r>
              <w:rPr>
                <w:rFonts w:ascii="Times New Roman"/>
                <w:b w:val="false"/>
                <w:i w:val="false"/>
                <w:color w:val="000000"/>
                <w:sz w:val="20"/>
              </w:rPr>
              <w:t>
</w:t>
            </w:r>
            <w:r>
              <w:rPr>
                <w:rFonts w:ascii="Times New Roman"/>
                <w:b w:val="false"/>
                <w:i w:val="false"/>
                <w:color w:val="000000"/>
                <w:sz w:val="20"/>
              </w:rPr>
              <w:t>ресімдеу үшін – 10</w:t>
            </w:r>
            <w:r>
              <w:br/>
            </w:r>
            <w:r>
              <w:rPr>
                <w:rFonts w:ascii="Times New Roman"/>
                <w:b w:val="false"/>
                <w:i w:val="false"/>
                <w:color w:val="000000"/>
                <w:sz w:val="20"/>
              </w:rPr>
              <w:t>
</w:t>
            </w:r>
            <w:r>
              <w:rPr>
                <w:rFonts w:ascii="Times New Roman"/>
                <w:b w:val="false"/>
                <w:i w:val="false"/>
                <w:color w:val="000000"/>
                <w:sz w:val="20"/>
              </w:rPr>
              <w:t>жұмыс күні;</w:t>
            </w:r>
            <w:r>
              <w:br/>
            </w:r>
            <w:r>
              <w:rPr>
                <w:rFonts w:ascii="Times New Roman"/>
                <w:b w:val="false"/>
                <w:i w:val="false"/>
                <w:color w:val="000000"/>
                <w:sz w:val="20"/>
              </w:rPr>
              <w:t>
</w:t>
            </w:r>
            <w:r>
              <w:rPr>
                <w:rFonts w:ascii="Times New Roman"/>
                <w:b w:val="false"/>
                <w:i w:val="false"/>
                <w:color w:val="000000"/>
                <w:sz w:val="20"/>
              </w:rPr>
              <w:t>телнұсқа алу үшін – 2</w:t>
            </w:r>
            <w:r>
              <w:br/>
            </w:r>
            <w:r>
              <w:rPr>
                <w:rFonts w:ascii="Times New Roman"/>
                <w:b w:val="false"/>
                <w:i w:val="false"/>
                <w:color w:val="000000"/>
                <w:sz w:val="20"/>
              </w:rPr>
              <w:t>
</w:t>
            </w:r>
            <w:r>
              <w:rPr>
                <w:rFonts w:ascii="Times New Roman"/>
                <w:b w:val="false"/>
                <w:i w:val="false"/>
                <w:color w:val="000000"/>
                <w:sz w:val="20"/>
              </w:rPr>
              <w:t>жұмыс күні</w:t>
            </w:r>
          </w:p>
        </w:tc>
      </w:tr>
      <w:tr>
        <w:trPr>
          <w:trHeight w:val="30" w:hRule="atLeast"/>
        </w:trPr>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іс-қимылдың</w:t>
            </w:r>
            <w:r>
              <w:br/>
            </w:r>
            <w:r>
              <w:rPr>
                <w:rFonts w:ascii="Times New Roman"/>
                <w:b w:val="false"/>
                <w:i w:val="false"/>
                <w:color w:val="000000"/>
                <w:sz w:val="20"/>
              </w:rPr>
              <w:t>
</w:t>
            </w:r>
            <w:r>
              <w:rPr>
                <w:rFonts w:ascii="Times New Roman"/>
                <w:b/>
                <w:i w:val="false"/>
                <w:color w:val="000000"/>
                <w:sz w:val="20"/>
              </w:rPr>
              <w:t>нөмірі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3" w:id="11"/>
    <w:p>
      <w:pPr>
        <w:spacing w:after="0"/>
        <w:ind w:left="0"/>
        <w:jc w:val="left"/>
      </w:pPr>
      <w:r>
        <w:rPr>
          <w:rFonts w:ascii="Times New Roman"/>
          <w:b/>
          <w:i w:val="false"/>
          <w:color w:val="000000"/>
        </w:rPr>
        <w:t xml:space="preserve"> 
1.2-кесте. Қызмет беруші арқылы</w:t>
      </w:r>
      <w:r>
        <w:br/>
      </w:r>
      <w:r>
        <w:rPr>
          <w:rFonts w:ascii="Times New Roman"/>
          <w:b/>
          <w:i w:val="false"/>
          <w:color w:val="000000"/>
        </w:rPr>
        <w:t>
ҚФБ іс-қимылдарын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2778"/>
        <w:gridCol w:w="2567"/>
        <w:gridCol w:w="2948"/>
      </w:tblGrid>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i w:val="false"/>
                <w:color w:val="000000"/>
                <w:sz w:val="20"/>
              </w:rPr>
              <w:t>барысының,</w:t>
            </w:r>
            <w:r>
              <w:br/>
            </w:r>
            <w:r>
              <w:rPr>
                <w:rFonts w:ascii="Times New Roman"/>
                <w:b w:val="false"/>
                <w:i w:val="false"/>
                <w:color w:val="000000"/>
                <w:sz w:val="20"/>
              </w:rPr>
              <w:t>
</w:t>
            </w:r>
            <w:r>
              <w:rPr>
                <w:rFonts w:ascii="Times New Roman"/>
                <w:b/>
                <w:i w:val="false"/>
                <w:color w:val="000000"/>
                <w:sz w:val="20"/>
              </w:rPr>
              <w:t>ағынының)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(үдерістің,</w:t>
            </w:r>
            <w:r>
              <w:br/>
            </w:r>
            <w:r>
              <w:rPr>
                <w:rFonts w:ascii="Times New Roman"/>
                <w:b w:val="false"/>
                <w:i w:val="false"/>
                <w:color w:val="000000"/>
                <w:sz w:val="20"/>
              </w:rPr>
              <w:t>
</w:t>
            </w:r>
            <w:r>
              <w:rPr>
                <w:rFonts w:ascii="Times New Roman"/>
                <w:b/>
                <w:i w:val="false"/>
                <w:color w:val="000000"/>
                <w:sz w:val="20"/>
              </w:rPr>
              <w:t>рәсімнің,</w:t>
            </w:r>
            <w:r>
              <w:br/>
            </w:r>
            <w:r>
              <w:rPr>
                <w:rFonts w:ascii="Times New Roman"/>
                <w:b w:val="false"/>
                <w:i w:val="false"/>
                <w:color w:val="000000"/>
                <w:sz w:val="20"/>
              </w:rPr>
              <w:t>
</w:t>
            </w:r>
            <w:r>
              <w:rPr>
                <w:rFonts w:ascii="Times New Roman"/>
                <w:b/>
                <w:i w:val="false"/>
                <w:color w:val="000000"/>
                <w:sz w:val="20"/>
              </w:rPr>
              <w:t>операцияның)</w:t>
            </w:r>
            <w:r>
              <w:br/>
            </w:r>
            <w:r>
              <w:rPr>
                <w:rFonts w:ascii="Times New Roman"/>
                <w:b w:val="false"/>
                <w:i w:val="false"/>
                <w:color w:val="000000"/>
                <w:sz w:val="20"/>
              </w:rPr>
              <w:t>
</w:t>
            </w:r>
            <w:r>
              <w:rPr>
                <w:rFonts w:ascii="Times New Roman"/>
                <w:b/>
                <w:i w:val="false"/>
                <w:color w:val="000000"/>
                <w:sz w:val="20"/>
              </w:rPr>
              <w:t>атауы және</w:t>
            </w:r>
            <w:r>
              <w:br/>
            </w:r>
            <w:r>
              <w:rPr>
                <w:rFonts w:ascii="Times New Roman"/>
                <w:b w:val="false"/>
                <w:i w:val="false"/>
                <w:color w:val="000000"/>
                <w:sz w:val="20"/>
              </w:rPr>
              <w:t>
</w:t>
            </w:r>
            <w:r>
              <w:rPr>
                <w:rFonts w:ascii="Times New Roman"/>
                <w:b/>
                <w:i w:val="false"/>
                <w:color w:val="000000"/>
                <w:sz w:val="20"/>
              </w:rPr>
              <w:t>олардың</w:t>
            </w:r>
            <w:r>
              <w:br/>
            </w:r>
            <w:r>
              <w:rPr>
                <w:rFonts w:ascii="Times New Roman"/>
                <w:b w:val="false"/>
                <w:i w:val="false"/>
                <w:color w:val="000000"/>
                <w:sz w:val="20"/>
              </w:rPr>
              <w:t>
</w:t>
            </w:r>
            <w:r>
              <w:rPr>
                <w:rFonts w:ascii="Times New Roman"/>
                <w:b/>
                <w:i w:val="false"/>
                <w:color w:val="000000"/>
                <w:sz w:val="20"/>
              </w:rPr>
              <w:t>сипаттамасы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АЖ-да</w:t>
            </w:r>
            <w:r>
              <w:br/>
            </w:r>
            <w:r>
              <w:rPr>
                <w:rFonts w:ascii="Times New Roman"/>
                <w:b w:val="false"/>
                <w:i w:val="false"/>
                <w:color w:val="000000"/>
                <w:sz w:val="20"/>
              </w:rPr>
              <w:t>
</w:t>
            </w:r>
            <w:r>
              <w:rPr>
                <w:rFonts w:ascii="Times New Roman"/>
                <w:b w:val="false"/>
                <w:i w:val="false"/>
                <w:color w:val="000000"/>
                <w:sz w:val="20"/>
              </w:rPr>
              <w:t>авторизациялау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бар болуына</w:t>
            </w:r>
            <w:r>
              <w:br/>
            </w:r>
            <w:r>
              <w:rPr>
                <w:rFonts w:ascii="Times New Roman"/>
                <w:b w:val="false"/>
                <w:i w:val="false"/>
                <w:color w:val="000000"/>
                <w:sz w:val="20"/>
              </w:rPr>
              <w:t>
</w:t>
            </w:r>
            <w:r>
              <w:rPr>
                <w:rFonts w:ascii="Times New Roman"/>
                <w:b w:val="false"/>
                <w:i w:val="false"/>
                <w:color w:val="000000"/>
                <w:sz w:val="20"/>
              </w:rPr>
              <w:t>байланысты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қалыптастырады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r>
              <w:br/>
            </w:r>
            <w:r>
              <w:rPr>
                <w:rFonts w:ascii="Times New Roman"/>
                <w:b w:val="false"/>
                <w:i w:val="false"/>
                <w:color w:val="000000"/>
                <w:sz w:val="20"/>
              </w:rPr>
              <w:t>
</w:t>
            </w:r>
            <w:r>
              <w:rPr>
                <w:rFonts w:ascii="Times New Roman"/>
                <w:b w:val="false"/>
                <w:i w:val="false"/>
                <w:color w:val="000000"/>
                <w:sz w:val="20"/>
              </w:rPr>
              <w:t>қызметкерінің</w:t>
            </w:r>
            <w:r>
              <w:br/>
            </w:r>
            <w:r>
              <w:rPr>
                <w:rFonts w:ascii="Times New Roman"/>
                <w:b w:val="false"/>
                <w:i w:val="false"/>
                <w:color w:val="000000"/>
                <w:sz w:val="20"/>
              </w:rPr>
              <w:t>
</w:t>
            </w:r>
            <w:r>
              <w:rPr>
                <w:rFonts w:ascii="Times New Roman"/>
                <w:b w:val="false"/>
                <w:i w:val="false"/>
                <w:color w:val="000000"/>
                <w:sz w:val="20"/>
              </w:rPr>
              <w:t>қызметті таңдауы</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r>
              <w:br/>
            </w:r>
            <w:r>
              <w:rPr>
                <w:rFonts w:ascii="Times New Roman"/>
                <w:b w:val="false"/>
                <w:i w:val="false"/>
                <w:color w:val="000000"/>
                <w:sz w:val="20"/>
              </w:rPr>
              <w:t>
</w:t>
            </w:r>
            <w:r>
              <w:rPr>
                <w:rFonts w:ascii="Times New Roman"/>
                <w:b/>
                <w:i w:val="false"/>
                <w:color w:val="000000"/>
                <w:sz w:val="20"/>
              </w:rPr>
              <w:t>(деректер, құжат,</w:t>
            </w:r>
            <w:r>
              <w:br/>
            </w:r>
            <w:r>
              <w:rPr>
                <w:rFonts w:ascii="Times New Roman"/>
                <w:b w:val="false"/>
                <w:i w:val="false"/>
                <w:color w:val="000000"/>
                <w:sz w:val="20"/>
              </w:rPr>
              <w:t>
</w:t>
            </w:r>
            <w:r>
              <w:rPr>
                <w:rFonts w:ascii="Times New Roman"/>
                <w:b/>
                <w:i w:val="false"/>
                <w:color w:val="000000"/>
                <w:sz w:val="20"/>
              </w:rPr>
              <w:t>ұйымдастырушылық-</w:t>
            </w:r>
            <w:r>
              <w:br/>
            </w:r>
            <w:r>
              <w:rPr>
                <w:rFonts w:ascii="Times New Roman"/>
                <w:b w:val="false"/>
                <w:i w:val="false"/>
                <w:color w:val="000000"/>
                <w:sz w:val="20"/>
              </w:rPr>
              <w:t>
</w:t>
            </w:r>
            <w:r>
              <w:rPr>
                <w:rFonts w:ascii="Times New Roman"/>
                <w:b/>
                <w:i w:val="false"/>
                <w:color w:val="000000"/>
                <w:sz w:val="20"/>
              </w:rPr>
              <w:t>басқарушылық</w:t>
            </w:r>
            <w:r>
              <w:br/>
            </w:r>
            <w:r>
              <w:rPr>
                <w:rFonts w:ascii="Times New Roman"/>
                <w:b w:val="false"/>
                <w:i w:val="false"/>
                <w:color w:val="000000"/>
                <w:sz w:val="20"/>
              </w:rPr>
              <w:t>
</w:t>
            </w:r>
            <w:r>
              <w:rPr>
                <w:rFonts w:ascii="Times New Roman"/>
                <w:b/>
                <w:i w:val="false"/>
                <w:color w:val="000000"/>
                <w:sz w:val="20"/>
              </w:rPr>
              <w:t>шешім)</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сәтті</w:t>
            </w:r>
            <w:r>
              <w:br/>
            </w:r>
            <w:r>
              <w:rPr>
                <w:rFonts w:ascii="Times New Roman"/>
                <w:b w:val="false"/>
                <w:i w:val="false"/>
                <w:color w:val="000000"/>
                <w:sz w:val="20"/>
              </w:rPr>
              <w:t>
</w:t>
            </w:r>
            <w:r>
              <w:rPr>
                <w:rFonts w:ascii="Times New Roman"/>
                <w:b w:val="false"/>
                <w:i w:val="false"/>
                <w:color w:val="000000"/>
                <w:sz w:val="20"/>
              </w:rPr>
              <w:t>қалыптастырыл-</w:t>
            </w:r>
            <w:r>
              <w:br/>
            </w:r>
            <w:r>
              <w:rPr>
                <w:rFonts w:ascii="Times New Roman"/>
                <w:b w:val="false"/>
                <w:i w:val="false"/>
                <w:color w:val="000000"/>
                <w:sz w:val="20"/>
              </w:rPr>
              <w:t>
</w:t>
            </w:r>
            <w:r>
              <w:rPr>
                <w:rFonts w:ascii="Times New Roman"/>
                <w:b w:val="false"/>
                <w:i w:val="false"/>
                <w:color w:val="000000"/>
                <w:sz w:val="20"/>
              </w:rPr>
              <w:t>ғаны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сәтті</w:t>
            </w:r>
            <w:r>
              <w:br/>
            </w:r>
            <w:r>
              <w:rPr>
                <w:rFonts w:ascii="Times New Roman"/>
                <w:b w:val="false"/>
                <w:i w:val="false"/>
                <w:color w:val="000000"/>
                <w:sz w:val="20"/>
              </w:rPr>
              <w:t>
</w:t>
            </w:r>
            <w:r>
              <w:rPr>
                <w:rFonts w:ascii="Times New Roman"/>
                <w:b w:val="false"/>
                <w:i w:val="false"/>
                <w:color w:val="000000"/>
                <w:sz w:val="20"/>
              </w:rPr>
              <w:t>қалыптастырылғаны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w:t>
            </w:r>
            <w:r>
              <w:br/>
            </w:r>
            <w:r>
              <w:rPr>
                <w:rFonts w:ascii="Times New Roman"/>
                <w:b w:val="false"/>
                <w:i w:val="false"/>
                <w:color w:val="000000"/>
                <w:sz w:val="20"/>
              </w:rPr>
              <w:t>
</w:t>
            </w:r>
            <w:r>
              <w:rPr>
                <w:rFonts w:ascii="Times New Roman"/>
                <w:b/>
                <w:i w:val="false"/>
                <w:color w:val="000000"/>
                <w:sz w:val="20"/>
              </w:rPr>
              <w:t>мерзімдері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w:t>
            </w:r>
            <w:r>
              <w:br/>
            </w:r>
            <w:r>
              <w:rPr>
                <w:rFonts w:ascii="Times New Roman"/>
                <w:b w:val="false"/>
                <w:i w:val="false"/>
                <w:color w:val="000000"/>
                <w:sz w:val="20"/>
              </w:rPr>
              <w:t>
</w:t>
            </w: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нөмірі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АЖ-да қызмет</w:t>
            </w:r>
            <w:r>
              <w:br/>
            </w:r>
            <w:r>
              <w:rPr>
                <w:rFonts w:ascii="Times New Roman"/>
                <w:b w:val="false"/>
                <w:i w:val="false"/>
                <w:color w:val="000000"/>
                <w:sz w:val="20"/>
              </w:rPr>
              <w:t>
</w:t>
            </w:r>
            <w:r>
              <w:rPr>
                <w:rFonts w:ascii="Times New Roman"/>
                <w:b w:val="false"/>
                <w:i w:val="false"/>
                <w:color w:val="000000"/>
                <w:sz w:val="20"/>
              </w:rPr>
              <w:t>беруші</w:t>
            </w:r>
            <w:r>
              <w:br/>
            </w:r>
            <w:r>
              <w:rPr>
                <w:rFonts w:ascii="Times New Roman"/>
                <w:b w:val="false"/>
                <w:i w:val="false"/>
                <w:color w:val="000000"/>
                <w:sz w:val="20"/>
              </w:rPr>
              <w:t>
</w:t>
            </w:r>
            <w:r>
              <w:rPr>
                <w:rFonts w:ascii="Times New Roman"/>
                <w:b w:val="false"/>
                <w:i w:val="false"/>
                <w:color w:val="000000"/>
                <w:sz w:val="20"/>
              </w:rPr>
              <w:t>қызметкерінің</w:t>
            </w:r>
            <w:r>
              <w:br/>
            </w:r>
            <w:r>
              <w:rPr>
                <w:rFonts w:ascii="Times New Roman"/>
                <w:b w:val="false"/>
                <w:i w:val="false"/>
                <w:color w:val="000000"/>
                <w:sz w:val="20"/>
              </w:rPr>
              <w:t>
</w:t>
            </w:r>
            <w:r>
              <w:rPr>
                <w:rFonts w:ascii="Times New Roman"/>
                <w:b w:val="false"/>
                <w:i w:val="false"/>
                <w:color w:val="000000"/>
                <w:sz w:val="20"/>
              </w:rPr>
              <w:t>логин мен пароль</w:t>
            </w:r>
            <w:r>
              <w:br/>
            </w:r>
            <w:r>
              <w:rPr>
                <w:rFonts w:ascii="Times New Roman"/>
                <w:b w:val="false"/>
                <w:i w:val="false"/>
                <w:color w:val="000000"/>
                <w:sz w:val="20"/>
              </w:rPr>
              <w:t>
</w:t>
            </w:r>
            <w:r>
              <w:rPr>
                <w:rFonts w:ascii="Times New Roman"/>
                <w:b w:val="false"/>
                <w:i w:val="false"/>
                <w:color w:val="000000"/>
                <w:sz w:val="20"/>
              </w:rPr>
              <w:t>деректерінің</w:t>
            </w:r>
            <w:r>
              <w:br/>
            </w:r>
            <w:r>
              <w:rPr>
                <w:rFonts w:ascii="Times New Roman"/>
                <w:b w:val="false"/>
                <w:i w:val="false"/>
                <w:color w:val="000000"/>
                <w:sz w:val="20"/>
              </w:rPr>
              <w:t>
</w:t>
            </w:r>
            <w:r>
              <w:rPr>
                <w:rFonts w:ascii="Times New Roman"/>
                <w:b w:val="false"/>
                <w:i w:val="false"/>
                <w:color w:val="000000"/>
                <w:sz w:val="20"/>
              </w:rPr>
              <w:t>түпнұсқалығын</w:t>
            </w:r>
            <w:r>
              <w:br/>
            </w:r>
            <w:r>
              <w:rPr>
                <w:rFonts w:ascii="Times New Roman"/>
                <w:b w:val="false"/>
                <w:i w:val="false"/>
                <w:color w:val="000000"/>
                <w:sz w:val="20"/>
              </w:rPr>
              <w:t>
</w:t>
            </w:r>
            <w:r>
              <w:rPr>
                <w:rFonts w:ascii="Times New Roman"/>
                <w:b w:val="false"/>
                <w:i w:val="false"/>
                <w:color w:val="000000"/>
                <w:sz w:val="20"/>
              </w:rPr>
              <w:t>тексеру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2778"/>
        <w:gridCol w:w="2630"/>
        <w:gridCol w:w="2885"/>
      </w:tblGrid>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i w:val="false"/>
                <w:color w:val="000000"/>
                <w:sz w:val="20"/>
              </w:rPr>
              <w:t>барысының,</w:t>
            </w:r>
            <w:r>
              <w:br/>
            </w:r>
            <w:r>
              <w:rPr>
                <w:rFonts w:ascii="Times New Roman"/>
                <w:b w:val="false"/>
                <w:i w:val="false"/>
                <w:color w:val="000000"/>
                <w:sz w:val="20"/>
              </w:rPr>
              <w:t>
</w:t>
            </w:r>
            <w:r>
              <w:rPr>
                <w:rFonts w:ascii="Times New Roman"/>
                <w:b/>
                <w:i w:val="false"/>
                <w:color w:val="000000"/>
                <w:sz w:val="20"/>
              </w:rPr>
              <w:t>ағынының)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ЗТ МДҚ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(үдерістің,</w:t>
            </w:r>
            <w:r>
              <w:br/>
            </w:r>
            <w:r>
              <w:rPr>
                <w:rFonts w:ascii="Times New Roman"/>
                <w:b w:val="false"/>
                <w:i w:val="false"/>
                <w:color w:val="000000"/>
                <w:sz w:val="20"/>
              </w:rPr>
              <w:t>
</w:t>
            </w:r>
            <w:r>
              <w:rPr>
                <w:rFonts w:ascii="Times New Roman"/>
                <w:b/>
                <w:i w:val="false"/>
                <w:color w:val="000000"/>
                <w:sz w:val="20"/>
              </w:rPr>
              <w:t>рәсімнің,</w:t>
            </w:r>
            <w:r>
              <w:br/>
            </w:r>
            <w:r>
              <w:rPr>
                <w:rFonts w:ascii="Times New Roman"/>
                <w:b w:val="false"/>
                <w:i w:val="false"/>
                <w:color w:val="000000"/>
                <w:sz w:val="20"/>
              </w:rPr>
              <w:t>
</w:t>
            </w:r>
            <w:r>
              <w:rPr>
                <w:rFonts w:ascii="Times New Roman"/>
                <w:b/>
                <w:i w:val="false"/>
                <w:color w:val="000000"/>
                <w:sz w:val="20"/>
              </w:rPr>
              <w:t>операцияның)</w:t>
            </w:r>
            <w:r>
              <w:br/>
            </w:r>
            <w:r>
              <w:rPr>
                <w:rFonts w:ascii="Times New Roman"/>
                <w:b w:val="false"/>
                <w:i w:val="false"/>
                <w:color w:val="000000"/>
                <w:sz w:val="20"/>
              </w:rPr>
              <w:t>
</w:t>
            </w:r>
            <w:r>
              <w:rPr>
                <w:rFonts w:ascii="Times New Roman"/>
                <w:b/>
                <w:i w:val="false"/>
                <w:color w:val="000000"/>
                <w:sz w:val="20"/>
              </w:rPr>
              <w:t>атауы және</w:t>
            </w:r>
            <w:r>
              <w:br/>
            </w:r>
            <w:r>
              <w:rPr>
                <w:rFonts w:ascii="Times New Roman"/>
                <w:b w:val="false"/>
                <w:i w:val="false"/>
                <w:color w:val="000000"/>
                <w:sz w:val="20"/>
              </w:rPr>
              <w:t>
</w:t>
            </w:r>
            <w:r>
              <w:rPr>
                <w:rFonts w:ascii="Times New Roman"/>
                <w:b/>
                <w:i w:val="false"/>
                <w:color w:val="000000"/>
                <w:sz w:val="20"/>
              </w:rPr>
              <w:t>олардың</w:t>
            </w:r>
            <w:r>
              <w:br/>
            </w:r>
            <w:r>
              <w:rPr>
                <w:rFonts w:ascii="Times New Roman"/>
                <w:b w:val="false"/>
                <w:i w:val="false"/>
                <w:color w:val="000000"/>
                <w:sz w:val="20"/>
              </w:rPr>
              <w:t>
</w:t>
            </w:r>
            <w:r>
              <w:rPr>
                <w:rFonts w:ascii="Times New Roman"/>
                <w:b/>
                <w:i w:val="false"/>
                <w:color w:val="000000"/>
                <w:sz w:val="20"/>
              </w:rPr>
              <w:t>сипаттамасы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МДҚ-ға</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w:t>
            </w:r>
            <w:r>
              <w:br/>
            </w:r>
            <w:r>
              <w:rPr>
                <w:rFonts w:ascii="Times New Roman"/>
                <w:b w:val="false"/>
                <w:i w:val="false"/>
                <w:color w:val="000000"/>
                <w:sz w:val="20"/>
              </w:rPr>
              <w:t>
</w:t>
            </w:r>
            <w:r>
              <w:rPr>
                <w:rFonts w:ascii="Times New Roman"/>
                <w:b w:val="false"/>
                <w:i w:val="false"/>
                <w:color w:val="000000"/>
                <w:sz w:val="20"/>
              </w:rPr>
              <w:t>тексеру үшін</w:t>
            </w:r>
            <w:r>
              <w:br/>
            </w:r>
            <w:r>
              <w:rPr>
                <w:rFonts w:ascii="Times New Roman"/>
                <w:b w:val="false"/>
                <w:i w:val="false"/>
                <w:color w:val="000000"/>
                <w:sz w:val="20"/>
              </w:rPr>
              <w:t>
</w:t>
            </w: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жолдау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бар болуына</w:t>
            </w:r>
            <w:r>
              <w:br/>
            </w:r>
            <w:r>
              <w:rPr>
                <w:rFonts w:ascii="Times New Roman"/>
                <w:b w:val="false"/>
                <w:i w:val="false"/>
                <w:color w:val="000000"/>
                <w:sz w:val="20"/>
              </w:rPr>
              <w:t>
</w:t>
            </w:r>
            <w:r>
              <w:rPr>
                <w:rFonts w:ascii="Times New Roman"/>
                <w:b w:val="false"/>
                <w:i w:val="false"/>
                <w:color w:val="000000"/>
                <w:sz w:val="20"/>
              </w:rPr>
              <w:t>байланысты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бекіте отырып,</w:t>
            </w:r>
            <w:r>
              <w:br/>
            </w:r>
            <w:r>
              <w:rPr>
                <w:rFonts w:ascii="Times New Roman"/>
                <w:b w:val="false"/>
                <w:i w:val="false"/>
                <w:color w:val="000000"/>
                <w:sz w:val="20"/>
              </w:rPr>
              <w:t>
</w:t>
            </w:r>
            <w:r>
              <w:rPr>
                <w:rFonts w:ascii="Times New Roman"/>
                <w:b w:val="false"/>
                <w:i w:val="false"/>
                <w:color w:val="000000"/>
                <w:sz w:val="20"/>
              </w:rPr>
              <w:t>сұрау салу</w:t>
            </w:r>
            <w:r>
              <w:br/>
            </w:r>
            <w:r>
              <w:rPr>
                <w:rFonts w:ascii="Times New Roman"/>
                <w:b w:val="false"/>
                <w:i w:val="false"/>
                <w:color w:val="000000"/>
                <w:sz w:val="20"/>
              </w:rPr>
              <w:t>
</w:t>
            </w:r>
            <w:r>
              <w:rPr>
                <w:rFonts w:ascii="Times New Roman"/>
                <w:b w:val="false"/>
                <w:i w:val="false"/>
                <w:color w:val="000000"/>
                <w:sz w:val="20"/>
              </w:rPr>
              <w:t>нысанын толтыру</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r>
              <w:br/>
            </w:r>
            <w:r>
              <w:rPr>
                <w:rFonts w:ascii="Times New Roman"/>
                <w:b w:val="false"/>
                <w:i w:val="false"/>
                <w:color w:val="000000"/>
                <w:sz w:val="20"/>
              </w:rPr>
              <w:t>
</w:t>
            </w:r>
            <w:r>
              <w:rPr>
                <w:rFonts w:ascii="Times New Roman"/>
                <w:b/>
                <w:i w:val="false"/>
                <w:color w:val="000000"/>
                <w:sz w:val="20"/>
              </w:rPr>
              <w:t>(деректер, құжат,</w:t>
            </w:r>
            <w:r>
              <w:br/>
            </w:r>
            <w:r>
              <w:rPr>
                <w:rFonts w:ascii="Times New Roman"/>
                <w:b w:val="false"/>
                <w:i w:val="false"/>
                <w:color w:val="000000"/>
                <w:sz w:val="20"/>
              </w:rPr>
              <w:t>
</w:t>
            </w:r>
            <w:r>
              <w:rPr>
                <w:rFonts w:ascii="Times New Roman"/>
                <w:b/>
                <w:i w:val="false"/>
                <w:color w:val="000000"/>
                <w:sz w:val="20"/>
              </w:rPr>
              <w:t>ұйымдастырушылық-</w:t>
            </w:r>
            <w:r>
              <w:br/>
            </w:r>
            <w:r>
              <w:rPr>
                <w:rFonts w:ascii="Times New Roman"/>
                <w:b w:val="false"/>
                <w:i w:val="false"/>
                <w:color w:val="000000"/>
                <w:sz w:val="20"/>
              </w:rPr>
              <w:t>
</w:t>
            </w:r>
            <w:r>
              <w:rPr>
                <w:rFonts w:ascii="Times New Roman"/>
                <w:b/>
                <w:i w:val="false"/>
                <w:color w:val="000000"/>
                <w:sz w:val="20"/>
              </w:rPr>
              <w:t>басқарушылық</w:t>
            </w:r>
            <w:r>
              <w:br/>
            </w:r>
            <w:r>
              <w:rPr>
                <w:rFonts w:ascii="Times New Roman"/>
                <w:b w:val="false"/>
                <w:i w:val="false"/>
                <w:color w:val="000000"/>
                <w:sz w:val="20"/>
              </w:rPr>
              <w:t>
</w:t>
            </w:r>
            <w:r>
              <w:rPr>
                <w:rFonts w:ascii="Times New Roman"/>
                <w:b/>
                <w:i w:val="false"/>
                <w:color w:val="000000"/>
                <w:sz w:val="20"/>
              </w:rPr>
              <w:t>шешім)</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w:t>
            </w:r>
            <w:r>
              <w:br/>
            </w:r>
            <w:r>
              <w:rPr>
                <w:rFonts w:ascii="Times New Roman"/>
                <w:b w:val="false"/>
                <w:i w:val="false"/>
                <w:color w:val="000000"/>
                <w:sz w:val="20"/>
              </w:rPr>
              <w:t>
</w:t>
            </w:r>
            <w:r>
              <w:rPr>
                <w:rFonts w:ascii="Times New Roman"/>
                <w:b w:val="false"/>
                <w:i w:val="false"/>
                <w:color w:val="000000"/>
                <w:sz w:val="20"/>
              </w:rPr>
              <w:t>бағыттау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w:t>
            </w:r>
            <w:r>
              <w:br/>
            </w:r>
            <w:r>
              <w:rPr>
                <w:rFonts w:ascii="Times New Roman"/>
                <w:b w:val="false"/>
                <w:i w:val="false"/>
                <w:color w:val="000000"/>
                <w:sz w:val="20"/>
              </w:rPr>
              <w:t>
</w:t>
            </w:r>
            <w:r>
              <w:rPr>
                <w:rFonts w:ascii="Times New Roman"/>
                <w:b w:val="false"/>
                <w:i w:val="false"/>
                <w:color w:val="000000"/>
                <w:sz w:val="20"/>
              </w:rPr>
              <w:t>сәтті</w:t>
            </w:r>
            <w:r>
              <w:br/>
            </w:r>
            <w:r>
              <w:rPr>
                <w:rFonts w:ascii="Times New Roman"/>
                <w:b w:val="false"/>
                <w:i w:val="false"/>
                <w:color w:val="000000"/>
                <w:sz w:val="20"/>
              </w:rPr>
              <w:t>
</w:t>
            </w:r>
            <w:r>
              <w:rPr>
                <w:rFonts w:ascii="Times New Roman"/>
                <w:b w:val="false"/>
                <w:i w:val="false"/>
                <w:color w:val="000000"/>
                <w:sz w:val="20"/>
              </w:rPr>
              <w:t>қалыптастырыл-</w:t>
            </w:r>
            <w:r>
              <w:br/>
            </w:r>
            <w:r>
              <w:rPr>
                <w:rFonts w:ascii="Times New Roman"/>
                <w:b w:val="false"/>
                <w:i w:val="false"/>
                <w:color w:val="000000"/>
                <w:sz w:val="20"/>
              </w:rPr>
              <w:t>
</w:t>
            </w:r>
            <w:r>
              <w:rPr>
                <w:rFonts w:ascii="Times New Roman"/>
                <w:b w:val="false"/>
                <w:i w:val="false"/>
                <w:color w:val="000000"/>
                <w:sz w:val="20"/>
              </w:rPr>
              <w:t>ғаны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көрсету</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w:t>
            </w:r>
            <w:r>
              <w:br/>
            </w:r>
            <w:r>
              <w:rPr>
                <w:rFonts w:ascii="Times New Roman"/>
                <w:b w:val="false"/>
                <w:i w:val="false"/>
                <w:color w:val="000000"/>
                <w:sz w:val="20"/>
              </w:rPr>
              <w:t>
</w:t>
            </w:r>
            <w:r>
              <w:rPr>
                <w:rFonts w:ascii="Times New Roman"/>
                <w:b/>
                <w:i w:val="false"/>
                <w:color w:val="000000"/>
                <w:sz w:val="20"/>
              </w:rPr>
              <w:t>мерзімдері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w:t>
            </w:r>
            <w:r>
              <w:br/>
            </w:r>
            <w:r>
              <w:rPr>
                <w:rFonts w:ascii="Times New Roman"/>
                <w:b w:val="false"/>
                <w:i w:val="false"/>
                <w:color w:val="000000"/>
                <w:sz w:val="20"/>
              </w:rPr>
              <w:t>
</w:t>
            </w: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нөмірі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алушының</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w:t>
            </w:r>
            <w:r>
              <w:br/>
            </w:r>
            <w:r>
              <w:rPr>
                <w:rFonts w:ascii="Times New Roman"/>
                <w:b w:val="false"/>
                <w:i w:val="false"/>
                <w:color w:val="000000"/>
                <w:sz w:val="20"/>
              </w:rPr>
              <w:t>
</w:t>
            </w:r>
            <w:r>
              <w:rPr>
                <w:rFonts w:ascii="Times New Roman"/>
                <w:b w:val="false"/>
                <w:i w:val="false"/>
                <w:color w:val="000000"/>
                <w:sz w:val="20"/>
              </w:rPr>
              <w:t>болғанда,</w:t>
            </w:r>
            <w:r>
              <w:br/>
            </w:r>
            <w:r>
              <w:rPr>
                <w:rFonts w:ascii="Times New Roman"/>
                <w:b w:val="false"/>
                <w:i w:val="false"/>
                <w:color w:val="000000"/>
                <w:sz w:val="20"/>
              </w:rPr>
              <w:t>
</w:t>
            </w:r>
            <w:r>
              <w:rPr>
                <w:rFonts w:ascii="Times New Roman"/>
                <w:b w:val="false"/>
                <w:i w:val="false"/>
                <w:color w:val="000000"/>
                <w:sz w:val="20"/>
              </w:rPr>
              <w:t>6 –</w:t>
            </w:r>
            <w:r>
              <w:br/>
            </w:r>
            <w:r>
              <w:rPr>
                <w:rFonts w:ascii="Times New Roman"/>
                <w:b w:val="false"/>
                <w:i w:val="false"/>
                <w:color w:val="000000"/>
                <w:sz w:val="20"/>
              </w:rPr>
              <w:t>
</w:t>
            </w:r>
            <w:r>
              <w:rPr>
                <w:rFonts w:ascii="Times New Roman"/>
                <w:b w:val="false"/>
                <w:i w:val="false"/>
                <w:color w:val="000000"/>
                <w:sz w:val="20"/>
              </w:rPr>
              <w:t>авторизациялау</w:t>
            </w:r>
            <w:r>
              <w:br/>
            </w:r>
            <w:r>
              <w:rPr>
                <w:rFonts w:ascii="Times New Roman"/>
                <w:b w:val="false"/>
                <w:i w:val="false"/>
                <w:color w:val="000000"/>
                <w:sz w:val="20"/>
              </w:rPr>
              <w:t>
</w:t>
            </w:r>
            <w:r>
              <w:rPr>
                <w:rFonts w:ascii="Times New Roman"/>
                <w:b w:val="false"/>
                <w:i w:val="false"/>
                <w:color w:val="000000"/>
                <w:sz w:val="20"/>
              </w:rPr>
              <w:t>сәтті өткенде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2762"/>
        <w:gridCol w:w="2614"/>
        <w:gridCol w:w="2911"/>
      </w:tblGrid>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w:t>
            </w:r>
            <w:r>
              <w:br/>
            </w:r>
            <w:r>
              <w:rPr>
                <w:rFonts w:ascii="Times New Roman"/>
                <w:b w:val="false"/>
                <w:i w:val="false"/>
                <w:color w:val="000000"/>
                <w:sz w:val="20"/>
              </w:rPr>
              <w:t>
</w:t>
            </w:r>
            <w:r>
              <w:rPr>
                <w:rFonts w:ascii="Times New Roman"/>
                <w:b/>
                <w:i w:val="false"/>
                <w:color w:val="000000"/>
                <w:sz w:val="20"/>
              </w:rPr>
              <w:t>(жұмыстар</w:t>
            </w:r>
            <w:r>
              <w:br/>
            </w:r>
            <w:r>
              <w:rPr>
                <w:rFonts w:ascii="Times New Roman"/>
                <w:b w:val="false"/>
                <w:i w:val="false"/>
                <w:color w:val="000000"/>
                <w:sz w:val="20"/>
              </w:rPr>
              <w:t>
</w:t>
            </w:r>
            <w:r>
              <w:rPr>
                <w:rFonts w:ascii="Times New Roman"/>
                <w:b/>
                <w:i w:val="false"/>
                <w:color w:val="000000"/>
                <w:sz w:val="20"/>
              </w:rPr>
              <w:t>барысының,</w:t>
            </w:r>
            <w:r>
              <w:br/>
            </w:r>
            <w:r>
              <w:rPr>
                <w:rFonts w:ascii="Times New Roman"/>
                <w:b w:val="false"/>
                <w:i w:val="false"/>
                <w:color w:val="000000"/>
                <w:sz w:val="20"/>
              </w:rPr>
              <w:t>
</w:t>
            </w:r>
            <w:r>
              <w:rPr>
                <w:rFonts w:ascii="Times New Roman"/>
                <w:b/>
                <w:i w:val="false"/>
                <w:color w:val="000000"/>
                <w:sz w:val="20"/>
              </w:rPr>
              <w:t>ағынының)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ҚФБ атауы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(үдерістің,</w:t>
            </w:r>
            <w:r>
              <w:br/>
            </w:r>
            <w:r>
              <w:rPr>
                <w:rFonts w:ascii="Times New Roman"/>
                <w:b w:val="false"/>
                <w:i w:val="false"/>
                <w:color w:val="000000"/>
                <w:sz w:val="20"/>
              </w:rPr>
              <w:t>
</w:t>
            </w:r>
            <w:r>
              <w:rPr>
                <w:rFonts w:ascii="Times New Roman"/>
                <w:b/>
                <w:i w:val="false"/>
                <w:color w:val="000000"/>
                <w:sz w:val="20"/>
              </w:rPr>
              <w:t>рәсімнің,</w:t>
            </w:r>
            <w:r>
              <w:br/>
            </w:r>
            <w:r>
              <w:rPr>
                <w:rFonts w:ascii="Times New Roman"/>
                <w:b w:val="false"/>
                <w:i w:val="false"/>
                <w:color w:val="000000"/>
                <w:sz w:val="20"/>
              </w:rPr>
              <w:t>
</w:t>
            </w:r>
            <w:r>
              <w:rPr>
                <w:rFonts w:ascii="Times New Roman"/>
                <w:b/>
                <w:i w:val="false"/>
                <w:color w:val="000000"/>
                <w:sz w:val="20"/>
              </w:rPr>
              <w:t>операцияның)</w:t>
            </w:r>
            <w:r>
              <w:br/>
            </w:r>
            <w:r>
              <w:rPr>
                <w:rFonts w:ascii="Times New Roman"/>
                <w:b w:val="false"/>
                <w:i w:val="false"/>
                <w:color w:val="000000"/>
                <w:sz w:val="20"/>
              </w:rPr>
              <w:t>
</w:t>
            </w:r>
            <w:r>
              <w:rPr>
                <w:rFonts w:ascii="Times New Roman"/>
                <w:b/>
                <w:i w:val="false"/>
                <w:color w:val="000000"/>
                <w:sz w:val="20"/>
              </w:rPr>
              <w:t>атауы және</w:t>
            </w:r>
            <w:r>
              <w:br/>
            </w:r>
            <w:r>
              <w:rPr>
                <w:rFonts w:ascii="Times New Roman"/>
                <w:b w:val="false"/>
                <w:i w:val="false"/>
                <w:color w:val="000000"/>
                <w:sz w:val="20"/>
              </w:rPr>
              <w:t>
</w:t>
            </w:r>
            <w:r>
              <w:rPr>
                <w:rFonts w:ascii="Times New Roman"/>
                <w:b/>
                <w:i w:val="false"/>
                <w:color w:val="000000"/>
                <w:sz w:val="20"/>
              </w:rPr>
              <w:t>олардың</w:t>
            </w:r>
            <w:r>
              <w:br/>
            </w:r>
            <w:r>
              <w:rPr>
                <w:rFonts w:ascii="Times New Roman"/>
                <w:b w:val="false"/>
                <w:i w:val="false"/>
                <w:color w:val="000000"/>
                <w:sz w:val="20"/>
              </w:rPr>
              <w:t>
</w:t>
            </w:r>
            <w:r>
              <w:rPr>
                <w:rFonts w:ascii="Times New Roman"/>
                <w:b/>
                <w:i w:val="false"/>
                <w:color w:val="000000"/>
                <w:sz w:val="20"/>
              </w:rPr>
              <w:t>сипаттамасы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АЖ-да</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құжатты тіркеу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АЖ-да</w:t>
            </w:r>
            <w:r>
              <w:br/>
            </w:r>
            <w:r>
              <w:rPr>
                <w:rFonts w:ascii="Times New Roman"/>
                <w:b w:val="false"/>
                <w:i w:val="false"/>
                <w:color w:val="000000"/>
                <w:sz w:val="20"/>
              </w:rPr>
              <w:t>
</w:t>
            </w:r>
            <w:r>
              <w:rPr>
                <w:rFonts w:ascii="Times New Roman"/>
                <w:b w:val="false"/>
                <w:i w:val="false"/>
                <w:color w:val="000000"/>
                <w:sz w:val="20"/>
              </w:rPr>
              <w:t>қызметті өңдеу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АЖ-да</w:t>
            </w:r>
            <w:r>
              <w:br/>
            </w:r>
            <w:r>
              <w:rPr>
                <w:rFonts w:ascii="Times New Roman"/>
                <w:b w:val="false"/>
                <w:i w:val="false"/>
                <w:color w:val="000000"/>
                <w:sz w:val="20"/>
              </w:rPr>
              <w:t>
</w:t>
            </w:r>
            <w:r>
              <w:rPr>
                <w:rFonts w:ascii="Times New Roman"/>
                <w:b w:val="false"/>
                <w:i w:val="false"/>
                <w:color w:val="000000"/>
                <w:sz w:val="20"/>
              </w:rPr>
              <w:t>алушының</w:t>
            </w:r>
            <w:r>
              <w:br/>
            </w:r>
            <w:r>
              <w:rPr>
                <w:rFonts w:ascii="Times New Roman"/>
                <w:b w:val="false"/>
                <w:i w:val="false"/>
                <w:color w:val="000000"/>
                <w:sz w:val="20"/>
              </w:rPr>
              <w:t>
</w:t>
            </w:r>
            <w:r>
              <w:rPr>
                <w:rFonts w:ascii="Times New Roman"/>
                <w:b w:val="false"/>
                <w:i w:val="false"/>
                <w:color w:val="000000"/>
                <w:sz w:val="20"/>
              </w:rPr>
              <w:t>деректерінде</w:t>
            </w:r>
            <w:r>
              <w:br/>
            </w:r>
            <w:r>
              <w:rPr>
                <w:rFonts w:ascii="Times New Roman"/>
                <w:b w:val="false"/>
                <w:i w:val="false"/>
                <w:color w:val="000000"/>
                <w:sz w:val="20"/>
              </w:rPr>
              <w:t>
</w:t>
            </w: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бар болуына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сұрау салынған</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r>
              <w:br/>
            </w:r>
            <w:r>
              <w:rPr>
                <w:rFonts w:ascii="Times New Roman"/>
                <w:b w:val="false"/>
                <w:i w:val="false"/>
                <w:color w:val="000000"/>
                <w:sz w:val="20"/>
              </w:rPr>
              <w:t>
</w:t>
            </w:r>
            <w:r>
              <w:rPr>
                <w:rFonts w:ascii="Times New Roman"/>
                <w:b/>
                <w:i w:val="false"/>
                <w:color w:val="000000"/>
                <w:sz w:val="20"/>
              </w:rPr>
              <w:t>(деректер, құжат,</w:t>
            </w:r>
            <w:r>
              <w:br/>
            </w:r>
            <w:r>
              <w:rPr>
                <w:rFonts w:ascii="Times New Roman"/>
                <w:b w:val="false"/>
                <w:i w:val="false"/>
                <w:color w:val="000000"/>
                <w:sz w:val="20"/>
              </w:rPr>
              <w:t>
</w:t>
            </w:r>
            <w:r>
              <w:rPr>
                <w:rFonts w:ascii="Times New Roman"/>
                <w:b/>
                <w:i w:val="false"/>
                <w:color w:val="000000"/>
                <w:sz w:val="20"/>
              </w:rPr>
              <w:t>ұйымдастырушылық-</w:t>
            </w:r>
            <w:r>
              <w:br/>
            </w:r>
            <w:r>
              <w:rPr>
                <w:rFonts w:ascii="Times New Roman"/>
                <w:b w:val="false"/>
                <w:i w:val="false"/>
                <w:color w:val="000000"/>
                <w:sz w:val="20"/>
              </w:rPr>
              <w:t>
</w:t>
            </w:r>
            <w:r>
              <w:rPr>
                <w:rFonts w:ascii="Times New Roman"/>
                <w:b/>
                <w:i w:val="false"/>
                <w:color w:val="000000"/>
                <w:sz w:val="20"/>
              </w:rPr>
              <w:t>басқарушылық</w:t>
            </w:r>
            <w:r>
              <w:br/>
            </w:r>
            <w:r>
              <w:rPr>
                <w:rFonts w:ascii="Times New Roman"/>
                <w:b w:val="false"/>
                <w:i w:val="false"/>
                <w:color w:val="000000"/>
                <w:sz w:val="20"/>
              </w:rPr>
              <w:t>
</w:t>
            </w:r>
            <w:r>
              <w:rPr>
                <w:rFonts w:ascii="Times New Roman"/>
                <w:b/>
                <w:i w:val="false"/>
                <w:color w:val="000000"/>
                <w:sz w:val="20"/>
              </w:rPr>
              <w:t>шешім)</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w:t>
            </w:r>
            <w:r>
              <w:br/>
            </w:r>
            <w:r>
              <w:rPr>
                <w:rFonts w:ascii="Times New Roman"/>
                <w:b w:val="false"/>
                <w:i w:val="false"/>
                <w:color w:val="000000"/>
                <w:sz w:val="20"/>
              </w:rPr>
              <w:t>
</w:t>
            </w:r>
            <w:r>
              <w:rPr>
                <w:rFonts w:ascii="Times New Roman"/>
                <w:b w:val="false"/>
                <w:i w:val="false"/>
                <w:color w:val="000000"/>
                <w:sz w:val="20"/>
              </w:rPr>
              <w:t>бере отырып,</w:t>
            </w:r>
            <w:r>
              <w:br/>
            </w:r>
            <w:r>
              <w:rPr>
                <w:rFonts w:ascii="Times New Roman"/>
                <w:b w:val="false"/>
                <w:i w:val="false"/>
                <w:color w:val="000000"/>
                <w:sz w:val="20"/>
              </w:rPr>
              <w:t>
</w:t>
            </w:r>
            <w:r>
              <w:rPr>
                <w:rFonts w:ascii="Times New Roman"/>
                <w:b w:val="false"/>
                <w:i w:val="false"/>
                <w:color w:val="000000"/>
                <w:sz w:val="20"/>
              </w:rPr>
              <w:t>жүйеде сұрау</w:t>
            </w:r>
            <w:r>
              <w:br/>
            </w:r>
            <w:r>
              <w:rPr>
                <w:rFonts w:ascii="Times New Roman"/>
                <w:b w:val="false"/>
                <w:i w:val="false"/>
                <w:color w:val="000000"/>
                <w:sz w:val="20"/>
              </w:rPr>
              <w:t>
</w:t>
            </w:r>
            <w:r>
              <w:rPr>
                <w:rFonts w:ascii="Times New Roman"/>
                <w:b w:val="false"/>
                <w:i w:val="false"/>
                <w:color w:val="000000"/>
                <w:sz w:val="20"/>
              </w:rPr>
              <w:t>салуды тіркеу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салынған</w:t>
            </w:r>
            <w:r>
              <w:br/>
            </w:r>
            <w:r>
              <w:rPr>
                <w:rFonts w:ascii="Times New Roman"/>
                <w:b w:val="false"/>
                <w:i w:val="false"/>
                <w:color w:val="000000"/>
                <w:sz w:val="20"/>
              </w:rPr>
              <w:t>
</w:t>
            </w: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қалыптастыру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лицензия</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w:t>
            </w:r>
            <w:r>
              <w:br/>
            </w:r>
            <w:r>
              <w:rPr>
                <w:rFonts w:ascii="Times New Roman"/>
                <w:b w:val="false"/>
                <w:i w:val="false"/>
                <w:color w:val="000000"/>
                <w:sz w:val="20"/>
              </w:rPr>
              <w:t>
</w:t>
            </w:r>
            <w:r>
              <w:rPr>
                <w:rFonts w:ascii="Times New Roman"/>
                <w:b/>
                <w:i w:val="false"/>
                <w:color w:val="000000"/>
                <w:sz w:val="20"/>
              </w:rPr>
              <w:t>мерзімдері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w:t>
            </w:r>
            <w:r>
              <w:br/>
            </w:r>
            <w:r>
              <w:rPr>
                <w:rFonts w:ascii="Times New Roman"/>
                <w:b w:val="false"/>
                <w:i w:val="false"/>
                <w:color w:val="000000"/>
                <w:sz w:val="20"/>
              </w:rPr>
              <w:t>
</w:t>
            </w:r>
            <w:r>
              <w:rPr>
                <w:rFonts w:ascii="Times New Roman"/>
                <w:b w:val="false"/>
                <w:i w:val="false"/>
                <w:color w:val="000000"/>
                <w:sz w:val="20"/>
              </w:rPr>
              <w:t>- 15 жұмыс күні;</w:t>
            </w:r>
            <w:r>
              <w:br/>
            </w:r>
            <w:r>
              <w:rPr>
                <w:rFonts w:ascii="Times New Roman"/>
                <w:b w:val="false"/>
                <w:i w:val="false"/>
                <w:color w:val="000000"/>
                <w:sz w:val="20"/>
              </w:rPr>
              <w:t>
</w:t>
            </w:r>
            <w:r>
              <w:rPr>
                <w:rFonts w:ascii="Times New Roman"/>
                <w:b w:val="false"/>
                <w:i w:val="false"/>
                <w:color w:val="000000"/>
                <w:sz w:val="20"/>
              </w:rPr>
              <w:t>лицензияны қайта</w:t>
            </w:r>
            <w:r>
              <w:br/>
            </w:r>
            <w:r>
              <w:rPr>
                <w:rFonts w:ascii="Times New Roman"/>
                <w:b w:val="false"/>
                <w:i w:val="false"/>
                <w:color w:val="000000"/>
                <w:sz w:val="20"/>
              </w:rPr>
              <w:t>
</w:t>
            </w:r>
            <w:r>
              <w:rPr>
                <w:rFonts w:ascii="Times New Roman"/>
                <w:b w:val="false"/>
                <w:i w:val="false"/>
                <w:color w:val="000000"/>
                <w:sz w:val="20"/>
              </w:rPr>
              <w:t>ресімдеу үшін –</w:t>
            </w:r>
            <w:r>
              <w:br/>
            </w:r>
            <w:r>
              <w:rPr>
                <w:rFonts w:ascii="Times New Roman"/>
                <w:b w:val="false"/>
                <w:i w:val="false"/>
                <w:color w:val="000000"/>
                <w:sz w:val="20"/>
              </w:rPr>
              <w:t>
</w:t>
            </w:r>
            <w:r>
              <w:rPr>
                <w:rFonts w:ascii="Times New Roman"/>
                <w:b w:val="false"/>
                <w:i w:val="false"/>
                <w:color w:val="000000"/>
                <w:sz w:val="20"/>
              </w:rPr>
              <w:t>10 жұмыс күні;</w:t>
            </w:r>
            <w:r>
              <w:br/>
            </w:r>
            <w:r>
              <w:rPr>
                <w:rFonts w:ascii="Times New Roman"/>
                <w:b w:val="false"/>
                <w:i w:val="false"/>
                <w:color w:val="000000"/>
                <w:sz w:val="20"/>
              </w:rPr>
              <w:t>
</w:t>
            </w:r>
            <w:r>
              <w:rPr>
                <w:rFonts w:ascii="Times New Roman"/>
                <w:b w:val="false"/>
                <w:i w:val="false"/>
                <w:color w:val="000000"/>
                <w:sz w:val="20"/>
              </w:rPr>
              <w:t>телнұсқа алу үшін</w:t>
            </w:r>
            <w:r>
              <w:br/>
            </w:r>
            <w:r>
              <w:rPr>
                <w:rFonts w:ascii="Times New Roman"/>
                <w:b w:val="false"/>
                <w:i w:val="false"/>
                <w:color w:val="000000"/>
                <w:sz w:val="20"/>
              </w:rPr>
              <w:t>
</w:t>
            </w:r>
            <w:r>
              <w:rPr>
                <w:rFonts w:ascii="Times New Roman"/>
                <w:b w:val="false"/>
                <w:i w:val="false"/>
                <w:color w:val="000000"/>
                <w:sz w:val="20"/>
              </w:rPr>
              <w:t>– 2 жұмыс күні</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w:t>
            </w:r>
            <w:r>
              <w:br/>
            </w:r>
            <w:r>
              <w:rPr>
                <w:rFonts w:ascii="Times New Roman"/>
                <w:b w:val="false"/>
                <w:i w:val="false"/>
                <w:color w:val="000000"/>
                <w:sz w:val="20"/>
              </w:rPr>
              <w:t>
</w:t>
            </w:r>
            <w:r>
              <w:rPr>
                <w:rFonts w:ascii="Times New Roman"/>
                <w:b/>
                <w:i w:val="false"/>
                <w:color w:val="000000"/>
                <w:sz w:val="20"/>
              </w:rPr>
              <w:t>іс-қимылдың</w:t>
            </w:r>
            <w:r>
              <w:br/>
            </w:r>
            <w:r>
              <w:rPr>
                <w:rFonts w:ascii="Times New Roman"/>
                <w:b w:val="false"/>
                <w:i w:val="false"/>
                <w:color w:val="000000"/>
                <w:sz w:val="20"/>
              </w:rPr>
              <w:t>
</w:t>
            </w:r>
            <w:r>
              <w:rPr>
                <w:rFonts w:ascii="Times New Roman"/>
                <w:b/>
                <w:i w:val="false"/>
                <w:color w:val="000000"/>
                <w:sz w:val="20"/>
              </w:rPr>
              <w:t>нөмірі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w:t>
            </w:r>
            <w:r>
              <w:br/>
            </w:r>
            <w:r>
              <w:rPr>
                <w:rFonts w:ascii="Times New Roman"/>
                <w:b w:val="false"/>
                <w:i w:val="false"/>
                <w:color w:val="000000"/>
                <w:sz w:val="20"/>
              </w:rPr>
              <w:t>
</w:t>
            </w:r>
            <w:r>
              <w:rPr>
                <w:rFonts w:ascii="Times New Roman"/>
                <w:b w:val="false"/>
                <w:i w:val="false"/>
                <w:color w:val="000000"/>
                <w:sz w:val="20"/>
              </w:rPr>
              <w:t>"Е-лицензиялау"</w:t>
            </w:r>
            <w:r>
              <w:br/>
            </w:r>
            <w:r>
              <w:rPr>
                <w:rFonts w:ascii="Times New Roman"/>
                <w:b w:val="false"/>
                <w:i w:val="false"/>
                <w:color w:val="000000"/>
                <w:sz w:val="20"/>
              </w:rPr>
              <w:t>
</w:t>
            </w:r>
            <w:r>
              <w:rPr>
                <w:rFonts w:ascii="Times New Roman"/>
                <w:b w:val="false"/>
                <w:i w:val="false"/>
                <w:color w:val="000000"/>
                <w:sz w:val="20"/>
              </w:rPr>
              <w:t>МДҚ АЖ-да сұрау</w:t>
            </w:r>
            <w:r>
              <w:br/>
            </w:r>
            <w:r>
              <w:rPr>
                <w:rFonts w:ascii="Times New Roman"/>
                <w:b w:val="false"/>
                <w:i w:val="false"/>
                <w:color w:val="000000"/>
                <w:sz w:val="20"/>
              </w:rPr>
              <w:t>
</w:t>
            </w:r>
            <w:r>
              <w:rPr>
                <w:rFonts w:ascii="Times New Roman"/>
                <w:b w:val="false"/>
                <w:i w:val="false"/>
                <w:color w:val="000000"/>
                <w:sz w:val="20"/>
              </w:rPr>
              <w:t>салу жөніндегі</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болмағанда,</w:t>
            </w:r>
            <w:r>
              <w:br/>
            </w:r>
            <w:r>
              <w:rPr>
                <w:rFonts w:ascii="Times New Roman"/>
                <w:b w:val="false"/>
                <w:i w:val="false"/>
                <w:color w:val="000000"/>
                <w:sz w:val="20"/>
              </w:rPr>
              <w:t>
</w:t>
            </w:r>
            <w:r>
              <w:rPr>
                <w:rFonts w:ascii="Times New Roman"/>
                <w:b w:val="false"/>
                <w:i w:val="false"/>
                <w:color w:val="000000"/>
                <w:sz w:val="20"/>
              </w:rPr>
              <w:t>9 – сұрау салу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табылғанда</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4" w:id="12"/>
    <w:p>
      <w:pPr>
        <w:spacing w:after="0"/>
        <w:ind w:left="0"/>
        <w:jc w:val="both"/>
      </w:pPr>
      <w:r>
        <w:rPr>
          <w:rFonts w:ascii="Times New Roman"/>
          <w:b w:val="false"/>
          <w:i w:val="false"/>
          <w:color w:val="000000"/>
          <w:sz w:val="28"/>
        </w:rPr>
        <w:t xml:space="preserve">
"Заңды тұлғалардың түстi  </w:t>
      </w:r>
      <w:r>
        <w:br/>
      </w:r>
      <w:r>
        <w:rPr>
          <w:rFonts w:ascii="Times New Roman"/>
          <w:b w:val="false"/>
          <w:i w:val="false"/>
          <w:color w:val="000000"/>
          <w:sz w:val="28"/>
        </w:rPr>
        <w:t xml:space="preserve">
және қара металл сынықтары </w:t>
      </w:r>
      <w:r>
        <w:br/>
      </w:r>
      <w:r>
        <w:rPr>
          <w:rFonts w:ascii="Times New Roman"/>
          <w:b w:val="false"/>
          <w:i w:val="false"/>
          <w:color w:val="000000"/>
          <w:sz w:val="28"/>
        </w:rPr>
        <w:t xml:space="preserve">
мен қалдықтарын жинауы   </w:t>
      </w:r>
      <w:r>
        <w:br/>
      </w:r>
      <w:r>
        <w:rPr>
          <w:rFonts w:ascii="Times New Roman"/>
          <w:b w:val="false"/>
          <w:i w:val="false"/>
          <w:color w:val="000000"/>
          <w:sz w:val="28"/>
        </w:rPr>
        <w:t xml:space="preserve">
(дайындауы), сақтауы, қайта </w:t>
      </w:r>
      <w:r>
        <w:br/>
      </w:r>
      <w:r>
        <w:rPr>
          <w:rFonts w:ascii="Times New Roman"/>
          <w:b w:val="false"/>
          <w:i w:val="false"/>
          <w:color w:val="000000"/>
          <w:sz w:val="28"/>
        </w:rPr>
        <w:t xml:space="preserve">
өңдеуi және өткiзу жөніндегі </w:t>
      </w:r>
      <w:r>
        <w:br/>
      </w:r>
      <w:r>
        <w:rPr>
          <w:rFonts w:ascii="Times New Roman"/>
          <w:b w:val="false"/>
          <w:i w:val="false"/>
          <w:color w:val="000000"/>
          <w:sz w:val="28"/>
        </w:rPr>
        <w:t xml:space="preserve">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2-қосымша </w:t>
      </w:r>
    </w:p>
    <w:bookmarkEnd w:id="12"/>
    <w:bookmarkStart w:name="z85" w:id="13"/>
    <w:p>
      <w:pPr>
        <w:spacing w:after="0"/>
        <w:ind w:left="0"/>
        <w:jc w:val="left"/>
      </w:pPr>
      <w:r>
        <w:rPr>
          <w:rFonts w:ascii="Times New Roman"/>
          <w:b/>
          <w:i w:val="false"/>
          <w:color w:val="000000"/>
        </w:rPr>
        <w:t xml:space="preserve"> 
Іс-қимылдардың қисынды дәйектілігі</w:t>
      </w:r>
      <w:r>
        <w:br/>
      </w:r>
      <w:r>
        <w:rPr>
          <w:rFonts w:ascii="Times New Roman"/>
          <w:b/>
          <w:i w:val="false"/>
          <w:color w:val="000000"/>
        </w:rPr>
        <w:t>
арасындағы (электрондық мемлекеттік қызмет</w:t>
      </w:r>
      <w:r>
        <w:br/>
      </w:r>
      <w:r>
        <w:rPr>
          <w:rFonts w:ascii="Times New Roman"/>
          <w:b/>
          <w:i w:val="false"/>
          <w:color w:val="000000"/>
        </w:rPr>
        <w:t>
көрсету үдерісінде) өзара байланысты</w:t>
      </w:r>
      <w:r>
        <w:br/>
      </w:r>
      <w:r>
        <w:rPr>
          <w:rFonts w:ascii="Times New Roman"/>
          <w:b/>
          <w:i w:val="false"/>
          <w:color w:val="000000"/>
        </w:rPr>
        <w:t>
олардың сипаттамаларына сәйкес</w:t>
      </w:r>
      <w:r>
        <w:br/>
      </w:r>
      <w:r>
        <w:rPr>
          <w:rFonts w:ascii="Times New Roman"/>
          <w:b/>
          <w:i w:val="false"/>
          <w:color w:val="000000"/>
        </w:rPr>
        <w:t>
көрсететін диаграммалар</w:t>
      </w:r>
    </w:p>
    <w:bookmarkEnd w:id="13"/>
    <w:bookmarkStart w:name="z86" w:id="14"/>
    <w:p>
      <w:pPr>
        <w:spacing w:after="0"/>
        <w:ind w:left="0"/>
        <w:jc w:val="left"/>
      </w:pPr>
      <w:r>
        <w:rPr>
          <w:rFonts w:ascii="Times New Roman"/>
          <w:b/>
          <w:i w:val="false"/>
          <w:color w:val="000000"/>
        </w:rPr>
        <w:t xml:space="preserve"> 
ЭҮП арқылы электрондық мемлекеттік</w:t>
      </w:r>
      <w:r>
        <w:br/>
      </w:r>
      <w:r>
        <w:rPr>
          <w:rFonts w:ascii="Times New Roman"/>
          <w:b/>
          <w:i w:val="false"/>
          <w:color w:val="000000"/>
        </w:rPr>
        <w:t>
қызмет көрсету кезіндегі функционалдық</w:t>
      </w:r>
      <w:r>
        <w:br/>
      </w:r>
      <w:r>
        <w:rPr>
          <w:rFonts w:ascii="Times New Roman"/>
          <w:b/>
          <w:i w:val="false"/>
          <w:color w:val="000000"/>
        </w:rPr>
        <w:t>
өзара іс-қимылдың № 1</w:t>
      </w:r>
    </w:p>
    <w:bookmarkEnd w:id="14"/>
    <w:p>
      <w:pPr>
        <w:spacing w:after="0"/>
        <w:ind w:left="0"/>
        <w:jc w:val="both"/>
      </w:pPr>
      <w:r>
        <w:drawing>
          <wp:inline distT="0" distB="0" distL="0" distR="0">
            <wp:extent cx="73406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40600" cy="4025900"/>
                    </a:xfrm>
                    <a:prstGeom prst="rect">
                      <a:avLst/>
                    </a:prstGeom>
                  </pic:spPr>
                </pic:pic>
              </a:graphicData>
            </a:graphic>
          </wp:inline>
        </w:drawing>
      </w:r>
    </w:p>
    <w:bookmarkStart w:name="z87" w:id="15"/>
    <w:p>
      <w:pPr>
        <w:spacing w:after="0"/>
        <w:ind w:left="0"/>
        <w:jc w:val="left"/>
      </w:pPr>
      <w:r>
        <w:rPr>
          <w:rFonts w:ascii="Times New Roman"/>
          <w:b/>
          <w:i w:val="false"/>
          <w:color w:val="000000"/>
        </w:rPr>
        <w:t xml:space="preserve"> 
Қызмет беруші арқылы электрондық</w:t>
      </w:r>
      <w:r>
        <w:br/>
      </w:r>
      <w:r>
        <w:rPr>
          <w:rFonts w:ascii="Times New Roman"/>
          <w:b/>
          <w:i w:val="false"/>
          <w:color w:val="000000"/>
        </w:rPr>
        <w:t>
мемлекеттік қызмет көрсету кезіндегі</w:t>
      </w:r>
      <w:r>
        <w:br/>
      </w:r>
      <w:r>
        <w:rPr>
          <w:rFonts w:ascii="Times New Roman"/>
          <w:b/>
          <w:i w:val="false"/>
          <w:color w:val="000000"/>
        </w:rPr>
        <w:t>
функционалдық өзара іс-қимылдың</w:t>
      </w:r>
      <w:r>
        <w:br/>
      </w:r>
      <w:r>
        <w:rPr>
          <w:rFonts w:ascii="Times New Roman"/>
          <w:b/>
          <w:i w:val="false"/>
          <w:color w:val="000000"/>
        </w:rPr>
        <w:t>
№ 2 диаграммасы</w:t>
      </w:r>
    </w:p>
    <w:bookmarkEnd w:id="15"/>
    <w:p>
      <w:pPr>
        <w:spacing w:after="0"/>
        <w:ind w:left="0"/>
        <w:jc w:val="both"/>
      </w:pPr>
      <w:r>
        <w:drawing>
          <wp:inline distT="0" distB="0" distL="0" distR="0">
            <wp:extent cx="73533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53300" cy="4330700"/>
                    </a:xfrm>
                    <a:prstGeom prst="rect">
                      <a:avLst/>
                    </a:prstGeom>
                  </pic:spPr>
                </pic:pic>
              </a:graphicData>
            </a:graphic>
          </wp:inline>
        </w:drawing>
      </w:r>
    </w:p>
    <w:bookmarkStart w:name="z88" w:id="16"/>
    <w:p>
      <w:pPr>
        <w:spacing w:after="0"/>
        <w:ind w:left="0"/>
        <w:jc w:val="left"/>
      </w:pPr>
      <w:r>
        <w:rPr>
          <w:rFonts w:ascii="Times New Roman"/>
          <w:b/>
          <w:i w:val="false"/>
          <w:color w:val="000000"/>
        </w:rPr>
        <w:t xml:space="preserve"> 
Кесте. Шартты белгілер</w:t>
      </w:r>
    </w:p>
    <w:bookmarkEnd w:id="16"/>
    <w:p>
      <w:pPr>
        <w:spacing w:after="0"/>
        <w:ind w:left="0"/>
        <w:jc w:val="both"/>
      </w:pPr>
      <w:r>
        <w:drawing>
          <wp:inline distT="0" distB="0" distL="0" distR="0">
            <wp:extent cx="73787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78700" cy="6565900"/>
                    </a:xfrm>
                    <a:prstGeom prst="rect">
                      <a:avLst/>
                    </a:prstGeom>
                  </pic:spPr>
                </pic:pic>
              </a:graphicData>
            </a:graphic>
          </wp:inline>
        </w:drawing>
      </w:r>
    </w:p>
    <w:bookmarkStart w:name="z89" w:id="17"/>
    <w:p>
      <w:pPr>
        <w:spacing w:after="0"/>
        <w:ind w:left="0"/>
        <w:jc w:val="both"/>
      </w:pPr>
      <w:r>
        <w:rPr>
          <w:rFonts w:ascii="Times New Roman"/>
          <w:b w:val="false"/>
          <w:i w:val="false"/>
          <w:color w:val="000000"/>
          <w:sz w:val="28"/>
        </w:rPr>
        <w:t xml:space="preserve">
"Заңды тұлғалардың түстi  </w:t>
      </w:r>
      <w:r>
        <w:br/>
      </w:r>
      <w:r>
        <w:rPr>
          <w:rFonts w:ascii="Times New Roman"/>
          <w:b w:val="false"/>
          <w:i w:val="false"/>
          <w:color w:val="000000"/>
          <w:sz w:val="28"/>
        </w:rPr>
        <w:t xml:space="preserve">
және қара металл сынықтары </w:t>
      </w:r>
      <w:r>
        <w:br/>
      </w:r>
      <w:r>
        <w:rPr>
          <w:rFonts w:ascii="Times New Roman"/>
          <w:b w:val="false"/>
          <w:i w:val="false"/>
          <w:color w:val="000000"/>
          <w:sz w:val="28"/>
        </w:rPr>
        <w:t xml:space="preserve">
мен қалдықтарын жинауы   </w:t>
      </w:r>
      <w:r>
        <w:br/>
      </w:r>
      <w:r>
        <w:rPr>
          <w:rFonts w:ascii="Times New Roman"/>
          <w:b w:val="false"/>
          <w:i w:val="false"/>
          <w:color w:val="000000"/>
          <w:sz w:val="28"/>
        </w:rPr>
        <w:t xml:space="preserve">
(дайындауы), сақтауы, қайта </w:t>
      </w:r>
      <w:r>
        <w:br/>
      </w:r>
      <w:r>
        <w:rPr>
          <w:rFonts w:ascii="Times New Roman"/>
          <w:b w:val="false"/>
          <w:i w:val="false"/>
          <w:color w:val="000000"/>
          <w:sz w:val="28"/>
        </w:rPr>
        <w:t xml:space="preserve">
өңдеуi және өткiзу жөніндегі </w:t>
      </w:r>
      <w:r>
        <w:br/>
      </w:r>
      <w:r>
        <w:rPr>
          <w:rFonts w:ascii="Times New Roman"/>
          <w:b w:val="false"/>
          <w:i w:val="false"/>
          <w:color w:val="000000"/>
          <w:sz w:val="28"/>
        </w:rPr>
        <w:t xml:space="preserve">
қызмет түрін жүзеге асыруға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3-қосымша </w:t>
      </w:r>
    </w:p>
    <w:bookmarkEnd w:id="17"/>
    <w:bookmarkStart w:name="z90" w:id="18"/>
    <w:p>
      <w:pPr>
        <w:spacing w:after="0"/>
        <w:ind w:left="0"/>
        <w:jc w:val="left"/>
      </w:pPr>
      <w:r>
        <w:rPr>
          <w:rFonts w:ascii="Times New Roman"/>
          <w:b/>
          <w:i w:val="false"/>
          <w:color w:val="000000"/>
        </w:rPr>
        <w:t xml:space="preserve"> 
Электрондық мемлекеттік қызметтің</w:t>
      </w:r>
      <w:r>
        <w:br/>
      </w:r>
      <w:r>
        <w:rPr>
          <w:rFonts w:ascii="Times New Roman"/>
          <w:b/>
          <w:i w:val="false"/>
          <w:color w:val="000000"/>
        </w:rPr>
        <w:t>
"сапа" және "қолжетімділік" көрсеткіштерін</w:t>
      </w:r>
      <w:r>
        <w:br/>
      </w:r>
      <w:r>
        <w:rPr>
          <w:rFonts w:ascii="Times New Roman"/>
          <w:b/>
          <w:i w:val="false"/>
          <w:color w:val="000000"/>
        </w:rPr>
        <w:t>
анықтауға арналған сауалнаманың нысаны</w:t>
      </w:r>
      <w:r>
        <w:br/>
      </w:r>
      <w:r>
        <w:rPr>
          <w:rFonts w:ascii="Times New Roman"/>
          <w:b/>
          <w:i w:val="false"/>
          <w:color w:val="000000"/>
        </w:rPr>
        <w:t>
__________________________________________________________</w:t>
      </w:r>
      <w:r>
        <w:br/>
      </w:r>
      <w:r>
        <w:rPr>
          <w:rFonts w:ascii="Times New Roman"/>
          <w:b/>
          <w:i w:val="false"/>
          <w:color w:val="000000"/>
        </w:rPr>
        <w:t>
(қызметтің атауы)</w:t>
      </w:r>
    </w:p>
    <w:bookmarkEnd w:id="18"/>
    <w:p>
      <w:pPr>
        <w:spacing w:after="0"/>
        <w:ind w:left="0"/>
        <w:jc w:val="both"/>
      </w:pPr>
      <w:r>
        <w:rPr>
          <w:rFonts w:ascii="Times New Roman"/>
          <w:b w:val="false"/>
          <w:i w:val="false"/>
          <w:color w:val="000000"/>
          <w:sz w:val="28"/>
        </w:rPr>
        <w:t>      1. Электрондық мемлекеттік қызмет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