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43a77" w14:textId="0d43a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Интернаттық ұйымдарды бітіруші кәмелетке толмағандар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әкімдігінің 2012 жылғы 11 мамырдағы № 617 қаулысы. Қостанай облысы Рудный қаласының Әділет басқармасында 2012 жылғы 4 маусымда № 9-2-213 тіркелді. Күші жойылды - Қостанай облысы Рудный қаласы әкімдігінің 2016 жылғы 21 сәуірдегі № 431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– Қостанай облысы Рудный қаласы әкімдігінің 21.04.2016 </w:t>
      </w:r>
      <w:r>
        <w:rPr>
          <w:rFonts w:ascii="Times New Roman"/>
          <w:b w:val="false"/>
          <w:i w:val="false"/>
          <w:color w:val="ff0000"/>
          <w:sz w:val="28"/>
        </w:rPr>
        <w:t>№ 431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"Халықты жұмыспен қамту туралы" Қазақстан Республикасының 2001 жылғы 23 қаңтардағы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5-6)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Рудный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Интернаттық ұйымдарды бітіруші кәмелетке толмағандар үшін жұмыс орындарына квота Рудный қаласының барлық меншік нысанындағы кәсіпорындарындағы, ұйымдары мен мекемелеріндегі жұмыс орындарының жалпы санынан бір проценті мөлшерінде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"Рудный қалалық жұмыспен қамту және әлеуметтік бағдарламалар бөлімі" мемлекеттік мекемесі өтініш білдірген интернаттық ұйымдарды бітіруші кәмелетке толмағандарды жұмысқа жіберу барысында осы қаулыны басшылыққа 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Рудный қаласы әкімінің орынбасары А.А. Ишмұхамбетовке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Осы қаулы алғаш ресми жарияланғаннан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Рудный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Ғаязов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