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3fdf" w14:textId="9873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2 қарашадағы № 1392 "2012 жылы ақылы қоғамдық жұмыстарды ұйымдастыру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2012 жылғы 24 мамырдағы № 752 қаулысы. Қостанай облысы Рудный қаласының Әділет басқармасында 2012 жылғы 15 маусымда № 9-2-215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 жылы ақылы қоғамдық жұмыстарды ұйымдастыру туралы" әкімдіктің 2011 жылғы 2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тізіліміндегі тіркеу нөмірі 9-2-195, 2011 жылғы 2 желтоқсанда "Рудненский рабочий" газетінде жарияланды)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"Ұйымдардың тізбесі, қоғамдық жұмыстардың түрлері, көлемдері және жағдайлары, қоғамдық жұмыстарға қатысатын жұмыссыздардың еңбегіне ақы төлеу мөлшері" атты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495"/>
        <w:gridCol w:w="2844"/>
        <w:gridCol w:w="1059"/>
        <w:gridCol w:w="1973"/>
        <w:gridCol w:w="2802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саябағын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өткізуде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2363"/>
        <w:gridCol w:w="3247"/>
        <w:gridCol w:w="1307"/>
        <w:gridCol w:w="1696"/>
        <w:gridCol w:w="2602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көшелерінің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жүргінші жолын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бойлайтын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жиектерін 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тазарту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реттік нөмірі 16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337"/>
        <w:gridCol w:w="3241"/>
        <w:gridCol w:w="1003"/>
        <w:gridCol w:w="1972"/>
        <w:gridCol w:w="2662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 қоғамы"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 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көмек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реттік нөмірі 17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2298"/>
        <w:gridCol w:w="3204"/>
        <w:gridCol w:w="1070"/>
        <w:gridCol w:w="1954"/>
        <w:gridCol w:w="2709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"Спутник"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даярлығын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 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көмек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мөлшері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күнімен,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 түскі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үзіліспен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облыстық мүгедектердің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еркін қоғамы" қоғамдық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мүгедектердің еркін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қоғамы" филиалының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В. Касаткин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