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fe83c" w14:textId="21fe8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2011 жылғы 29 желтоқсандағы № 778 "2012 жылға арналған халықтың нысаналы топтарын анықтау туралы"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әкімдігінің 2012 жылғы 9 сәуірдегі № 172 қаулысы. Қостанай облысы Лисаков қаласының Әділет басқармасында 2012 жылғы 2 мамырда № 9-4-205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 5-бабы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7-бабы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қаулысының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Әкімдіктің "2012 жылға арналған халықтың нысаналы топтарын анықтау туралы" 2011 жылғы 29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778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9-4-197 болып тіркелген, 2012 жылғы 26 қаңтарда "Лисаковская новь" газетінде жарияланған)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15)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"15) қылмыстық-атқару инспекциясы пробация қызметінің есебінде тұрған адамдар.".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Лисаков қаласы әкімінің орынбасары Ә.С. Сапароваға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В. Радченко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