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04f849" w14:textId="304f84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Әкімдіктің 2012 жылғы 10 қаңтардағы № 2 "2012 жылы ақылы қоғамдық жұмыстарды ұйымдастыру туралы" қаулысына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Лисаков қаласы әкімдігінің 2012 жылғы 25 қыркүйектегі № 416 қаулысы. Қостанай облысының Әділет департаментінде 2012 жылғы 11 қазанда № 3847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"Халықты жұмыспен қамту туралы" Қазақстан Республикасының 2001 жылғы 23 қаңтардағы Заңының 7-бабы </w:t>
      </w:r>
      <w:r>
        <w:rPr>
          <w:rFonts w:ascii="Times New Roman"/>
          <w:b w:val="false"/>
          <w:i w:val="false"/>
          <w:color w:val="000000"/>
          <w:sz w:val="28"/>
        </w:rPr>
        <w:t>5) тармақшасына</w:t>
      </w:r>
      <w:r>
        <w:rPr>
          <w:rFonts w:ascii="Times New Roman"/>
          <w:b w:val="false"/>
          <w:i w:val="false"/>
          <w:color w:val="000000"/>
          <w:sz w:val="28"/>
        </w:rPr>
        <w:t>, 20-бабының 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>, "Халықты жұмыспен қамту туралы" Қазақстан Республикасының 2001 жылғы 23 қаңтардағы Заңын іске асыру жөніндегі шаралар туралы" Қазақстан Республикасы Үкіметінің 2001 жылғы 19 маусымдағы </w:t>
      </w:r>
      <w:r>
        <w:rPr>
          <w:rFonts w:ascii="Times New Roman"/>
          <w:b w:val="false"/>
          <w:i w:val="false"/>
          <w:color w:val="000000"/>
          <w:sz w:val="28"/>
        </w:rPr>
        <w:t>№ 836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сәйкес, Лисаков қаласының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Әкімдіктің "2012 жылы ақылы қоғамдық жұмыстарды ұйымдастыру туралы" 2012 жылғы 10 қаңтардағы </w:t>
      </w:r>
      <w:r>
        <w:rPr>
          <w:rFonts w:ascii="Times New Roman"/>
          <w:b w:val="false"/>
          <w:i w:val="false"/>
          <w:color w:val="000000"/>
          <w:sz w:val="28"/>
        </w:rPr>
        <w:t>№ 2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(Нормативтік құқықтық актілерді мемлекеттік тіркеу тізілімінде № 9-4-198 болып тіркелген, 2012 жылғы 9 ақпанда "Лисаковская новь" газетінде жарияланған) мынадай өзгеріс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қаулымен бекітілген ұйымдардың </w:t>
      </w:r>
      <w:r>
        <w:rPr>
          <w:rFonts w:ascii="Times New Roman"/>
          <w:b w:val="false"/>
          <w:i w:val="false"/>
          <w:color w:val="000000"/>
          <w:sz w:val="28"/>
        </w:rPr>
        <w:t>тізбесі</w:t>
      </w:r>
      <w:r>
        <w:rPr>
          <w:rFonts w:ascii="Times New Roman"/>
          <w:b w:val="false"/>
          <w:i w:val="false"/>
          <w:color w:val="000000"/>
          <w:sz w:val="28"/>
        </w:rPr>
        <w:t>, қоғамдық жұмыстардың түрлері, көлемдері және нақты жағдайлары, қоғамдық жұмыстарға қатысатын жұмыссыздардың еңбегіне төленетін ақының мөлшері және оларды қаржыландыру көзі осы қаулының 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Лисаков қаласы әкімінің орынбасары Ә.С. Сапароваға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алғаш ресми жарияланғаннан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Қала әкімі                                 В. Радченко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Әкімдіктің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2012 жылғы 25 қыркүйектегі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416 қаулысына қосымша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Әкімдіктің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2012 жылғы 10 қаңтардағы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 қаулысымен бекітілген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Ұйымдардың тізбесі, қоғамдық жұмыстардың түрлері,</w:t>
      </w:r>
      <w:r>
        <w:br/>
      </w:r>
      <w:r>
        <w:rPr>
          <w:rFonts w:ascii="Times New Roman"/>
          <w:b/>
          <w:i w:val="false"/>
          <w:color w:val="000000"/>
        </w:rPr>
        <w:t>
көлемдері және нақты жағдайлары, қоғамдық жұмыстарға</w:t>
      </w:r>
      <w:r>
        <w:br/>
      </w:r>
      <w:r>
        <w:rPr>
          <w:rFonts w:ascii="Times New Roman"/>
          <w:b/>
          <w:i w:val="false"/>
          <w:color w:val="000000"/>
        </w:rPr>
        <w:t>
қатысатын жұмыссыздардың еңбегіне төленетін ақының</w:t>
      </w:r>
      <w:r>
        <w:br/>
      </w:r>
      <w:r>
        <w:rPr>
          <w:rFonts w:ascii="Times New Roman"/>
          <w:b/>
          <w:i w:val="false"/>
          <w:color w:val="000000"/>
        </w:rPr>
        <w:t>
мөлшері және оларды қаржыландыру көзі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11"/>
        <w:gridCol w:w="2170"/>
        <w:gridCol w:w="1700"/>
        <w:gridCol w:w="2000"/>
        <w:gridCol w:w="3239"/>
      </w:tblGrid>
      <w:tr>
        <w:trPr>
          <w:trHeight w:val="30" w:hRule="atLeast"/>
        </w:trPr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Ұйымның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түрлері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көлемдері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жұмыстардың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ұзақтығы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жұмыстарға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қатысушылардың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саны</w:t>
            </w:r>
          </w:p>
        </w:tc>
      </w:tr>
      <w:tr>
        <w:trPr>
          <w:trHeight w:val="30" w:hRule="atLeast"/>
        </w:trPr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"Ұста плюс"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жауапкершілігі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шектеулі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серіктестігі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Қызметкердің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алдын 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кәсіби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даярлығын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етпейтін,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Лисаков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Красногор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аумағындағы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жолдарын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ұстауға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қатысу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Лисаков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қаласы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23953920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метр;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кенті –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3992320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метр;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Красногор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селосы –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1996160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метр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ай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Барлығы: 130 адам,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Лисаков қаласында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- 106 адам,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 кентінде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адам,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Красногор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селосында - 8 адам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кестенің жалғасы: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54"/>
        <w:gridCol w:w="2406"/>
        <w:gridCol w:w="2784"/>
        <w:gridCol w:w="4276"/>
      </w:tblGrid>
      <w:tr>
        <w:trPr>
          <w:trHeight w:val="30" w:hRule="atLeast"/>
        </w:trPr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көзі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Еңбегіне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төленетін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ақының мөлшері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жұмыстарға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ақы төлеу</w:t>
            </w:r>
          </w:p>
        </w:tc>
        <w:tc>
          <w:tcPr>
            <w:tcW w:w="4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жұмыстардың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нақты жағдайлары</w:t>
            </w:r>
          </w:p>
        </w:tc>
      </w:tr>
      <w:tr>
        <w:trPr>
          <w:trHeight w:val="30" w:hRule="atLeast"/>
        </w:trPr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Лисаков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бюджеті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Айына ең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төменгі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жалақы мөлшері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 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жылға: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14312,0 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теңге қаралды,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ұйымдастыруға: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Лисаков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қаласында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11450,0 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теңге,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 кентінде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1908,0 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теңге, Красногор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селосында 954,0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  <w:tc>
          <w:tcPr>
            <w:tcW w:w="4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жұмыс уақытының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ұзақтығы аптасына 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сағаттан аспауға тиіс;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заңнамаға сәйкес еңбек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жағдайлары мен қорғауды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қамтамасыз ету,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қауіпсіздік техникасы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бойынша нұсқау жүргізу;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қолданыстағы заңнамасына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сәйкес уақытша еңбекке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жарамсыздығы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жәрдемақы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төлеуді қамтамасыз ету;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Республикасының Еңбек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кодексіне сәйкес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беруші мен жұмыскер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арасындағы барлық еңбек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қатынастарын сақтау;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зейнетақымен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қамсыздандыру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сақтандыру туралы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заңнаманы сақтау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