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cd6fd" w14:textId="71cd6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жалға берілетін үйдегі коммуналдық тұрғын үй қорынан тұрғын үйді пайдаланғаны үшін төлемақы мөлшерін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Алтынсарин ауданы әкімдігінің 2012 жылғы 29 қазандағы № 285 қаулысы. Қостанай облысының Әділет департаментінде 2012 жылғы 6 қарашада № 3869 тіркелді. Күші жойылды - Қостанай облысы Алтынсарин ауданы әкімдігінің 2020 жылғы 20 желтоқсандағы № 170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Алтынсарин ауданы әкімдігінің 20.12.2020 </w:t>
      </w:r>
      <w:r>
        <w:rPr>
          <w:rFonts w:ascii="Times New Roman"/>
          <w:b w:val="false"/>
          <w:i w:val="false"/>
          <w:color w:val="ff0000"/>
          <w:sz w:val="28"/>
        </w:rPr>
        <w:t>№ 170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"Тұрғын үй қатынастары туралы" Қазақстан Республикасының 1997 жылғы 16 сәуірдегі Заңының 97-бабының </w:t>
      </w:r>
      <w:r>
        <w:rPr>
          <w:rFonts w:ascii="Times New Roman"/>
          <w:b w:val="false"/>
          <w:i w:val="false"/>
          <w:color w:val="000000"/>
          <w:sz w:val="28"/>
        </w:rPr>
        <w:t>1-тармағына</w:t>
      </w:r>
      <w:r>
        <w:rPr>
          <w:rFonts w:ascii="Times New Roman"/>
          <w:b w:val="false"/>
          <w:i w:val="false"/>
          <w:color w:val="000000"/>
          <w:sz w:val="28"/>
        </w:rPr>
        <w:t xml:space="preserve"> сәйкес және Қазақстан Республикасы Құрылыс және Тұрғын үй-коммуналдық шаруашылық істері агенттігі төрағасының 2011 жылғы 26 тамыздағы </w:t>
      </w:r>
      <w:r>
        <w:rPr>
          <w:rFonts w:ascii="Times New Roman"/>
          <w:b w:val="false"/>
          <w:i w:val="false"/>
          <w:color w:val="000000"/>
          <w:sz w:val="28"/>
        </w:rPr>
        <w:t>№ 306</w:t>
      </w:r>
      <w:r>
        <w:rPr>
          <w:rFonts w:ascii="Times New Roman"/>
          <w:b w:val="false"/>
          <w:i w:val="false"/>
          <w:color w:val="000000"/>
          <w:sz w:val="28"/>
        </w:rPr>
        <w:t xml:space="preserve"> бұйрығымен бекітілген, Мемлекеттік тұрғын үй қорындағы тұрғын үйді пайдаланғаны үшін төлемақы мөлшерін есептеу әдістемесіне сәйкес Алтынсарин ауданының әкімдігі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1. Силантьевка ауылы, Ленин көшесі, 75 үй мекенжайы бойынша орналасқан мемлекеттік жалға берілетін үйдегі коммуналдық тұрғын үй қорынан тұрғын үйді пайдаланғаны үшін айына жалпы алаңның бір шаршы метріне 64,63 теңге мөлшерінде төлемақы мөлшері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Қостанай облысы Алтынсарин ауданы әкімдігінің 30.06.2014 </w:t>
      </w:r>
      <w:r>
        <w:rPr>
          <w:rFonts w:ascii="Times New Roman"/>
          <w:b w:val="false"/>
          <w:i w:val="false"/>
          <w:color w:val="000000"/>
          <w:sz w:val="28"/>
        </w:rPr>
        <w:t>№ 146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қаулы алғаш ресми жарияланғаннан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Ахметов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