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a9c2" w14:textId="3eba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25 қарашадағы № 403 "Әулиекөл ауданында 2012 жылға арналған тұрғындардың нысаналы топтарын белгілеу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2012 жылғы 11 мамырдағы № 141 қаулысы. Қостанай облысы Әулиекөл ауданы Әділет басқармасында 2012 жылғы 5 маусымда № 9-7-162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7–баптарына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"Әулиекөл ауданында 2012 жылға арналған тұрғындардың нысаналы топтарын белгілеу туралы" қаулысына 2011 жылғы 25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9-7-148 нөмірімен тіркелген, 2012 жылдың 4 қаңтарында "Әулиекөл" газетінде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 </w:t>
      </w:r>
      <w:r>
        <w:rPr>
          <w:rFonts w:ascii="Times New Roman"/>
          <w:b w:val="false"/>
          <w:i w:val="false"/>
          <w:color w:val="000000"/>
          <w:sz w:val="28"/>
        </w:rPr>
        <w:t>16 –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Қылмыстық–атқару инспекциясы пробация қызметінің есебінде тұрған адамдар.".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М.Ж. 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Ауданың әкімі       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Р. Нұғманова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