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7f20" w14:textId="2857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29 қарашадағы № 668 "2012 жылға арналған халықтың нысаналы топтарын анықтау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2012 жылғы 8 мамырдағы № 283 қаулысы. Қостанай облысы Қостанай ауданының Әділет басқармасында 2012 жылғы 12 маусымда № 9-14-177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кейбір заңнамалық актілеріне пробация қызметі мәселелері бойынша өзгерістер мен толықтырулар енгізу туралы" Қазақстан Республикасының 2012 жылғы 15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ауданы әкімдігінің "2012 жылға арналған халықтың нысаналы топтарын анықтау туралы" 2011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9-14-164 нөмірімен тіркелген, 2012 жылғы 12 қаңтарда "Арна" газетінде жарияланған)  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18-тармағымен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Қылмыстық-атқару инспекциясы пробация қызметінің есебінде тұрған адамдар.".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Панин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