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5f36" w14:textId="07c5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2012 жылғы 27 желтоқсандағы № 396 қаулысы. Қостанай ауданының Әділет департаментінде 2013 жылғы 11 қаңтарда № 3983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халықтың нысаналы топтарының тізбесі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таратылуына не жұмыс беруші-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ұзақ уақыт жұмыс істемейтін азаматтар (он екі айдан көп);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техникалық және кәсіптік, орта білімнен кейінгі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жұмыспен қамту мәселелері жөніндегі уәкілетті органның жолдамасы бойынша кәсіптік оқуды бітірген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елу жастан асқан жұмыссыз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"Меңдіқара ауданының жұмыспен қамту және әлеуметтік бағдарламалар бөлімі" мемлекеттік мекемесі халықтың нысаналы топтарын жұмыспен қамтуға жәрдемдесу жөніндегі шараларды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Ә. А. Әбдіхалықовқа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Меңдіқара ауданының әкімі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В. Гребенюк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