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fba2" w14:textId="3e3f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халықтың нысаналы топтарына жататын адамдардың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2012 жылғы 1 наурыздағы № 69 қаулысы. Қостанай облысы Сарыкөл ауданының Әділет басқармасында 2012 жылғы 3 сәуірде № 9-17-136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жергiлiктi мемлекеттiк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Жұмыспен қамтуға жәрдемдесу үшін 2012 жылға арналған халықтың нысаналы топтарына жататын адамдардың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алған мамандығы бойынша еңбек өтілі мен тәжірбиесі жоқ техникалық және кәсіптік білім, орта білімнен кейінгі ұйымдардың бітірушілері;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ұзаққа созылған (он екі және одан көп айлар) жұмыссыздықты бастан кешірген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елу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мәселелері жөніндегі уәкілетті органның жолдамасы бойынша кәсіптік оқуды бітірген жұмыссыздар.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 С.М. Дүтпаевқа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           А. Тұрсынов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