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41af" w14:textId="4564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жастар практикасынан өту үшін жұмыс орындарын ұйымдастыру бойынша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2012 жылғы 1 ақпандағы № 72 қаулысы. Қостанай облысы Таран ауданының Әділет басқармасында 2012 жылғы 22 ақпанда № 9-18-161 тіркелді. Күші жойылды - Қостанай облысы Таран ауданы әкімдігінің 2012 жылғы 14 мамырдағы № 216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әкімдігінің 2012.05.14 № 216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қантардағы Заңы 31-бабының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жылға арналған жастар практикасынан өту үшін жұмыс орындарын ұйымдастыру бойынша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жастар практикасынан өту үшін жұмыс орындарын ұйымдастыру бойынша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227"/>
        <w:gridCol w:w="1815"/>
        <w:gridCol w:w="3096"/>
        <w:gridCol w:w="1837"/>
        <w:gridCol w:w="2380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"Шамшырақ"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ламашы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Дүсенқызы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Холостова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еншілес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технигі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