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52f9" w14:textId="3f65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5 желтоқсандағы № 541 "2012 жылы халықтың нысаналы топтарын анықтау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2012 жылғы 16 сәуірдегі № 181 қаулысы. Қостанай облысы Таран ауданының Әділет басқармасында 2012 жылғы 10 мамырда № 9-18-167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Әкімдігінің "2012 жылы халықтың нысаналы топтарын анықтау туралы" 2011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9-18-155 тіркелген, 2012 жылғы 19 қаңтарда "Шамшырақ"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17)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қылмыстық-атқару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Өтешева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