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5c20" w14:textId="bf95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ауданында 2012 жылы әлеуметтік жұмыс орындарын ұйымдастыратын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2012 жылғы 17 қаңтардағы № 20 қаулысы. Қостанай облысы Федоров ауданының Әділет басқармасында 2012 жылғы 17 ақпанда № 9-20-210 тіркелді. Күші жойлды - Қостанай облысы Федоров ауданы әкімдігінің 2012 жылғы 10 мамырдағы № 120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жойлды - Қостанай облысы Федоров ауданы әкімдігінің 2012.05.10 № 120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Әлеуметтік жұмыс орындарын ұйымдастыру және қаржыландыру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Федоров ауданында 2012 жылы өнірлік еңбек нарығындағы қажеттілікке сәйкес әлеуметтік жұмыс орындарын ұйымдастыратын жұмыс берушілердің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Н.Қ. Өтегеновқа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"Федоров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қазынашылық кәсіпорынның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Финк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ауданында 2012 жылы өнірлік еңбек нарығындағы қажеттілікке сәйкес әлеуметтік жұмыс орындарын ұйымдастыратын жұмыс берушілердің қоса берілген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543"/>
        <w:gridCol w:w="2263"/>
        <w:gridCol w:w="2241"/>
        <w:gridCol w:w="1636"/>
        <w:gridCol w:w="2415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Қандай кәсіпке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көрсетіп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(айлар)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төленуге тиіс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слесары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жұмысшы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Киценко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Александрович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Чемурзиев Муса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Хаджибикарұлы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Шелест Олег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Валерьевич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малаушы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- 6000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жұмысшы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"Алтын-Инвест"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Жанармай құю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- 11500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 - 6900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Қырман жұмысшы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1 ай - 7500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РСУ жұмысшы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- 16000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 - 9600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Эдуард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Амержанович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- 12000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Таразышы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3 ай - 4500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кесуші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Техник-жуушы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- 4500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жаз-2004"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- 6000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ХПП"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 - 15000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 - 4500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Ожау тиеуіш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