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f912" w14:textId="36bf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2011 жылғы 11 қарашадағы "Облыстық коммуналдық мүлікке ие болудың кейбір мәселелері туралы" N 243/9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2012 жылғы 04 сәуірдегі N 66/4 қаулысы. Павлодар облысының Әділет департаментінде 2012 жылғы 04 мамырда N 3205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және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) тармақшаларына, Қазақстан Республикасының 2011 жылғы 1 наурыздағы "Мемлекеттік мүлік туралы" Заңының 74-бабы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әкімдігінің 2011 жылғы 11 қарашадағы "Облыстық коммуналдық мүлікке ие болудың кейбір мәселелері туралы" N 243/9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15 қаңтардағы N 3194 болып тіркелген, 2012 жылғы 10 қаңтардағы N 3 "Сарыарқа самалы", 2012 жылғы 10 қаңтардағы N 3 "Звезда Прииртышья" газеттерінде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атауындағы "Облыстық" деген сөз алынып тасталсын және "Павлодар облысының"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мәтін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"Облыстық", "Облыстың"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Облыстық коммуналдық мүлікті мүліктік жалға (жалдауға) беру тәртібі туралы 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атауындағы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"Облыстық"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заңды тұлғалардың балансындағы үй-жайларға мемле-кеттік заңды тұлғаларды орналастыру жалдау төлемін өндірмей, ұстау шығындарын (коммуналдық қызметтерді төлеуді, ағымдағы және күрделі жөндеуді жүзеге асыру және т.б.) үлестік өтеу шартымен жүзеге асырылады.";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"облыстық" деген сөз "жергілікті"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Облыстық коммуналдық мүлікті сенімгерлік басқаруға беру тәртібі туралы 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атауындағы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"Облыстық"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"Облыстық"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 "облыстық"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"облыстық"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"облыс" деген сөзден кейін ", аудан (қала)"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"облыс" деген сөзден кейін ", аудан (қала)"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Облыстық коммуналдық заңды тұлғалардың мүліктік құқықтары мәселесін келісу тәртібі туралы 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атауындағы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"Облыстық"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-тармақтар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Мемлекеттік басқару органы болып табылатын коммуналдық мемлекеттік мекеменің мүлікті тапсыруы мемлекеттік басқару органының өз ұсынысы бойынша: құны 1000 айлық есептік көрсеткішке дейін болғанда, Уәкілетті органның шешімі бойынша, 1000 айлық есептік көрсеткіштен жоғары болғанда, жергілікті атқарушы органның шешімі бойынша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Өзге мекеменің мүлікті тапсыруы мемлекеттік басқару органының келісімі бойынша: құны 1000 айлық есептік көрсеткішке дейін болғанда, Уәкілетті органның шешімі бойынша, 1000 айлық есептік көрсеткіштен жоғары болғанда, жергілікті атқарушы органның шешімі бойынша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Облыстың, қаланың, ауданның жергілікті атқарушы органының шешімі негізінде жүзеге асырылатын мүлікті тапсыру мүліктің орналасқан жері бойынша 30 күнтізбелік күн ішінде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Облыстың, қаланың, ауданның уәкілетті органының шешімі негізінде жүзеге асырылатын мүлікті тапсыру мүліктің орналасқан жері бойынша 10 күнтізбелік күн ішінде жүргізіледі.";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 бухгалтерия" деген сөздер "ОС-1, ОС 1-1"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(қаланың) жергілікті атқарушы органдары қабылдау-тапсыру актілерін ресімдеу үшін мүлікті қабылдау туралы тиісті шешім қабылдайды.".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А.Д. Әбдіқалықовқа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Е. Арын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