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0d5c" w14:textId="5550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құндылығының болуы туралы қорытынды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01 қазандағы N 274/10 қаулысы. Павлодар облысының Әділет департаментінде 2012 жылғы 29 қазанда N 3239 тіркелді. Күші жойылды - Павлодар облыстық әкімдігінің 2014 жылғы 10 сәуірдегі N 102/4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10.04.2014 </w:t>
      </w:r>
      <w:r>
        <w:rPr>
          <w:rFonts w:ascii="Times New Roman"/>
          <w:b w:val="false"/>
          <w:i w:val="false"/>
          <w:color w:val="ff0000"/>
          <w:sz w:val="28"/>
        </w:rPr>
        <w:t>N 102/4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24 қыркүйектегі "Әкетілетін және әкелінетін заттың мәдени құндылығының болуы туралы қорытынды беру" мемлекеттік қызметінің стандартын бекіту туралы" N 976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"Әкетілетін және әкелінетін заттың мәдени құндылығының болуы туралы қорытынды беру" мемлекеттік қызмет көрсетудің ұсынылып отырған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2012 жылғы 01 қазандағы  </w:t>
      </w:r>
      <w:r>
        <w:br/>
      </w:r>
      <w:r>
        <w:rPr>
          <w:rFonts w:ascii="Times New Roman"/>
          <w:b w:val="false"/>
          <w:i w:val="false"/>
          <w:color w:val="000000"/>
          <w:sz w:val="28"/>
        </w:rPr>
        <w:t xml:space="preserve">
N 274/10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"Әкетілетін және әкелінетін заттың мәдени</w:t>
      </w:r>
      <w:r>
        <w:br/>
      </w:r>
      <w:r>
        <w:rPr>
          <w:rFonts w:ascii="Times New Roman"/>
          <w:b/>
          <w:i w:val="false"/>
          <w:color w:val="000000"/>
        </w:rPr>
        <w:t>
құндылығының болуы туралы қорытынды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мәдени құндылық – зайырлы және діни сипаттағы мәдени мұра заты, сондай-ақ тарихи, көркем, ғылыми немесе өзге де мәдени маңызы бар өзге де құндылықтар;</w:t>
      </w:r>
      <w:r>
        <w:br/>
      </w:r>
      <w:r>
        <w:rPr>
          <w:rFonts w:ascii="Times New Roman"/>
          <w:b w:val="false"/>
          <w:i w:val="false"/>
          <w:color w:val="000000"/>
          <w:sz w:val="28"/>
        </w:rPr>
        <w:t>
      тұтынушы – мемлекеттік қызмет көрсетілетін жеке немесе заңды тұлға;</w:t>
      </w:r>
      <w:r>
        <w:br/>
      </w:r>
      <w:r>
        <w:rPr>
          <w:rFonts w:ascii="Times New Roman"/>
          <w:b w:val="false"/>
          <w:i w:val="false"/>
          <w:color w:val="000000"/>
          <w:sz w:val="28"/>
        </w:rPr>
        <w:t>
      басқарма – "Павлодар облысының мәдениет басқармасы" мемлекеттік мекемесі;</w:t>
      </w:r>
      <w:r>
        <w:br/>
      </w:r>
      <w:r>
        <w:rPr>
          <w:rFonts w:ascii="Times New Roman"/>
          <w:b w:val="false"/>
          <w:i w:val="false"/>
          <w:color w:val="000000"/>
          <w:sz w:val="28"/>
        </w:rPr>
        <w:t>
      регламент – "Әкетілетін және әкелінетін заттың мәдени құндылығының болуы туралы қорытынды беру" мемлекеттік қызмет көрсету бойынша ішкі тәртіпті реттейтін нормативтік құқықтық акті;</w:t>
      </w:r>
      <w:r>
        <w:br/>
      </w:r>
      <w:r>
        <w:rPr>
          <w:rFonts w:ascii="Times New Roman"/>
          <w:b w:val="false"/>
          <w:i w:val="false"/>
          <w:color w:val="000000"/>
          <w:sz w:val="28"/>
        </w:rPr>
        <w:t>
      қорытынды – әкетілетін заттың мәдени құндылығының болуы туралы және уақытша әкетілетін мәдени құндылықтың түпнұсқалығы туралы сараптама нәтижесі жазылатын Қазақстан Республикасы Үкіметінің 2007 жылғы 1 маусымдағы "Қазақстан Республикасынан әкетілетін және оған әкелінетін мәдени құндылықтарға сараптама жүргізу </w:t>
      </w:r>
      <w:r>
        <w:rPr>
          <w:rFonts w:ascii="Times New Roman"/>
          <w:b w:val="false"/>
          <w:i w:val="false"/>
          <w:color w:val="000000"/>
          <w:sz w:val="28"/>
        </w:rPr>
        <w:t>ережесін</w:t>
      </w:r>
      <w:r>
        <w:rPr>
          <w:rFonts w:ascii="Times New Roman"/>
          <w:b w:val="false"/>
          <w:i w:val="false"/>
          <w:color w:val="000000"/>
          <w:sz w:val="28"/>
        </w:rPr>
        <w:t xml:space="preserve"> бекіту туралы" N 447 </w:t>
      </w:r>
      <w:r>
        <w:rPr>
          <w:rFonts w:ascii="Times New Roman"/>
          <w:b w:val="false"/>
          <w:i w:val="false"/>
          <w:color w:val="000000"/>
          <w:sz w:val="28"/>
        </w:rPr>
        <w:t>қаулысымен</w:t>
      </w:r>
      <w:r>
        <w:rPr>
          <w:rFonts w:ascii="Times New Roman"/>
          <w:b w:val="false"/>
          <w:i w:val="false"/>
          <w:color w:val="000000"/>
          <w:sz w:val="28"/>
        </w:rPr>
        <w:t xml:space="preserve"> белгіленген үлгіде ұсынылатын құжат;</w:t>
      </w:r>
      <w:r>
        <w:br/>
      </w:r>
      <w:r>
        <w:rPr>
          <w:rFonts w:ascii="Times New Roman"/>
          <w:b w:val="false"/>
          <w:i w:val="false"/>
          <w:color w:val="000000"/>
          <w:sz w:val="28"/>
        </w:rPr>
        <w:t>
      сараптама комиссиясы – облыстың жергілікті атқарушы органымен құрылатын мәдени құндылықтарды әкету және әкелу жөніндегі комиссиясы;</w:t>
      </w:r>
      <w:r>
        <w:br/>
      </w:r>
      <w:r>
        <w:rPr>
          <w:rFonts w:ascii="Times New Roman"/>
          <w:b w:val="false"/>
          <w:i w:val="false"/>
          <w:color w:val="000000"/>
          <w:sz w:val="28"/>
        </w:rPr>
        <w:t>
      құрылымдық-функционалдық бірліктер – мемлекеттік қызмет көрсету үрдісіне қатысатын лауазымдық тұлғалар (бұдан әрі - ҚФБ).</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Мемлекеттік қызметті "Әкетілетін және әкелінетін заттың мәдени құндылығының болуы туралы қорытынды беру" (бұдан әрі – мемлекеттік қызмет) басқарма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2007 жылғы 1 маусымдағы "Қазақстан Республикасынан әкетілетін және оған әкелінетін мәдени құндылықтарға сараптама жүргізу </w:t>
      </w:r>
      <w:r>
        <w:rPr>
          <w:rFonts w:ascii="Times New Roman"/>
          <w:b w:val="false"/>
          <w:i w:val="false"/>
          <w:color w:val="000000"/>
          <w:sz w:val="28"/>
        </w:rPr>
        <w:t>ережесін</w:t>
      </w:r>
      <w:r>
        <w:rPr>
          <w:rFonts w:ascii="Times New Roman"/>
          <w:b w:val="false"/>
          <w:i w:val="false"/>
          <w:color w:val="000000"/>
          <w:sz w:val="28"/>
        </w:rPr>
        <w:t xml:space="preserve"> бекіту туралы" N 447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Қорытындыны беру немесе қорытындыны беруден бас тарту туралы дәлелді жауап мемлекеттік қызмет көрсетудің нәтижесі болып табылады.</w:t>
      </w:r>
      <w:r>
        <w:br/>
      </w:r>
      <w:r>
        <w:rPr>
          <w:rFonts w:ascii="Times New Roman"/>
          <w:b w:val="false"/>
          <w:i w:val="false"/>
          <w:color w:val="000000"/>
          <w:sz w:val="28"/>
        </w:rPr>
        <w:t>
      Қорытынды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қағаз тасымалдағышта жазбаша түрде ресімделеді.</w:t>
      </w:r>
    </w:p>
    <w:bookmarkEnd w:id="6"/>
    <w:bookmarkStart w:name="z1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5" w:id="8"/>
    <w:p>
      <w:pPr>
        <w:spacing w:after="0"/>
        <w:ind w:left="0"/>
        <w:jc w:val="both"/>
      </w:pPr>
      <w:r>
        <w:rPr>
          <w:rFonts w:ascii="Times New Roman"/>
          <w:b w:val="false"/>
          <w:i w:val="false"/>
          <w:color w:val="000000"/>
          <w:sz w:val="28"/>
        </w:rPr>
        <w:t>
      6. Басқарманың және Павлодар облысының жергілікті атқарушы органының тұрған жері мен жұмыс кестесі туралы ақпарат Қазақстан Республикасы Үкіметінің 2010 жылғы 24 қыркүйектегі N 976 </w:t>
      </w:r>
      <w:r>
        <w:rPr>
          <w:rFonts w:ascii="Times New Roman"/>
          <w:b w:val="false"/>
          <w:i w:val="false"/>
          <w:color w:val="000000"/>
          <w:sz w:val="28"/>
        </w:rPr>
        <w:t>қаулысымен</w:t>
      </w:r>
      <w:r>
        <w:rPr>
          <w:rFonts w:ascii="Times New Roman"/>
          <w:b w:val="false"/>
          <w:i w:val="false"/>
          <w:color w:val="000000"/>
          <w:sz w:val="28"/>
        </w:rPr>
        <w:t> бекітілген Мемлекеттік қызмет стандартының (бұдан әрі - Стандарт)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-қосымшаларында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сондай-ақ, оның көрсетілу барысы туралы ақпаратты мәдениет басқармасының веб-сайтынан: www.madeniet.pavlodar.gov.kz, мемлекеттік қызмет көрсету орындарындағы стендтерден, сонымен қатар, басқармаға 8(7182) 32-03-29 телефоны бойынша хабарласып ала аласыздар.</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пакетін тұтынушының толық ұсынбауы мемлекеттік қызмет көрсетуден бас тарту үшін негіз болып табылады.</w:t>
      </w:r>
      <w:r>
        <w:br/>
      </w:r>
      <w:r>
        <w:rPr>
          <w:rFonts w:ascii="Times New Roman"/>
          <w:b w:val="false"/>
          <w:i w:val="false"/>
          <w:color w:val="000000"/>
          <w:sz w:val="28"/>
        </w:rPr>
        <w:t>
      Қорытынды беруден бас тартқан жағдайда тұтынушыға қорытынды беру үшін белгіленген мерзімде жазбаша түрде дәлелді жауап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алу үшін тұтынушыдан өтініш алынған сәттен бастап және мемлекеттік қызмет нәтижесін беру сәтіне дейінгі мемлекеттік қызмет көрсетудің кезеңдері:</w:t>
      </w:r>
      <w:r>
        <w:br/>
      </w:r>
      <w:r>
        <w:rPr>
          <w:rFonts w:ascii="Times New Roman"/>
          <w:b w:val="false"/>
          <w:i w:val="false"/>
          <w:color w:val="000000"/>
          <w:sz w:val="28"/>
        </w:rPr>
        <w:t>
      1–ші кезең – басқарма маманының құжаттар мен заттарды қабылдауы, тіркеуі және оларды басқарма басшылығына қарастыруға тапсыру;</w:t>
      </w:r>
      <w:r>
        <w:br/>
      </w:r>
      <w:r>
        <w:rPr>
          <w:rFonts w:ascii="Times New Roman"/>
          <w:b w:val="false"/>
          <w:i w:val="false"/>
          <w:color w:val="000000"/>
          <w:sz w:val="28"/>
        </w:rPr>
        <w:t>
      2–ші кезең – басқарма басшылығының орындаушыны, сараптама жүргізу орны мен уақытын анықтауы;</w:t>
      </w:r>
      <w:r>
        <w:br/>
      </w:r>
      <w:r>
        <w:rPr>
          <w:rFonts w:ascii="Times New Roman"/>
          <w:b w:val="false"/>
          <w:i w:val="false"/>
          <w:color w:val="000000"/>
          <w:sz w:val="28"/>
        </w:rPr>
        <w:t>
      3–ші кезең – басқарма маманының сараптама комиссиясына сараптама жүргізу үшін тұтынушының құжаттары мен заттарын жіберуді жүзеге асыруы;</w:t>
      </w:r>
      <w:r>
        <w:br/>
      </w:r>
      <w:r>
        <w:rPr>
          <w:rFonts w:ascii="Times New Roman"/>
          <w:b w:val="false"/>
          <w:i w:val="false"/>
          <w:color w:val="000000"/>
          <w:sz w:val="28"/>
        </w:rPr>
        <w:t>
      4–ші кезең – уақытша әкетілетін затта мәдени құндылықтың  болуын немесе түпнұсқалығын анықтау және қорытынды дайындау мақсатында сараптау комиссиясының сараптама жүргізуді жүзеге асыруы;</w:t>
      </w:r>
      <w:r>
        <w:br/>
      </w:r>
      <w:r>
        <w:rPr>
          <w:rFonts w:ascii="Times New Roman"/>
          <w:b w:val="false"/>
          <w:i w:val="false"/>
          <w:color w:val="000000"/>
          <w:sz w:val="28"/>
        </w:rPr>
        <w:t>
      5–ші кезең – басқарма маманының басқарма мөрімен қорытындыларды бекіту жөніндегі ұйымдастыру іс-шараларын жүзеге асыруы, сондай-ақ қорытындының бір данасы мен заттарды тұтынушыға беру.</w:t>
      </w:r>
    </w:p>
    <w:bookmarkEnd w:id="8"/>
    <w:bookmarkStart w:name="z20" w:id="9"/>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9"/>
    <w:bookmarkStart w:name="z21" w:id="10"/>
    <w:p>
      <w:pPr>
        <w:spacing w:after="0"/>
        <w:ind w:left="0"/>
        <w:jc w:val="both"/>
      </w:pPr>
      <w:r>
        <w:rPr>
          <w:rFonts w:ascii="Times New Roman"/>
          <w:b w:val="false"/>
          <w:i w:val="false"/>
          <w:color w:val="000000"/>
          <w:sz w:val="28"/>
        </w:rPr>
        <w:t>
      11.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басқармаға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қызметтерді тұтынушының өтініштері жеке және заңды тұлғалардың өтініштерін есепке алу журналына тіркеледі. Басқарманың құжаттамалық қамтамсыз ету қызметінің тіркеу (кіріс нөмірі, күні) мөртабаны бар тұтынушы өтінішінің көшірмесі құжаттар мен заттардың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13. Қорытынды және сараптамадан өткен мәдени құндылық ретінде қаралатын заттар тұтынушыға (не болмаса сенім хат бойынша өкілге) жеке өзі келгенде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үрдісіне мынадай ҚФБ қатысады:</w:t>
      </w:r>
      <w:r>
        <w:br/>
      </w:r>
      <w:r>
        <w:rPr>
          <w:rFonts w:ascii="Times New Roman"/>
          <w:b w:val="false"/>
          <w:i w:val="false"/>
          <w:color w:val="000000"/>
          <w:sz w:val="28"/>
        </w:rPr>
        <w:t>
      1) басқарманың ұйымдастыру жұмыстары және ведомстволық бағыныстағы ұйымдардың қызметін үйлестіру бөлімінің маманы;</w:t>
      </w:r>
      <w:r>
        <w:br/>
      </w:r>
      <w:r>
        <w:rPr>
          <w:rFonts w:ascii="Times New Roman"/>
          <w:b w:val="false"/>
          <w:i w:val="false"/>
          <w:color w:val="000000"/>
          <w:sz w:val="28"/>
        </w:rPr>
        <w:t>
      2) басқарма басшылығы;</w:t>
      </w:r>
      <w:r>
        <w:br/>
      </w:r>
      <w:r>
        <w:rPr>
          <w:rFonts w:ascii="Times New Roman"/>
          <w:b w:val="false"/>
          <w:i w:val="false"/>
          <w:color w:val="000000"/>
          <w:sz w:val="28"/>
        </w:rPr>
        <w:t>
      3) басқарманың талдау және мониторинг, тарихи-мәдени мұраны қорғау бөлімінің маманы;</w:t>
      </w:r>
      <w:r>
        <w:br/>
      </w:r>
      <w:r>
        <w:rPr>
          <w:rFonts w:ascii="Times New Roman"/>
          <w:b w:val="false"/>
          <w:i w:val="false"/>
          <w:color w:val="000000"/>
          <w:sz w:val="28"/>
        </w:rPr>
        <w:t>
      4) сараптау комиссиясы.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(үрдістің) орындалу мерзімін көрсетумен әр ҚФБ әкімшілік әрекетінің (үрдісінің)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үрдісінде және ҚФБ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1"/>
    <w:bookmarkStart w:name="z28" w:id="12"/>
    <w:p>
      <w:pPr>
        <w:spacing w:after="0"/>
        <w:ind w:left="0"/>
        <w:jc w:val="both"/>
      </w:pPr>
      <w:r>
        <w:rPr>
          <w:rFonts w:ascii="Times New Roman"/>
          <w:b w:val="false"/>
          <w:i w:val="false"/>
          <w:color w:val="000000"/>
          <w:sz w:val="28"/>
        </w:rPr>
        <w:t>
      17. Мемлекеттік қызмет көрсетуде қабылданатын шешімдерге, әрекеттерге (әрекетсіздікке) немесе мерзімдердің орындалмауына басқарма басшысы жауапты болып табылады.</w:t>
      </w:r>
      <w:r>
        <w:br/>
      </w:r>
      <w:r>
        <w:rPr>
          <w:rFonts w:ascii="Times New Roman"/>
          <w:b w:val="false"/>
          <w:i w:val="false"/>
          <w:color w:val="000000"/>
          <w:sz w:val="28"/>
        </w:rPr>
        <w:t>
</w:t>
      </w:r>
      <w:r>
        <w:rPr>
          <w:rFonts w:ascii="Times New Roman"/>
          <w:b w:val="false"/>
          <w:i w:val="false"/>
          <w:color w:val="000000"/>
          <w:sz w:val="28"/>
        </w:rPr>
        <w:t>
      18. Басқарма басшысы, басқарманың талдау және мониторинг, тарихи-мәдени мұраны қорғау бөлімінің маманы, сондай-ақ сараптама комиссиясы төраға тұлғасында тұтынушы ұсынған құжаттар мен заттардың сақталуына (олар жоғалған немесе бүлінген жағдайда) Қазақстан Республикасының заңнамасында көзделген тәртіппен жауапты болады.</w:t>
      </w:r>
    </w:p>
    <w:bookmarkEnd w:id="12"/>
    <w:bookmarkStart w:name="z30" w:id="13"/>
    <w:p>
      <w:pPr>
        <w:spacing w:after="0"/>
        <w:ind w:left="0"/>
        <w:jc w:val="both"/>
      </w:pPr>
      <w:r>
        <w:rPr>
          <w:rFonts w:ascii="Times New Roman"/>
          <w:b w:val="false"/>
          <w:i w:val="false"/>
          <w:color w:val="000000"/>
          <w:sz w:val="28"/>
        </w:rPr>
        <w:t>
"Әкетілетін және әкелінетін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3"/>
    <w:bookmarkStart w:name="z31" w:id="14"/>
    <w:p>
      <w:pPr>
        <w:spacing w:after="0"/>
        <w:ind w:left="0"/>
        <w:jc w:val="left"/>
      </w:pPr>
      <w:r>
        <w:rPr>
          <w:rFonts w:ascii="Times New Roman"/>
          <w:b/>
          <w:i w:val="false"/>
          <w:color w:val="000000"/>
        </w:rPr>
        <w:t xml:space="preserve"> 
Павлодар облысы мәдениет басқармасының</w:t>
      </w:r>
      <w:r>
        <w:br/>
      </w:r>
      <w:r>
        <w:rPr>
          <w:rFonts w:ascii="Times New Roman"/>
          <w:b/>
          <w:i w:val="false"/>
          <w:color w:val="000000"/>
        </w:rPr>
        <w:t>
мәдени құндылықтарды әкету және әкелу</w:t>
      </w:r>
      <w:r>
        <w:br/>
      </w:r>
      <w:r>
        <w:rPr>
          <w:rFonts w:ascii="Times New Roman"/>
          <w:b/>
          <w:i w:val="false"/>
          <w:color w:val="000000"/>
        </w:rPr>
        <w:t>
жөніндегі сараптама комиссиясы ҚОРЫТЫНДЫ</w:t>
      </w:r>
    </w:p>
    <w:bookmarkEnd w:id="14"/>
    <w:p>
      <w:pPr>
        <w:spacing w:after="0"/>
        <w:ind w:left="0"/>
        <w:jc w:val="both"/>
      </w:pPr>
      <w:r>
        <w:rPr>
          <w:rFonts w:ascii="Times New Roman"/>
          <w:b w:val="false"/>
          <w:i w:val="false"/>
          <w:color w:val="000000"/>
          <w:sz w:val="28"/>
        </w:rPr>
        <w:t>Павлодар қаласы                           20____  ж . "_____________"</w:t>
      </w:r>
      <w:r>
        <w:br/>
      </w:r>
      <w:r>
        <w:rPr>
          <w:rFonts w:ascii="Times New Roman"/>
          <w:b w:val="false"/>
          <w:i w:val="false"/>
          <w:color w:val="000000"/>
          <w:sz w:val="28"/>
        </w:rPr>
        <w:t>
1. Өтініш беруші (А.Ж.Т немесе заңды тұлғаның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Азаматтығы:</w:t>
      </w:r>
      <w:r>
        <w:br/>
      </w:r>
      <w:r>
        <w:rPr>
          <w:rFonts w:ascii="Times New Roman"/>
          <w:b w:val="false"/>
          <w:i w:val="false"/>
          <w:color w:val="000000"/>
          <w:sz w:val="28"/>
        </w:rPr>
        <w:t>
паспортының немесе жеке куәлігінің нөмірі __________________________</w:t>
      </w:r>
      <w:r>
        <w:br/>
      </w:r>
      <w:r>
        <w:rPr>
          <w:rFonts w:ascii="Times New Roman"/>
          <w:b w:val="false"/>
          <w:i w:val="false"/>
          <w:color w:val="000000"/>
          <w:sz w:val="28"/>
        </w:rPr>
        <w:t>
_________  жылы "_____"  ______  берілген</w:t>
      </w:r>
      <w:r>
        <w:br/>
      </w:r>
      <w:r>
        <w:rPr>
          <w:rFonts w:ascii="Times New Roman"/>
          <w:b w:val="false"/>
          <w:i w:val="false"/>
          <w:color w:val="000000"/>
          <w:sz w:val="28"/>
        </w:rPr>
        <w:t>
заңды тұлғаның  деректемелері ______________________________________</w:t>
      </w:r>
      <w:r>
        <w:br/>
      </w:r>
      <w:r>
        <w:rPr>
          <w:rFonts w:ascii="Times New Roman"/>
          <w:b w:val="false"/>
          <w:i w:val="false"/>
          <w:color w:val="000000"/>
          <w:sz w:val="28"/>
        </w:rPr>
        <w:t>
3. Өтініш берушінің кәсібі (қызметі_________________________________</w:t>
      </w:r>
      <w:r>
        <w:br/>
      </w:r>
      <w:r>
        <w:rPr>
          <w:rFonts w:ascii="Times New Roman"/>
          <w:b w:val="false"/>
          <w:i w:val="false"/>
          <w:color w:val="000000"/>
          <w:sz w:val="28"/>
        </w:rPr>
        <w:t>
4. Затты әкету (уақытша әкету) _____________________________________</w:t>
      </w:r>
      <w:r>
        <w:br/>
      </w:r>
      <w:r>
        <w:rPr>
          <w:rFonts w:ascii="Times New Roman"/>
          <w:b w:val="false"/>
          <w:i w:val="false"/>
          <w:color w:val="000000"/>
          <w:sz w:val="28"/>
        </w:rPr>
        <w:t>
мақсаты:____________________________________________________________</w:t>
      </w:r>
      <w:r>
        <w:br/>
      </w:r>
      <w:r>
        <w:rPr>
          <w:rFonts w:ascii="Times New Roman"/>
          <w:b w:val="false"/>
          <w:i w:val="false"/>
          <w:color w:val="000000"/>
          <w:sz w:val="28"/>
        </w:rPr>
        <w:t>
5. Сараптамаға ұсынылды (жазбаша саны, орындау техникасын, дайындау  материалын, көлемін, салмағын, дайындау уақытын көрсетумен сипаттамасы және т.б)_______________________________________________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Қорытынды___________________________________________________________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(мәдени құндылығының бар/жоғы)</w:t>
      </w:r>
    </w:p>
    <w:p>
      <w:pPr>
        <w:spacing w:after="0"/>
        <w:ind w:left="0"/>
        <w:jc w:val="both"/>
      </w:pPr>
      <w:r>
        <w:rPr>
          <w:rFonts w:ascii="Times New Roman"/>
          <w:b w:val="false"/>
          <w:i w:val="false"/>
          <w:color w:val="000000"/>
          <w:sz w:val="28"/>
        </w:rPr>
        <w:t>Сараптама комиссиясының</w:t>
      </w:r>
      <w:r>
        <w:br/>
      </w:r>
      <w:r>
        <w:rPr>
          <w:rFonts w:ascii="Times New Roman"/>
          <w:b w:val="false"/>
          <w:i w:val="false"/>
          <w:color w:val="000000"/>
          <w:sz w:val="28"/>
        </w:rPr>
        <w:t>
      төрағасы ____________________________________________ (А.Ж.Т.)</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  (А.Ж.Т.)</w:t>
      </w:r>
      <w:r>
        <w:br/>
      </w:r>
      <w:r>
        <w:rPr>
          <w:rFonts w:ascii="Times New Roman"/>
          <w:b w:val="false"/>
          <w:i w:val="false"/>
          <w:color w:val="000000"/>
          <w:sz w:val="28"/>
        </w:rPr>
        <w:t>
_____________________________  (А.Ж.Т.)</w:t>
      </w:r>
      <w:r>
        <w:br/>
      </w:r>
      <w:r>
        <w:rPr>
          <w:rFonts w:ascii="Times New Roman"/>
          <w:b w:val="false"/>
          <w:i w:val="false"/>
          <w:color w:val="000000"/>
          <w:sz w:val="28"/>
        </w:rPr>
        <w:t>
      М.О.</w:t>
      </w:r>
    </w:p>
    <w:bookmarkStart w:name="z32" w:id="15"/>
    <w:p>
      <w:pPr>
        <w:spacing w:after="0"/>
        <w:ind w:left="0"/>
        <w:jc w:val="both"/>
      </w:pPr>
      <w:r>
        <w:rPr>
          <w:rFonts w:ascii="Times New Roman"/>
          <w:b w:val="false"/>
          <w:i w:val="false"/>
          <w:color w:val="000000"/>
          <w:sz w:val="28"/>
        </w:rPr>
        <w:t>
"Әкетілетін және әкелінетін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5"/>
    <w:bookmarkStart w:name="z33" w:id="16"/>
    <w:p>
      <w:pPr>
        <w:spacing w:after="0"/>
        <w:ind w:left="0"/>
        <w:jc w:val="left"/>
      </w:pPr>
      <w:r>
        <w:rPr>
          <w:rFonts w:ascii="Times New Roman"/>
          <w:b/>
          <w:i w:val="false"/>
          <w:color w:val="000000"/>
        </w:rPr>
        <w:t xml:space="preserve"> 
1-кесте. ҚФБ әрекетінің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993"/>
        <w:gridCol w:w="2013"/>
        <w:gridCol w:w="1853"/>
        <w:gridCol w:w="1693"/>
        <w:gridCol w:w="1993"/>
        <w:gridCol w:w="165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 әрекеті (жұмыс барысы, ағымы)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 барысы, ағымы)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1-ҚФБ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2-ҚФБ</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3-ҚФБ</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4-ҚФБ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5-ҚФБ</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мен заттарын қабылдау, тіркеу және оларды басқарма басшылығына қарастыруға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сараптама жүргізу орны мен уақытын анықтау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әкетілетін затта мәдени құндылықтың  болуын немесе түп-нұсқалығын анықтау және қорытынды дайындау мақсатында сараптау комиссиясының сараптама жүргізуді жүзеге асыруы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мөрімен қорытындыларды бекіту жөніндегі ұйымдастыру іс-шараларын жүзеге асыру, сондай-ақ қорытындының бір данасы мен заттарды тұтынушыға 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мөртабаны бар өтініштін көшірмесін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орындаушыға жіберу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комиссиясына сараптама жүргізу үшін тұтынушының құжаттары мен заттарын жіберу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дайындау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Қорытындының бір данасы мен заттарды тұтынушыға  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7"/>
    <w:p>
      <w:pPr>
        <w:spacing w:after="0"/>
        <w:ind w:left="0"/>
        <w:jc w:val="left"/>
      </w:pPr>
      <w:r>
        <w:rPr>
          <w:rFonts w:ascii="Times New Roman"/>
          <w:b/>
          <w:i w:val="false"/>
          <w:color w:val="000000"/>
        </w:rPr>
        <w:t xml:space="preserve"> 
2-кесте. Пайдалану нұсқалары. Негізгі үрдіс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53"/>
        <w:gridCol w:w="3073"/>
        <w:gridCol w:w="31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 (жұмыс барысы, ағымы)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1-ҚФБ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2-ҚФБ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3-ҚФБ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4-ҚФБ
</w:t>
            </w:r>
          </w:p>
        </w:tc>
      </w:tr>
      <w:tr>
        <w:trPr>
          <w:trHeight w:val="220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 әрекет Құжаттарды тіркеу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 әрекет Орындаушыны анықтау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 әрекет Құжаттар мен заттардың толықтығын тексеру және сараптау комиссиясына сараптама жүргізу үшін жіберу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 әрекет Сараптама жүргізу және қорытынды дайындау</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 әрекет Басқарма мөрімен қорытындыларды бекіту, қорытындының бір данасы мен заттарды тұтынушыға беру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8"/>
    <w:p>
      <w:pPr>
        <w:spacing w:after="0"/>
        <w:ind w:left="0"/>
        <w:jc w:val="left"/>
      </w:pPr>
      <w:r>
        <w:rPr>
          <w:rFonts w:ascii="Times New Roman"/>
          <w:b/>
          <w:i w:val="false"/>
          <w:color w:val="000000"/>
        </w:rPr>
        <w:t xml:space="preserve"> 
3-кесте. Пайдалану нұсқалары. Альтернативті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493"/>
        <w:gridCol w:w="353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Альтернативті үрдіс (жұмыс барысы, ағымы) немесе кеңейуі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1-ҚФБ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2-ҚФБ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3-ҚФБ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 әрекет Құжаттарды тіркеу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 әрекет Орындаушыны анықтау</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 әрекет Құжаттар мен заттардың толықтығын тексеру және дәлелді бас тарту құжатын дайындау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 әрекет Дәлелді бас тарту құжатына қол қою</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 әрекет Дәлелді бас тарту құжатын беру</w:t>
            </w:r>
          </w:p>
        </w:tc>
      </w:tr>
    </w:tbl>
    <w:bookmarkStart w:name="z36" w:id="19"/>
    <w:p>
      <w:pPr>
        <w:spacing w:after="0"/>
        <w:ind w:left="0"/>
        <w:jc w:val="both"/>
      </w:pPr>
      <w:r>
        <w:rPr>
          <w:rFonts w:ascii="Times New Roman"/>
          <w:b w:val="false"/>
          <w:i w:val="false"/>
          <w:color w:val="000000"/>
          <w:sz w:val="28"/>
        </w:rPr>
        <w:t>
"Әкетілетін және әкелінетін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xml:space="preserve">
қорытынды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9"/>
    <w:bookmarkStart w:name="z37" w:id="20"/>
    <w:p>
      <w:pPr>
        <w:spacing w:after="0"/>
        <w:ind w:left="0"/>
        <w:jc w:val="left"/>
      </w:pPr>
      <w:r>
        <w:rPr>
          <w:rFonts w:ascii="Times New Roman"/>
          <w:b/>
          <w:i w:val="false"/>
          <w:color w:val="000000"/>
        </w:rPr>
        <w:t xml:space="preserve"> 
Функционалдық өзара әрекеттер сызбасы</w:t>
      </w:r>
    </w:p>
    <w:bookmarkEnd w:id="20"/>
    <w:p>
      <w:pPr>
        <w:spacing w:after="0"/>
        <w:ind w:left="0"/>
        <w:jc w:val="both"/>
      </w:pPr>
      <w:r>
        <w:drawing>
          <wp:inline distT="0" distB="0" distL="0" distR="0">
            <wp:extent cx="86233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23300" cy="4495800"/>
                    </a:xfrm>
                    <a:prstGeom prst="rect">
                      <a:avLst/>
                    </a:prstGeom>
                  </pic:spPr>
                </pic:pic>
              </a:graphicData>
            </a:graphic>
          </wp:inline>
        </w:drawing>
      </w:r>
    </w:p>
    <w:p>
      <w:pPr>
        <w:spacing w:after="0"/>
        <w:ind w:left="0"/>
        <w:jc w:val="both"/>
      </w:pPr>
      <w:r>
        <w:drawing>
          <wp:inline distT="0" distB="0" distL="0" distR="0">
            <wp:extent cx="86741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74100" cy="3683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