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b3d33" w14:textId="33b3d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2012 жылғы 14 желтоқсандағы N 354/12 қаулысы. Павлодар облысының Әділет департаментінде 2013 жылғы 14 қаңтарда N 3332 тіркелді. Күші жойылды - Павлодар облыстық әкімдігінің 2014 жылғы 06 мамырдағы № 154/5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06.05.2014 № 154/5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2012 жылғы 16 қазандағы "Қазақстан Республикасы Көлік және коммуникация министрлігі мен жергілікті атқарушы органдардың автомобиль жолдары саласындағы мемлекеттік қызмет стандарттарын бекіту және Қазақстан Республикасы Үкіметінің 1998 жылғы 5 қыркүйектегі "Жол шаруашылығын құқықтық қамтамасыз етуді жетілдіру туралы" </w:t>
      </w:r>
      <w:r>
        <w:rPr>
          <w:rFonts w:ascii="Times New Roman"/>
          <w:b w:val="false"/>
          <w:i w:val="false"/>
          <w:color w:val="000000"/>
          <w:sz w:val="28"/>
        </w:rPr>
        <w:t>N 845</w:t>
      </w:r>
      <w:r>
        <w:rPr>
          <w:rFonts w:ascii="Times New Roman"/>
          <w:b w:val="false"/>
          <w:i w:val="false"/>
          <w:color w:val="000000"/>
          <w:sz w:val="28"/>
        </w:rPr>
        <w:t xml:space="preserve"> және 2010 жылғы 20 шілдедегі "Жеке және заңды тұлғаларға көрсетілетін мемлекеттік қызметтердің тізілімін бекіту туралы" </w:t>
      </w:r>
      <w:r>
        <w:rPr>
          <w:rFonts w:ascii="Times New Roman"/>
          <w:b w:val="false"/>
          <w:i w:val="false"/>
          <w:color w:val="000000"/>
          <w:sz w:val="28"/>
        </w:rPr>
        <w:t>N 745</w:t>
      </w:r>
      <w:r>
        <w:rPr>
          <w:rFonts w:ascii="Times New Roman"/>
          <w:b w:val="false"/>
          <w:i w:val="false"/>
          <w:color w:val="000000"/>
          <w:sz w:val="28"/>
        </w:rPr>
        <w:t xml:space="preserve"> қаулыларына өзгерістер мен толықтырулар енгізу туралы" N 1315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 көрсетудің ұсынылып отырған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А.Д. Әбдіқалықовқа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облыс әкімі                                Е. Арын</w:t>
      </w:r>
    </w:p>
    <w:bookmarkStart w:name="z5" w:id="1"/>
    <w:p>
      <w:pPr>
        <w:spacing w:after="0"/>
        <w:ind w:left="0"/>
        <w:jc w:val="both"/>
      </w:pPr>
      <w:r>
        <w:rPr>
          <w:rFonts w:ascii="Times New Roman"/>
          <w:b w:val="false"/>
          <w:i w:val="false"/>
          <w:color w:val="000000"/>
          <w:sz w:val="28"/>
        </w:rPr>
        <w:t>
Павлодар облысы әкімдігінің</w:t>
      </w:r>
      <w:r>
        <w:br/>
      </w:r>
      <w:r>
        <w:rPr>
          <w:rFonts w:ascii="Times New Roman"/>
          <w:b w:val="false"/>
          <w:i w:val="false"/>
          <w:color w:val="000000"/>
          <w:sz w:val="28"/>
        </w:rPr>
        <w:t>
2012 жылғы 14 желтоқсандағы</w:t>
      </w:r>
      <w:r>
        <w:br/>
      </w:r>
      <w:r>
        <w:rPr>
          <w:rFonts w:ascii="Times New Roman"/>
          <w:b w:val="false"/>
          <w:i w:val="false"/>
          <w:color w:val="000000"/>
          <w:sz w:val="28"/>
        </w:rPr>
        <w:t xml:space="preserve">
N 354/12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"Облыстық және аудандық маңызы бар жалпы пайдаланымдағы,</w:t>
      </w:r>
      <w:r>
        <w:br/>
      </w:r>
      <w:r>
        <w:rPr>
          <w:rFonts w:ascii="Times New Roman"/>
          <w:b/>
          <w:i w:val="false"/>
          <w:color w:val="000000"/>
        </w:rPr>
        <w:t>
сондай-ақ елді мекендердегі автомобиль жолдарының жолақ</w:t>
      </w:r>
      <w:r>
        <w:br/>
      </w:r>
      <w:r>
        <w:rPr>
          <w:rFonts w:ascii="Times New Roman"/>
          <w:b/>
          <w:i w:val="false"/>
          <w:color w:val="000000"/>
        </w:rPr>
        <w:t>
бөлігінде сыртқы (көрнекі) жарнама орналастыруға рұқсат беру"</w:t>
      </w:r>
      <w:r>
        <w:br/>
      </w:r>
      <w:r>
        <w:rPr>
          <w:rFonts w:ascii="Times New Roman"/>
          <w:b/>
          <w:i w:val="false"/>
          <w:color w:val="000000"/>
        </w:rPr>
        <w:t>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қызметі (бұдан әрі – мемлекеттік қызметі)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көрсетілген мемлекеттік уәкілетті органдары (бұдан әрі – Уәкілетті органдар), немесе балама негізінде "Павлодар облысы бойынша халыққа қызмет көрсету орталығы" республикалық мемлекеттік кәсіпорны филиалының қалалар мен аудандар бөлімдері (бұдан әрі – Орталық)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2001 жылғы 17 шілдедегі "Автомобиль жолдары туралы" Заңының 10-бабы 1-тармағының </w:t>
      </w:r>
      <w:r>
        <w:rPr>
          <w:rFonts w:ascii="Times New Roman"/>
          <w:b w:val="false"/>
          <w:i w:val="false"/>
          <w:color w:val="000000"/>
          <w:sz w:val="28"/>
        </w:rPr>
        <w:t>2) тармақшасы</w:t>
      </w:r>
      <w:r>
        <w:rPr>
          <w:rFonts w:ascii="Times New Roman"/>
          <w:b w:val="false"/>
          <w:i w:val="false"/>
          <w:color w:val="000000"/>
          <w:sz w:val="28"/>
        </w:rPr>
        <w:t>, Қазақстан Республикасының 2003 жылғы 19 желтоқсандағы "Жарнама туралы" Заңының 11-бабы 2-тармағының </w:t>
      </w:r>
      <w:r>
        <w:rPr>
          <w:rFonts w:ascii="Times New Roman"/>
          <w:b w:val="false"/>
          <w:i w:val="false"/>
          <w:color w:val="000000"/>
          <w:sz w:val="28"/>
        </w:rPr>
        <w:t>1-1) тармақшасы</w:t>
      </w:r>
      <w:r>
        <w:rPr>
          <w:rFonts w:ascii="Times New Roman"/>
          <w:b w:val="false"/>
          <w:i w:val="false"/>
          <w:color w:val="000000"/>
          <w:sz w:val="28"/>
        </w:rPr>
        <w:t xml:space="preserve"> және </w:t>
      </w:r>
      <w:r>
        <w:rPr>
          <w:rFonts w:ascii="Times New Roman"/>
          <w:b w:val="false"/>
          <w:i w:val="false"/>
          <w:color w:val="000000"/>
          <w:sz w:val="28"/>
        </w:rPr>
        <w:t>2) тармақшасы</w:t>
      </w:r>
      <w:r>
        <w:rPr>
          <w:rFonts w:ascii="Times New Roman"/>
          <w:b w:val="false"/>
          <w:i w:val="false"/>
          <w:color w:val="000000"/>
          <w:sz w:val="28"/>
        </w:rPr>
        <w:t>, Қазақстан Республикасы Үкіметінің 1998 жылғы 5 қыркүйектегі "Жол шаруашылығын құқықтық қамтамасыз етуді жетілдіру туралы" </w:t>
      </w:r>
      <w:r>
        <w:rPr>
          <w:rFonts w:ascii="Times New Roman"/>
          <w:b w:val="false"/>
          <w:i w:val="false"/>
          <w:color w:val="000000"/>
          <w:sz w:val="28"/>
        </w:rPr>
        <w:t>N 845</w:t>
      </w:r>
      <w:r>
        <w:rPr>
          <w:rFonts w:ascii="Times New Roman"/>
          <w:b w:val="false"/>
          <w:i w:val="false"/>
          <w:color w:val="000000"/>
          <w:sz w:val="28"/>
        </w:rPr>
        <w:t xml:space="preserve"> қаулысы, Қазақстан Республикасы Үкіметінің 2008 жылғы 7 ақпандағы "Елді мекендерде сыртқы (көрнекі) жарнама объектілерін орналастыру </w:t>
      </w:r>
      <w:r>
        <w:rPr>
          <w:rFonts w:ascii="Times New Roman"/>
          <w:b w:val="false"/>
          <w:i w:val="false"/>
          <w:color w:val="000000"/>
          <w:sz w:val="28"/>
        </w:rPr>
        <w:t>ережесін</w:t>
      </w:r>
      <w:r>
        <w:rPr>
          <w:rFonts w:ascii="Times New Roman"/>
          <w:b w:val="false"/>
          <w:i w:val="false"/>
          <w:color w:val="000000"/>
          <w:sz w:val="28"/>
        </w:rPr>
        <w:t xml:space="preserve"> бекіту туралы" </w:t>
      </w:r>
      <w:r>
        <w:rPr>
          <w:rFonts w:ascii="Times New Roman"/>
          <w:b w:val="false"/>
          <w:i w:val="false"/>
          <w:color w:val="000000"/>
          <w:sz w:val="28"/>
        </w:rPr>
        <w:t>N 121</w:t>
      </w:r>
      <w:r>
        <w:rPr>
          <w:rFonts w:ascii="Times New Roman"/>
          <w:b w:val="false"/>
          <w:i w:val="false"/>
          <w:color w:val="000000"/>
          <w:sz w:val="28"/>
        </w:rPr>
        <w:t xml:space="preserve"> қаулысы және Қазақстан Республикасы Үкіметінің 2012 жылғы 16 қазандағы "Қазақстан Республикасы Көлік және коммуникация министрлігі мен уәкілетті органдардың автомобиль жолдары саласындағы мемлекеттік қызмет стандарттарын бекіту және Қазақстан Республикасы Үкіметінің "Жол шаруашылығын құқықтық қамтамасыз етуді жетілдіру туралы" 1998 жылғы 5 қыркүйектегі </w:t>
      </w:r>
      <w:r>
        <w:rPr>
          <w:rFonts w:ascii="Times New Roman"/>
          <w:b w:val="false"/>
          <w:i w:val="false"/>
          <w:color w:val="000000"/>
          <w:sz w:val="28"/>
        </w:rPr>
        <w:t>N 845</w:t>
      </w:r>
      <w:r>
        <w:rPr>
          <w:rFonts w:ascii="Times New Roman"/>
          <w:b w:val="false"/>
          <w:i w:val="false"/>
          <w:color w:val="000000"/>
          <w:sz w:val="28"/>
        </w:rPr>
        <w:t xml:space="preserve"> және "Жеке және заңды тұлғаларға көрсетілетін мемлекеттік қызметтердің тізілімін бекіту туралы" 2010 жылғы 20 шілдедегі </w:t>
      </w:r>
      <w:r>
        <w:rPr>
          <w:rFonts w:ascii="Times New Roman"/>
          <w:b w:val="false"/>
          <w:i w:val="false"/>
          <w:color w:val="000000"/>
          <w:sz w:val="28"/>
        </w:rPr>
        <w:t>N 745</w:t>
      </w:r>
      <w:r>
        <w:rPr>
          <w:rFonts w:ascii="Times New Roman"/>
          <w:b w:val="false"/>
          <w:i w:val="false"/>
          <w:color w:val="000000"/>
          <w:sz w:val="28"/>
        </w:rPr>
        <w:t xml:space="preserve"> қаулыларына өзгерістер мен толықтырулар енгізу туралы" N 1315 </w:t>
      </w:r>
      <w:r>
        <w:rPr>
          <w:rFonts w:ascii="Times New Roman"/>
          <w:b w:val="false"/>
          <w:i w:val="false"/>
          <w:color w:val="000000"/>
          <w:sz w:val="28"/>
        </w:rPr>
        <w:t>қаулысы</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негізінде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елді мекендерге сыртқы (көрнекі) жарнаманы орналастыруға рұқсат (бұдан әрі – рұқсат) беру немесе қағаз тасығышта облыстық және аудандық маңызы бар жалпы пайдаланымдағы автомобиль жолдарының бөлінген белдеуіне сыртқы (көрнекі) жарнаманы орналастыруға паспорт (бұдан әрі – паспорт) беру немесе қағаз тасығышта мемлекеттік қызметті ұсынудан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p>
    <w:bookmarkEnd w:id="4"/>
    <w:bookmarkStart w:name="z13" w:id="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
    <w:bookmarkStart w:name="z14" w:id="6"/>
    <w:p>
      <w:pPr>
        <w:spacing w:after="0"/>
        <w:ind w:left="0"/>
        <w:jc w:val="both"/>
      </w:pPr>
      <w:r>
        <w:rPr>
          <w:rFonts w:ascii="Times New Roman"/>
          <w:b w:val="false"/>
          <w:i w:val="false"/>
          <w:color w:val="000000"/>
          <w:sz w:val="28"/>
        </w:rPr>
        <w:t>
      6. Уәкілетті органдардың және орталықтардың орналасқан жері туралы ақпарат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-қосымшаларында көрсетілген.</w:t>
      </w:r>
      <w:r>
        <w:br/>
      </w:r>
      <w:r>
        <w:rPr>
          <w:rFonts w:ascii="Times New Roman"/>
          <w:b w:val="false"/>
          <w:i w:val="false"/>
          <w:color w:val="000000"/>
          <w:sz w:val="28"/>
        </w:rPr>
        <w:t>
</w:t>
      </w:r>
      <w:r>
        <w:rPr>
          <w:rFonts w:ascii="Times New Roman"/>
          <w:b w:val="false"/>
          <w:i w:val="false"/>
          <w:color w:val="000000"/>
          <w:sz w:val="28"/>
        </w:rPr>
        <w:t>
      7. Мемлекеттік қызмет уәкілетті органдардың белгіленген жұмыс кестесіне сәйкес, түскі үзілісі бар, демалыс және мейрам күндерін қоспағанда, күн сайын дүйсенбіден жұма аралығында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туралы ақпарат Стандарттың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бас тарту үшін негіздемесі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Мемлекеттік қызмет көрсетілетін жеке немесе заңды тұлғадан (бұдан әрі - Алушы) өтініш алынған сәттен бастап және мемлекеттік қызмет көрсетудің нәтижесін алушыға беру сәтіне дейінгі мемлекеттік қызмет көрсетудің кезеңдік іс-әрекеті:</w:t>
      </w:r>
      <w:r>
        <w:br/>
      </w:r>
      <w:r>
        <w:rPr>
          <w:rFonts w:ascii="Times New Roman"/>
          <w:b w:val="false"/>
          <w:i w:val="false"/>
          <w:color w:val="000000"/>
          <w:sz w:val="28"/>
        </w:rPr>
        <w:t>
      1) уәкілетті органның қызметкері өтінішті тіркейді және уәкілетті органның басшысына қарастыруға құжаттарды тапсырады;</w:t>
      </w:r>
      <w:r>
        <w:br/>
      </w:r>
      <w:r>
        <w:rPr>
          <w:rFonts w:ascii="Times New Roman"/>
          <w:b w:val="false"/>
          <w:i w:val="false"/>
          <w:color w:val="000000"/>
          <w:sz w:val="28"/>
        </w:rPr>
        <w:t>
      2) уәкілетті органның басшысы ұсынылған құжаттармен өтінішті қарастырады және уәкілетті органның тиісті бөлімінің бастығына тапсырады;</w:t>
      </w:r>
      <w:r>
        <w:br/>
      </w:r>
      <w:r>
        <w:rPr>
          <w:rFonts w:ascii="Times New Roman"/>
          <w:b w:val="false"/>
          <w:i w:val="false"/>
          <w:color w:val="000000"/>
          <w:sz w:val="28"/>
        </w:rPr>
        <w:t>
      3) уәкілетті органның тиісті бөлімінің бастығы өтініш пен ұсынылған құжаттардың нормативтік құқықтық актілермен белгіленген талаптарға сәйкестігін қарастырады және уәкілетті органның бөлімшесінің тиісті бөлімінің маманына тапсырады;</w:t>
      </w:r>
      <w:r>
        <w:br/>
      </w:r>
      <w:r>
        <w:rPr>
          <w:rFonts w:ascii="Times New Roman"/>
          <w:b w:val="false"/>
          <w:i w:val="false"/>
          <w:color w:val="000000"/>
          <w:sz w:val="28"/>
        </w:rPr>
        <w:t>
      4) уәкілетті органның тиісті бөлімінің маманы рұқсатты немесе паспортты беру үшін қажетті құжаттар, немесе рұқсатты немесе паспортты беруден бас тарту туралы дәлелді жауап дайындайды және уәкілетті органның басшысына тапсырады;</w:t>
      </w:r>
      <w:r>
        <w:br/>
      </w:r>
      <w:r>
        <w:rPr>
          <w:rFonts w:ascii="Times New Roman"/>
          <w:b w:val="false"/>
          <w:i w:val="false"/>
          <w:color w:val="000000"/>
          <w:sz w:val="28"/>
        </w:rPr>
        <w:t>
      5) уәкілетті органның басшысы рұқсатқа немесе паспортқа, немесе рұқсатты немесе паспортты беруден бас тарту туралы дәлелді жауапқа қол қояды және уәкілетті органның қызметкеріне тапсырады;</w:t>
      </w:r>
      <w:r>
        <w:br/>
      </w:r>
      <w:r>
        <w:rPr>
          <w:rFonts w:ascii="Times New Roman"/>
          <w:b w:val="false"/>
          <w:i w:val="false"/>
          <w:color w:val="000000"/>
          <w:sz w:val="28"/>
        </w:rPr>
        <w:t>
      6) уәкілетті органның қызметкері мемлекеттік қызмет алушыға рұқсатты немесе паспортты, немесе рұқсатты немесе паспортты беруден бас тарту туралы дәлелді жауап береді.</w:t>
      </w:r>
    </w:p>
    <w:bookmarkEnd w:id="6"/>
    <w:bookmarkStart w:name="z20" w:id="7"/>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әрекеттердің (өзара әрекеттердің) сипаттамасы</w:t>
      </w:r>
    </w:p>
    <w:bookmarkEnd w:id="7"/>
    <w:bookmarkStart w:name="z21" w:id="8"/>
    <w:p>
      <w:pPr>
        <w:spacing w:after="0"/>
        <w:ind w:left="0"/>
        <w:jc w:val="both"/>
      </w:pPr>
      <w:r>
        <w:rPr>
          <w:rFonts w:ascii="Times New Roman"/>
          <w:b w:val="false"/>
          <w:i w:val="false"/>
          <w:color w:val="000000"/>
          <w:sz w:val="28"/>
        </w:rPr>
        <w:t>
      12. Алушы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13. Уәкілетті органдарға немесе орталыққа құжаттарды тапсырғаннан кейін алушыға тиісті құжаттардың қабылданғаны туралы қолхат беріледі, онда:</w:t>
      </w:r>
      <w:r>
        <w:br/>
      </w:r>
      <w:r>
        <w:rPr>
          <w:rFonts w:ascii="Times New Roman"/>
          <w:b w:val="false"/>
          <w:i w:val="false"/>
          <w:color w:val="000000"/>
          <w:sz w:val="28"/>
        </w:rPr>
        <w:t>
      1) сұрау салудың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және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құжаттарды ресімдеуге өтінішті қабылдаған уәкілетті органның лауазымды адамының немесе орталық қызметкерінің тегі, аты және әкесінің аты көрсетіледі.</w:t>
      </w:r>
      <w:r>
        <w:br/>
      </w:r>
      <w:r>
        <w:rPr>
          <w:rFonts w:ascii="Times New Roman"/>
          <w:b w:val="false"/>
          <w:i w:val="false"/>
          <w:color w:val="000000"/>
          <w:sz w:val="28"/>
        </w:rPr>
        <w:t>
      Уәкілетті органдарда өтініш жеке және заңды тұлғалардың өтініштері журналында тіркеледі.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үрдісіне мынадай құрылымдық-қызметтік бірліктер (бұдан әрі – Бірліктер) қатысады:</w:t>
      </w:r>
      <w:r>
        <w:br/>
      </w:r>
      <w:r>
        <w:rPr>
          <w:rFonts w:ascii="Times New Roman"/>
          <w:b w:val="false"/>
          <w:i w:val="false"/>
          <w:color w:val="000000"/>
          <w:sz w:val="28"/>
        </w:rPr>
        <w:t>
      1) уәкілетті органның қызметкері;</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3) уәкілетті органның тиісті бөлімінің бастығы;</w:t>
      </w:r>
      <w:r>
        <w:br/>
      </w:r>
      <w:r>
        <w:rPr>
          <w:rFonts w:ascii="Times New Roman"/>
          <w:b w:val="false"/>
          <w:i w:val="false"/>
          <w:color w:val="000000"/>
          <w:sz w:val="28"/>
        </w:rPr>
        <w:t>
      4) уәкілетті органның тиісті бөлімінің маманы.</w:t>
      </w:r>
      <w:r>
        <w:br/>
      </w:r>
      <w:r>
        <w:rPr>
          <w:rFonts w:ascii="Times New Roman"/>
          <w:b w:val="false"/>
          <w:i w:val="false"/>
          <w:color w:val="000000"/>
          <w:sz w:val="28"/>
        </w:rPr>
        <w:t>
</w:t>
      </w:r>
      <w:r>
        <w:rPr>
          <w:rFonts w:ascii="Times New Roman"/>
          <w:b w:val="false"/>
          <w:i w:val="false"/>
          <w:color w:val="000000"/>
          <w:sz w:val="28"/>
        </w:rPr>
        <w:t>
      15. Әрбір әрекеттің орындалу мерзімін көрсетумен әрбір бірліктің әрекетінің бірізділігін мәтіндік кестелік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Бірліктердің әрекеттер бірізділігі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8"/>
    <w:bookmarkStart w:name="z26" w:id="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9"/>
    <w:bookmarkStart w:name="z27" w:id="10"/>
    <w:p>
      <w:pPr>
        <w:spacing w:after="0"/>
        <w:ind w:left="0"/>
        <w:jc w:val="both"/>
      </w:pPr>
      <w:r>
        <w:rPr>
          <w:rFonts w:ascii="Times New Roman"/>
          <w:b w:val="false"/>
          <w:i w:val="false"/>
          <w:color w:val="000000"/>
          <w:sz w:val="28"/>
        </w:rPr>
        <w:t>
      17. Уәкілетті органның басшысы алушыға мемлекеттік қызмет көрсетуде қабылданатын шешімдерге, әрекеттерге (әрекетсіздікке) немесе мерзімдердің орындалмауына жауапты болып табылады.</w:t>
      </w:r>
    </w:p>
    <w:bookmarkEnd w:id="10"/>
    <w:bookmarkStart w:name="z28" w:id="11"/>
    <w:p>
      <w:pPr>
        <w:spacing w:after="0"/>
        <w:ind w:left="0"/>
        <w:jc w:val="both"/>
      </w:pPr>
      <w:r>
        <w:rPr>
          <w:rFonts w:ascii="Times New Roman"/>
          <w:b w:val="false"/>
          <w:i w:val="false"/>
          <w:color w:val="000000"/>
          <w:sz w:val="28"/>
        </w:rPr>
        <w:t xml:space="preserve">
"Облыстық және аудандық маңызы   </w:t>
      </w:r>
      <w:r>
        <w:br/>
      </w:r>
      <w:r>
        <w:rPr>
          <w:rFonts w:ascii="Times New Roman"/>
          <w:b w:val="false"/>
          <w:i w:val="false"/>
          <w:color w:val="000000"/>
          <w:sz w:val="28"/>
        </w:rPr>
        <w:t>
бар жалпы пайдаланымдағы, сондай-ақ</w:t>
      </w:r>
      <w:r>
        <w:br/>
      </w:r>
      <w:r>
        <w:rPr>
          <w:rFonts w:ascii="Times New Roman"/>
          <w:b w:val="false"/>
          <w:i w:val="false"/>
          <w:color w:val="000000"/>
          <w:sz w:val="28"/>
        </w:rPr>
        <w:t xml:space="preserve">
елді мекендердегі автомобиль    </w:t>
      </w:r>
      <w:r>
        <w:br/>
      </w:r>
      <w:r>
        <w:rPr>
          <w:rFonts w:ascii="Times New Roman"/>
          <w:b w:val="false"/>
          <w:i w:val="false"/>
          <w:color w:val="000000"/>
          <w:sz w:val="28"/>
        </w:rPr>
        <w:t>
жолдарының жолақ бөлігінде сыртқы</w:t>
      </w:r>
      <w:r>
        <w:br/>
      </w:r>
      <w:r>
        <w:rPr>
          <w:rFonts w:ascii="Times New Roman"/>
          <w:b w:val="false"/>
          <w:i w:val="false"/>
          <w:color w:val="000000"/>
          <w:sz w:val="28"/>
        </w:rPr>
        <w:t xml:space="preserve">
(көрнекі) жарнама орналастыруға  </w:t>
      </w:r>
      <w:r>
        <w:br/>
      </w:r>
      <w:r>
        <w:rPr>
          <w:rFonts w:ascii="Times New Roman"/>
          <w:b w:val="false"/>
          <w:i w:val="false"/>
          <w:color w:val="000000"/>
          <w:sz w:val="28"/>
        </w:rPr>
        <w:t xml:space="preserve">
рұқсат беру"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1-қосымша          </w:t>
      </w:r>
    </w:p>
    <w:bookmarkEnd w:id="11"/>
    <w:bookmarkStart w:name="z29" w:id="12"/>
    <w:p>
      <w:pPr>
        <w:spacing w:after="0"/>
        <w:ind w:left="0"/>
        <w:jc w:val="left"/>
      </w:pPr>
      <w:r>
        <w:rPr>
          <w:rFonts w:ascii="Times New Roman"/>
          <w:b/>
          <w:i w:val="false"/>
          <w:color w:val="000000"/>
        </w:rPr>
        <w:t xml:space="preserve"> 
Бірліктер әрекетінің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593"/>
        <w:gridCol w:w="1573"/>
        <w:gridCol w:w="1373"/>
        <w:gridCol w:w="828"/>
        <w:gridCol w:w="613"/>
        <w:gridCol w:w="1933"/>
        <w:gridCol w:w="828"/>
        <w:gridCol w:w="613"/>
        <w:gridCol w:w="157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Үдерістің әрекеттері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N</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 атауы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тиісті бөлімінің бастығы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тиісті бөлімінің маманы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r>
      <w:tr>
        <w:trPr>
          <w:trHeight w:val="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және оның сипаттамасы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және уәкілетті органның басшысына қарастыруға құжаттарды тапсыру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құжаттармен өтінішті қарастыру және уәкілетті органның тиісті бөлімінің бастығына тапсыру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пен ұсынылған құжаттардың нормативтік құқықтық актілермен белгіленген талаптарға сәйкестігін қарастыру және уәкілетті органның тиісті бөлімінің маманына тапсыру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 немесе паспортты беру үшін қажетті құжаттар, немесе рұқсатты немесе паспортты беруден бас тарту туралы дәлелді жауап дайындау және уәкілетті органның басшысына тапсыру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Рұқсатқа немесе паспортқа, немесе рұқсатты немесе паспортты беруден бас тарту туралы дәлелді жауапқа қол қою және уәкілетті органның қызметкеріне тапсыру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рұқсатты немесе паспортты, рұқсатты беруден бас тарту туралы дәлелді жауап беру</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қарастыру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қарастыру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нәтижесіне қол кою</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беру</w:t>
            </w:r>
          </w:p>
        </w:tc>
      </w:tr>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13"/>
    <w:p>
      <w:pPr>
        <w:spacing w:after="0"/>
        <w:ind w:left="0"/>
        <w:jc w:val="both"/>
      </w:pPr>
      <w:r>
        <w:rPr>
          <w:rFonts w:ascii="Times New Roman"/>
          <w:b w:val="false"/>
          <w:i w:val="false"/>
          <w:color w:val="000000"/>
          <w:sz w:val="28"/>
        </w:rPr>
        <w:t xml:space="preserve">
"Облыстық және аудандық маңызы   </w:t>
      </w:r>
      <w:r>
        <w:br/>
      </w:r>
      <w:r>
        <w:rPr>
          <w:rFonts w:ascii="Times New Roman"/>
          <w:b w:val="false"/>
          <w:i w:val="false"/>
          <w:color w:val="000000"/>
          <w:sz w:val="28"/>
        </w:rPr>
        <w:t>
бар жалпы пайдаланымдағы, сондай-ақ</w:t>
      </w:r>
      <w:r>
        <w:br/>
      </w:r>
      <w:r>
        <w:rPr>
          <w:rFonts w:ascii="Times New Roman"/>
          <w:b w:val="false"/>
          <w:i w:val="false"/>
          <w:color w:val="000000"/>
          <w:sz w:val="28"/>
        </w:rPr>
        <w:t xml:space="preserve">
елді мекендердегі автомобиль    </w:t>
      </w:r>
      <w:r>
        <w:br/>
      </w:r>
      <w:r>
        <w:rPr>
          <w:rFonts w:ascii="Times New Roman"/>
          <w:b w:val="false"/>
          <w:i w:val="false"/>
          <w:color w:val="000000"/>
          <w:sz w:val="28"/>
        </w:rPr>
        <w:t>
жолдарының жолақ бөлігінде сыртқы</w:t>
      </w:r>
      <w:r>
        <w:br/>
      </w:r>
      <w:r>
        <w:rPr>
          <w:rFonts w:ascii="Times New Roman"/>
          <w:b w:val="false"/>
          <w:i w:val="false"/>
          <w:color w:val="000000"/>
          <w:sz w:val="28"/>
        </w:rPr>
        <w:t xml:space="preserve">
(көрнекі) жарнама орналастыруға  </w:t>
      </w:r>
      <w:r>
        <w:br/>
      </w:r>
      <w:r>
        <w:rPr>
          <w:rFonts w:ascii="Times New Roman"/>
          <w:b w:val="false"/>
          <w:i w:val="false"/>
          <w:color w:val="000000"/>
          <w:sz w:val="28"/>
        </w:rPr>
        <w:t xml:space="preserve">
рұқсат беру"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13"/>
    <w:bookmarkStart w:name="z31" w:id="14"/>
    <w:p>
      <w:pPr>
        <w:spacing w:after="0"/>
        <w:ind w:left="0"/>
        <w:jc w:val="left"/>
      </w:pPr>
      <w:r>
        <w:rPr>
          <w:rFonts w:ascii="Times New Roman"/>
          <w:b/>
          <w:i w:val="false"/>
          <w:color w:val="000000"/>
        </w:rPr>
        <w:t xml:space="preserve"> 
Бірліктер әрекетінің сипаттамасының сызбасы</w:t>
      </w:r>
    </w:p>
    <w:bookmarkEnd w:id="14"/>
    <w:p>
      <w:pPr>
        <w:spacing w:after="0"/>
        <w:ind w:left="0"/>
        <w:jc w:val="both"/>
      </w:pPr>
      <w:r>
        <w:drawing>
          <wp:inline distT="0" distB="0" distL="0" distR="0">
            <wp:extent cx="7543800" cy="820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43800" cy="8204200"/>
                    </a:xfrm>
                    <a:prstGeom prst="rect">
                      <a:avLst/>
                    </a:prstGeom>
                  </pic:spPr>
                </pic:pic>
              </a:graphicData>
            </a:graphic>
          </wp:inline>
        </w:drawing>
      </w:r>
    </w:p>
    <w:bookmarkStart w:name="z32" w:id="15"/>
    <w:p>
      <w:pPr>
        <w:spacing w:after="0"/>
        <w:ind w:left="0"/>
        <w:jc w:val="both"/>
      </w:pPr>
      <w:r>
        <w:rPr>
          <w:rFonts w:ascii="Times New Roman"/>
          <w:b w:val="false"/>
          <w:i w:val="false"/>
          <w:color w:val="000000"/>
          <w:sz w:val="28"/>
        </w:rPr>
        <w:t xml:space="preserve">
"Облыстық және аудандық маңызы   </w:t>
      </w:r>
      <w:r>
        <w:br/>
      </w:r>
      <w:r>
        <w:rPr>
          <w:rFonts w:ascii="Times New Roman"/>
          <w:b w:val="false"/>
          <w:i w:val="false"/>
          <w:color w:val="000000"/>
          <w:sz w:val="28"/>
        </w:rPr>
        <w:t>
бар жалпы пайдаланымдағы, сондай-ақ</w:t>
      </w:r>
      <w:r>
        <w:br/>
      </w:r>
      <w:r>
        <w:rPr>
          <w:rFonts w:ascii="Times New Roman"/>
          <w:b w:val="false"/>
          <w:i w:val="false"/>
          <w:color w:val="000000"/>
          <w:sz w:val="28"/>
        </w:rPr>
        <w:t xml:space="preserve">
елді мекендердегі автомобиль    </w:t>
      </w:r>
      <w:r>
        <w:br/>
      </w:r>
      <w:r>
        <w:rPr>
          <w:rFonts w:ascii="Times New Roman"/>
          <w:b w:val="false"/>
          <w:i w:val="false"/>
          <w:color w:val="000000"/>
          <w:sz w:val="28"/>
        </w:rPr>
        <w:t>
жолдарының жолақ бөлігінде сыртқы</w:t>
      </w:r>
      <w:r>
        <w:br/>
      </w:r>
      <w:r>
        <w:rPr>
          <w:rFonts w:ascii="Times New Roman"/>
          <w:b w:val="false"/>
          <w:i w:val="false"/>
          <w:color w:val="000000"/>
          <w:sz w:val="28"/>
        </w:rPr>
        <w:t xml:space="preserve">
(көрнекі) жарнама орналастыруға  </w:t>
      </w:r>
      <w:r>
        <w:br/>
      </w:r>
      <w:r>
        <w:rPr>
          <w:rFonts w:ascii="Times New Roman"/>
          <w:b w:val="false"/>
          <w:i w:val="false"/>
          <w:color w:val="000000"/>
          <w:sz w:val="28"/>
        </w:rPr>
        <w:t xml:space="preserve">
рұқсат беру"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3-қосымша          </w:t>
      </w:r>
    </w:p>
    <w:bookmarkEnd w:id="15"/>
    <w:bookmarkStart w:name="z33" w:id="16"/>
    <w:p>
      <w:pPr>
        <w:spacing w:after="0"/>
        <w:ind w:left="0"/>
        <w:jc w:val="left"/>
      </w:pPr>
      <w:r>
        <w:rPr>
          <w:rFonts w:ascii="Times New Roman"/>
          <w:b/>
          <w:i w:val="false"/>
          <w:color w:val="000000"/>
        </w:rPr>
        <w:t xml:space="preserve"> 
Уәкілетті мемлекеттік органдар тізімі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2896"/>
        <w:gridCol w:w="2743"/>
        <w:gridCol w:w="3920"/>
      </w:tblGrid>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орган атауы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Толық заңдық мекен-жай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электрондық поштаның мекенжайы
</w:t>
            </w:r>
          </w:p>
        </w:tc>
      </w:tr>
      <w:tr>
        <w:trPr>
          <w:trHeight w:val="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сәулет және қала құрылысы басқармасы" мемлекеттік мекемесі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153, 1-қабат</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61-82-65, kense.da@pavlodar.gov.kz</w:t>
            </w:r>
          </w:p>
        </w:tc>
      </w:tr>
      <w:tr>
        <w:trPr>
          <w:trHeight w:val="24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жолаушылар көлігі және автомобиль жолдары басқармасы" мемлекеттік мекемесі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59, 409-кабинет</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32-07-88 kense.dtt@pavlodar.gov.kz</w:t>
            </w:r>
          </w:p>
        </w:tc>
      </w:tr>
      <w:tr>
        <w:trPr>
          <w:trHeight w:val="31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сәулет және қала құрылысы бөлімі" мемлекеттік мекемесі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Кривенко көшесі, 25, 703-кабинет</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32-08-94, 32-06-38 kense.oa.ap@pavlodar.gov.kz</w:t>
            </w:r>
          </w:p>
        </w:tc>
      </w:tr>
      <w:tr>
        <w:trPr>
          <w:trHeight w:val="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тұрғын үй-коммуналдық шаруашылық, жолаушылар көлігі және автомобиль жолдары бөлімі" мемлекеттік мекемесі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Кривенко көшесі, 25, 1-қабат</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32-04-06 org.ozh.ap@pavlodar.gov.kz</w:t>
            </w:r>
          </w:p>
        </w:tc>
      </w:tr>
      <w:tr>
        <w:trPr>
          <w:trHeight w:val="3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сәулет және қала құрылысы бөлімі" мемлекеттік мекемесі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Астана көшесі, 21 а., 1-қабат</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6-09-09 5-64-84 archaksu@mail.ru</w:t>
            </w:r>
          </w:p>
        </w:tc>
      </w:tr>
      <w:tr>
        <w:trPr>
          <w:trHeight w:val="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тұрғын үй-коммуналдық шаруашылық, жолаушылар көлігі және автомобиль жолдары бөлімі" мемлекеттік мекемесі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Астана көшесі, 21а, 107-кабинет</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5-02-56 aksujkh@mail.ru</w:t>
            </w:r>
          </w:p>
        </w:tc>
      </w:tr>
      <w:tr>
        <w:trPr>
          <w:trHeight w:val="25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әкімдігінің сәулет және қала құрылысы бөлімі" мемлекеттік мекемесі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Дүйсенбаев көшесі, 34, 1-қабат</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75-55-01, 75-56-60 arch_ekb@mail.ru</w:t>
            </w:r>
          </w:p>
        </w:tc>
      </w:tr>
      <w:tr>
        <w:trPr>
          <w:trHeight w:val="25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тұрғын үй-коммуналдық шаруашылық, жолаушылар көлігі және автомобиль жолдары бөлімі" мемлекеттік мекемесі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Строительная көшесі, 70 а., 1 қабат</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 75-01-30 gu_ojkh@mail.ru</w:t>
            </w:r>
          </w:p>
        </w:tc>
      </w:tr>
      <w:tr>
        <w:trPr>
          <w:trHeight w:val="18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құрылыс, сәулет және қала құрылысы бөлімі" коммуналдық мемлекеттік мекемесі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Әлин көшесі, 97, 3-қабат, 7-кабинет</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2-21-56 8(71841) 2-20-62 otd_str-akt@mail.kz</w:t>
            </w:r>
          </w:p>
        </w:tc>
      </w:tr>
      <w:tr>
        <w:trPr>
          <w:trHeight w:val="3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тұрғын үй-коммуналдық шаруашылық, жолаушылар көлігі және автомобиль жолдары бөлімі" мемлекеттік мекемесі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Әлин көшесі, 97, 2-қабат, 8-кабинет</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2-13-58 otd_zkh-aktogay@mail.ru</w:t>
            </w:r>
          </w:p>
        </w:tc>
      </w:tr>
      <w:tr>
        <w:trPr>
          <w:trHeight w:val="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құрылыс, сәулет және қала құрылысы бөлімі" мемлекеттік мекемесі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Баянауыл ауылы, Сәтпаев көшесі, 45, 1-қабат</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9-22-34, 9-23-54</w:t>
            </w:r>
          </w:p>
          <w:p>
            <w:pPr>
              <w:spacing w:after="20"/>
              <w:ind w:left="20"/>
              <w:jc w:val="both"/>
            </w:pPr>
            <w:r>
              <w:rPr>
                <w:rFonts w:ascii="Times New Roman"/>
                <w:b w:val="false"/>
                <w:i w:val="false"/>
                <w:color w:val="000000"/>
                <w:sz w:val="20"/>
              </w:rPr>
              <w:t>otdel-stroitelstva@mail.ru</w:t>
            </w:r>
          </w:p>
        </w:tc>
      </w:tr>
      <w:tr>
        <w:trPr>
          <w:trHeight w:val="25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тұрғын үй-коммуналдық шаруашылық, жолаушылар көлігі және автомобиль жолдары бөлімі" мемлекеттік мекемесі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Баянауыл ауылы, Сәтпаев көшесі, 45, 1-қабат</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9-12-08</w:t>
            </w:r>
          </w:p>
          <w:p>
            <w:pPr>
              <w:spacing w:after="20"/>
              <w:ind w:left="20"/>
              <w:jc w:val="both"/>
            </w:pPr>
            <w:r>
              <w:rPr>
                <w:rFonts w:ascii="Times New Roman"/>
                <w:b w:val="false"/>
                <w:i w:val="false"/>
                <w:color w:val="000000"/>
                <w:sz w:val="20"/>
              </w:rPr>
              <w:t>bayan_jkh1@mail.ru</w:t>
            </w:r>
          </w:p>
        </w:tc>
      </w:tr>
      <w:tr>
        <w:trPr>
          <w:trHeight w:val="27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құрылыс, сәулет және қала құрылысы бөлімі" мемлекеттік мекемесі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Железинка ауылы, Квитков көшесі, 7, 1-қабат</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2-23-96, 2-19-69 zhelstroj@gmail.com</w:t>
            </w:r>
          </w:p>
        </w:tc>
      </w:tr>
      <w:tr>
        <w:trPr>
          <w:trHeight w:val="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тұрғын үй-коммуналдық шаруашылық, жолаушылар көлігі және автомобиль жолдары бөлімі" мемлекеттік мекемесі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Железинка ауылы, Әуэзов көшесі, 19, 208, 209-кабинеттер</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8(71831)2-12-19 8(71831)2-16-53 kense.azhr@pavlodar.gov.kz</w:t>
            </w:r>
          </w:p>
        </w:tc>
      </w:tr>
      <w:tr>
        <w:trPr>
          <w:trHeight w:val="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әкімдігінің "Ертіс ауданының құрылыс, сәулет және қала құрылысы бөлімі" коммуналдық мемлекеттік мекемесі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Байзақов көшесі, 14, 1-қабат</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8(71832)2-35-63 2-12-50, 2-29-07 irtstroiteli@mail.ru</w:t>
            </w:r>
          </w:p>
        </w:tc>
      </w:tr>
      <w:tr>
        <w:trPr>
          <w:trHeight w:val="21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тұрғын үй-коммуналдық шаруашылық, жолаушылар көлігі және автомобиль жолдары бөлімі" мемлекеттік мекемесі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Байзақов көшесі, 14, 1-қабат</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2-22-59 2-38-79 irt.zhkx@mail.ru</w:t>
            </w:r>
          </w:p>
        </w:tc>
      </w:tr>
      <w:tr>
        <w:trPr>
          <w:trHeight w:val="13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құрылыс, сәулет және қала құрылысы бөлімі" мемлекеттік мекемесі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Елгин көшесі, 172, 31-кабинет</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21-1-65 2-15-00 os.akr@pavlodar.gov.kz</w:t>
            </w:r>
          </w:p>
        </w:tc>
      </w:tr>
      <w:tr>
        <w:trPr>
          <w:trHeight w:val="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тұрғын үй-коммуналдық шаруашылық, жолаушылар көлігі және автомобиль жолдары бөлімі" мемлекеттік мекемесі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Елгин көшесі, 172, 108-кабинет</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2-18-85 21-8-85 marshinin.akr@pavlodar.gov.kz</w:t>
            </w:r>
          </w:p>
        </w:tc>
      </w:tr>
      <w:tr>
        <w:trPr>
          <w:trHeight w:val="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"Лебяжье ауданының құрылыс, сәулет және қала құрылысы бөлімі" мемлекеттік мекемесі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Лебяжье ауданы, Аққу ауылы, Баймолдин көшесі 13, 1-қабат</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2-14-31 21-4-01 arhitekturaleb@mail.ru</w:t>
            </w:r>
          </w:p>
        </w:tc>
      </w:tr>
      <w:tr>
        <w:trPr>
          <w:trHeight w:val="22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"Лебяжье ауданының тұрғын үй-коммуналдық шаруашылық, жолаушылар көлігі және автомобиль жолдары бөлімі" мемлекеттік мекемесі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Лебяжье ауданы, Аққу ауылы, Мир көшесі, 2, 1-қабат</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2-13-09 zhkx_leb@mail.ru</w:t>
            </w:r>
          </w:p>
        </w:tc>
      </w:tr>
      <w:tr>
        <w:trPr>
          <w:trHeight w:val="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құрылыс, сәулет және қала құрылысы бөлімі" мемлекеттік мекемесі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көшесі, Көктөбе ауылы, Әйтеке би көшесі, 18, 1-қабат</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9-20-65 kense.amr@pavlodar.gov.kz</w:t>
            </w:r>
          </w:p>
        </w:tc>
      </w:tr>
      <w:tr>
        <w:trPr>
          <w:trHeight w:val="28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тұрғын үй-коммуналдық шаруашылық, жолаушылар көлігі және автомобиль жолдары бөлімі" мемлекеттік мекемесі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көшесі, Көктөбе ауылы, Әйтеке би көшесі, 18, 1-қабат</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9-11-52 kense.amr@pavlodar.gov.kz</w:t>
            </w:r>
          </w:p>
        </w:tc>
      </w:tr>
      <w:tr>
        <w:trPr>
          <w:trHeight w:val="19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құрылыс, сәулет және қала құрылысы бөлімі" мемлекеттік мекемесі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 305, 303-кабинеттер</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32-94-62 32-30-14 arystanbekova.ds@pavlodar.gov.kz</w:t>
            </w:r>
          </w:p>
        </w:tc>
      </w:tr>
      <w:tr>
        <w:trPr>
          <w:trHeight w:val="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тұрғын үй-коммуналдық шаруашылық, жолаушылар көлігі және автомобиль жолдары бөлімі" мемлекеттік мекемесі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 409, 408-кабинеттер</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32-08-43 32-83-53 m.sogumbaeva@mail.ru</w:t>
            </w:r>
          </w:p>
        </w:tc>
      </w:tr>
      <w:tr>
        <w:trPr>
          <w:trHeight w:val="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сәулет, қала құрылысы және құрылыс бөлімі" коммуналдық мемлекеттік мекемесі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Успен ауылы, Тәуелсіздікке, 10 жыл көшесі, 30, 2-қабат 8(71834) 9-10-30 9-11-09</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stroi_usp@mail.kz janabai.usp.kz@mail.ru</w:t>
            </w:r>
          </w:p>
        </w:tc>
      </w:tr>
      <w:tr>
        <w:trPr>
          <w:trHeight w:val="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тұрғын үй-коммуналдық шаруашылық, жолаушылар көлігі және автомобиль жолдары бөлімі" мемлекеттік мекемесі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Успен ауылы, Ленин көшесі, 70, 1-қабат</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9-17-41 erjan2010@mail.kz</w:t>
            </w:r>
          </w:p>
        </w:tc>
      </w:tr>
      <w:tr>
        <w:trPr>
          <w:trHeight w:val="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сәулет, қала құрылысы және құрылыс бөлімі" коммуналдық мемлекеттік мекемесі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Шарбакты ауданы, Шарбақты ауылы, Советов көшесі, 51, 8-кабинет</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2-30-31 2-34-91 bukenov_ermek@mail.ru</w:t>
            </w:r>
          </w:p>
        </w:tc>
      </w:tr>
      <w:tr>
        <w:trPr>
          <w:trHeight w:val="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тұрғын үй-коммуналдық шаруашылық, жолаушылар көлігі және автомобиль жолдары бөлімі" мемлекеттік мекемесі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Шарбакты ауданы, Шарбақты ауылы, Советов көшесі, 51, 10-кабинет</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2-32-60 2-16-64 gkhcserb@mail.ru</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