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e1ea3" w14:textId="d0e1e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саласындағы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2012 жылғы 13 желтоқсандағы N 349/12 қаулысы. Павлодар облысының Әділет департаментінде 2013 жылғы 17 қаңтарда N 3359 тіркелді. Күші жойылды - Павлодар облыстық әкімдігінің 2014 жылғы 17 маусымдағы N 207/6 қаулысымен</w:t>
      </w:r>
    </w:p>
    <w:p>
      <w:pPr>
        <w:spacing w:after="0"/>
        <w:ind w:left="0"/>
        <w:jc w:val="both"/>
      </w:pPr>
      <w:r>
        <w:rPr>
          <w:rFonts w:ascii="Times New Roman"/>
          <w:b w:val="false"/>
          <w:i w:val="false"/>
          <w:color w:val="ff0000"/>
          <w:sz w:val="28"/>
        </w:rPr>
        <w:t xml:space="preserve">      Ескерту. Күші жойылды - Павлодар облыстық әкімдігінің 17.06.2014 N 207/6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2012 жылғы 31 тамыздағы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N 1119 </w:t>
      </w:r>
      <w:r>
        <w:rPr>
          <w:rFonts w:ascii="Times New Roman"/>
          <w:b w:val="false"/>
          <w:i w:val="false"/>
          <w:color w:val="000000"/>
          <w:sz w:val="28"/>
        </w:rPr>
        <w:t>қаулысына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қызмет көрсету регламенттері бекітілсін: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Білім туралы</w:t>
      </w:r>
      <w:r>
        <w:rPr>
          <w:rFonts w:ascii="Times New Roman"/>
          <w:b w:val="false"/>
          <w:i w:val="false"/>
          <w:color w:val="000000"/>
          <w:sz w:val="28"/>
        </w:rPr>
        <w:t xml:space="preserve"> құжаттардың телнұсқаларын беру";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Балаларға қосымша</w:t>
      </w:r>
      <w:r>
        <w:rPr>
          <w:rFonts w:ascii="Times New Roman"/>
          <w:b w:val="false"/>
          <w:i w:val="false"/>
          <w:color w:val="000000"/>
          <w:sz w:val="28"/>
        </w:rPr>
        <w:t xml:space="preserve"> білім беру бойынша қосымша білім беру ұйымдарына құжаттар қабылдау және оқуға қабылдау";</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Аз қамтылған</w:t>
      </w:r>
      <w:r>
        <w:rPr>
          <w:rFonts w:ascii="Times New Roman"/>
          <w:b w:val="false"/>
          <w:i w:val="false"/>
          <w:color w:val="000000"/>
          <w:sz w:val="28"/>
        </w:rPr>
        <w:t xml:space="preserve"> отбасы балаларының қала сыртындағы және мектеп жанындағы лагерьлерде демалуы үшін құжаттарды қабылдау";</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Техникалық және кәсіптік</w:t>
      </w:r>
      <w:r>
        <w:rPr>
          <w:rFonts w:ascii="Times New Roman"/>
          <w:b w:val="false"/>
          <w:i w:val="false"/>
          <w:color w:val="000000"/>
          <w:sz w:val="28"/>
        </w:rPr>
        <w:t xml:space="preserve"> білім беру ұйымдарындағы білім алушыларға жатақхана беру";</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Арнайы жалпы білім</w:t>
      </w:r>
      <w:r>
        <w:rPr>
          <w:rFonts w:ascii="Times New Roman"/>
          <w:b w:val="false"/>
          <w:i w:val="false"/>
          <w:color w:val="000000"/>
          <w:sz w:val="28"/>
        </w:rPr>
        <w:t xml:space="preserve"> беретін оқу бағдарламалары бойынша оқыту үшін мүмкіндіктері шектеулі балалардың құжаттарын қабылдау және арнайы білім беру ұйымдарына қабылдау";</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Техникалық және кәсіптік</w:t>
      </w:r>
      <w:r>
        <w:rPr>
          <w:rFonts w:ascii="Times New Roman"/>
          <w:b w:val="false"/>
          <w:i w:val="false"/>
          <w:color w:val="000000"/>
          <w:sz w:val="28"/>
        </w:rPr>
        <w:t xml:space="preserve"> білім беру бағдарламалары бойынша кадрлар даярлауды жүзеге асыратын білім беру ұйымдарына құжаттарды қабылдау және оқуға қабылдау";</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Бастауыш</w:t>
      </w:r>
      <w:r>
        <w:rPr>
          <w:rFonts w:ascii="Times New Roman"/>
          <w:b w:val="false"/>
          <w:i w:val="false"/>
          <w:color w:val="000000"/>
          <w:sz w:val="28"/>
        </w:rPr>
        <w:t>,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Бастауыш</w:t>
      </w:r>
      <w:r>
        <w:rPr>
          <w:rFonts w:ascii="Times New Roman"/>
          <w:b w:val="false"/>
          <w:i w:val="false"/>
          <w:color w:val="000000"/>
          <w:sz w:val="28"/>
        </w:rPr>
        <w:t>,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А.А. Орсариевке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Облыс әкімі                                Е. Арын</w:t>
      </w:r>
    </w:p>
    <w:bookmarkStart w:name="z13" w:id="1"/>
    <w:p>
      <w:pPr>
        <w:spacing w:after="0"/>
        <w:ind w:left="0"/>
        <w:jc w:val="both"/>
      </w:pPr>
      <w:r>
        <w:rPr>
          <w:rFonts w:ascii="Times New Roman"/>
          <w:b w:val="false"/>
          <w:i w:val="false"/>
          <w:color w:val="000000"/>
          <w:sz w:val="28"/>
        </w:rPr>
        <w:t>
Павлодар облысы әкімдігінің</w:t>
      </w:r>
      <w:r>
        <w:br/>
      </w:r>
      <w:r>
        <w:rPr>
          <w:rFonts w:ascii="Times New Roman"/>
          <w:b w:val="false"/>
          <w:i w:val="false"/>
          <w:color w:val="000000"/>
          <w:sz w:val="28"/>
        </w:rPr>
        <w:t>
2012 жылғы 13 желтоқсандағы</w:t>
      </w:r>
      <w:r>
        <w:br/>
      </w:r>
      <w:r>
        <w:rPr>
          <w:rFonts w:ascii="Times New Roman"/>
          <w:b w:val="false"/>
          <w:i w:val="false"/>
          <w:color w:val="000000"/>
          <w:sz w:val="28"/>
        </w:rPr>
        <w:t xml:space="preserve">
N 349/12 қаулысымен   </w:t>
      </w:r>
      <w:r>
        <w:br/>
      </w:r>
      <w:r>
        <w:rPr>
          <w:rFonts w:ascii="Times New Roman"/>
          <w:b w:val="false"/>
          <w:i w:val="false"/>
          <w:color w:val="000000"/>
          <w:sz w:val="28"/>
        </w:rPr>
        <w:t xml:space="preserve">
бекітілді         </w:t>
      </w:r>
    </w:p>
    <w:bookmarkEnd w:id="1"/>
    <w:bookmarkStart w:name="z14" w:id="2"/>
    <w:p>
      <w:pPr>
        <w:spacing w:after="0"/>
        <w:ind w:left="0"/>
        <w:jc w:val="left"/>
      </w:pPr>
      <w:r>
        <w:rPr>
          <w:rFonts w:ascii="Times New Roman"/>
          <w:b/>
          <w:i w:val="false"/>
          <w:color w:val="000000"/>
        </w:rPr>
        <w:t xml:space="preserve"> 
"Білім туралы құжаттардың телнұсқаларын беру"</w:t>
      </w:r>
      <w:r>
        <w:br/>
      </w:r>
      <w:r>
        <w:rPr>
          <w:rFonts w:ascii="Times New Roman"/>
          <w:b/>
          <w:i w:val="false"/>
          <w:color w:val="000000"/>
        </w:rPr>
        <w:t>
мемлекеттік қызмет регламенті</w:t>
      </w:r>
    </w:p>
    <w:bookmarkEnd w:id="2"/>
    <w:bookmarkStart w:name="z15" w:id="3"/>
    <w:p>
      <w:pPr>
        <w:spacing w:after="0"/>
        <w:ind w:left="0"/>
        <w:jc w:val="left"/>
      </w:pPr>
      <w:r>
        <w:rPr>
          <w:rFonts w:ascii="Times New Roman"/>
          <w:b/>
          <w:i w:val="false"/>
          <w:color w:val="000000"/>
        </w:rPr>
        <w:t xml:space="preserve"> 
1. Жалпы ережелер</w:t>
      </w:r>
    </w:p>
    <w:bookmarkEnd w:id="3"/>
    <w:bookmarkStart w:name="z16" w:id="4"/>
    <w:p>
      <w:pPr>
        <w:spacing w:after="0"/>
        <w:ind w:left="0"/>
        <w:jc w:val="both"/>
      </w:pPr>
      <w:r>
        <w:rPr>
          <w:rFonts w:ascii="Times New Roman"/>
          <w:b w:val="false"/>
          <w:i w:val="false"/>
          <w:color w:val="000000"/>
          <w:sz w:val="28"/>
        </w:rPr>
        <w:t>
      1. "Білім туралы құжаттардың телнұсқаларын беру" мемлекеттік қызметін (бұдан әрі – мемлекеттік қызмет) негізгі орта, жалпы орта, техникалық және кәсіптік, жоғары білім беру ұйымдары (бұдан әрі — білім беру ұйымдары)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2007 жылғы 27 шілдедегі "Білім туралы" Заңының 4-бабы </w:t>
      </w:r>
      <w:r>
        <w:rPr>
          <w:rFonts w:ascii="Times New Roman"/>
          <w:b w:val="false"/>
          <w:i w:val="false"/>
          <w:color w:val="000000"/>
          <w:sz w:val="28"/>
        </w:rPr>
        <w:t>9 тармақшасына</w:t>
      </w:r>
      <w:r>
        <w:rPr>
          <w:rFonts w:ascii="Times New Roman"/>
          <w:b w:val="false"/>
          <w:i w:val="false"/>
          <w:color w:val="000000"/>
          <w:sz w:val="28"/>
        </w:rPr>
        <w:t>, Қазақстан Республикасы Үкіметінің 2007 жылғы 28 желтоқсандағы "Білім туралы мемлекеттік үлгідегі құжаттардың түрлері мен нысандарын және оларды беру </w:t>
      </w:r>
      <w:r>
        <w:rPr>
          <w:rFonts w:ascii="Times New Roman"/>
          <w:b w:val="false"/>
          <w:i w:val="false"/>
          <w:color w:val="000000"/>
          <w:sz w:val="28"/>
        </w:rPr>
        <w:t>ережесін</w:t>
      </w:r>
      <w:r>
        <w:rPr>
          <w:rFonts w:ascii="Times New Roman"/>
          <w:b w:val="false"/>
          <w:i w:val="false"/>
          <w:color w:val="000000"/>
          <w:sz w:val="28"/>
        </w:rPr>
        <w:t xml:space="preserve"> бекіту туралы" N 1310 </w:t>
      </w:r>
      <w:r>
        <w:rPr>
          <w:rFonts w:ascii="Times New Roman"/>
          <w:b w:val="false"/>
          <w:i w:val="false"/>
          <w:color w:val="000000"/>
          <w:sz w:val="28"/>
        </w:rPr>
        <w:t>қаулысына</w:t>
      </w:r>
      <w:r>
        <w:rPr>
          <w:rFonts w:ascii="Times New Roman"/>
          <w:b w:val="false"/>
          <w:i w:val="false"/>
          <w:color w:val="000000"/>
          <w:sz w:val="28"/>
        </w:rPr>
        <w:t>,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N 1119 </w:t>
      </w:r>
      <w:r>
        <w:rPr>
          <w:rFonts w:ascii="Times New Roman"/>
          <w:b w:val="false"/>
          <w:i w:val="false"/>
          <w:color w:val="000000"/>
          <w:sz w:val="28"/>
        </w:rPr>
        <w:t>қаулысына</w:t>
      </w:r>
      <w:r>
        <w:rPr>
          <w:rFonts w:ascii="Times New Roman"/>
          <w:b w:val="false"/>
          <w:i w:val="false"/>
          <w:color w:val="000000"/>
          <w:sz w:val="28"/>
        </w:rPr>
        <w:t xml:space="preserve"> (бұдан әрі - </w:t>
      </w:r>
      <w:r>
        <w:rPr>
          <w:rFonts w:ascii="Times New Roman"/>
          <w:b w:val="false"/>
          <w:i w:val="false"/>
          <w:color w:val="000000"/>
          <w:sz w:val="28"/>
        </w:rPr>
        <w:t>Стандарт</w:t>
      </w:r>
      <w:r>
        <w:rPr>
          <w:rFonts w:ascii="Times New Roman"/>
          <w:b w:val="false"/>
          <w:i w:val="false"/>
          <w:color w:val="000000"/>
          <w:sz w:val="28"/>
        </w:rPr>
        <w:t>)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Республикасының азаматтарына, Қазақстан Республикасында тұрақты тұратын азаматтығы жоқ тұлғаларға және Қазақстан Республикасының азаматы болып табылмайтын ұлты қазақ түлғаларға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5. Білім туралы құжаттың телнұсқасы немесе қызмет көрсетуден бас тарту туралы дәлелді жазбаша жауап мемлекеттік қызмет көрсетудің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тәртібі туралы толық ақпарат білім беру ұйымының интернет-ресурстарында орналастырылады.</w:t>
      </w:r>
    </w:p>
    <w:bookmarkEnd w:id="4"/>
    <w:bookmarkStart w:name="z22" w:id="5"/>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5"/>
    <w:bookmarkStart w:name="z23" w:id="6"/>
    <w:p>
      <w:pPr>
        <w:spacing w:after="0"/>
        <w:ind w:left="0"/>
        <w:jc w:val="both"/>
      </w:pPr>
      <w:r>
        <w:rPr>
          <w:rFonts w:ascii="Times New Roman"/>
          <w:b w:val="false"/>
          <w:i w:val="false"/>
          <w:color w:val="000000"/>
          <w:sz w:val="28"/>
        </w:rPr>
        <w:t>
      7. Мемлекеттік қызмет демалыс және мереке күндерін қоспағанда, сағат 13.00-ден 14.30-ға дейін түскі үзіліспен, күнделікті сағат 9.00-ден бастап 18.30-ға дейін алдын ала жазылусыз және жедел қызмет көрсетусіз кезек күту тәртібінде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қызметтің көрсету мерзімдері:</w:t>
      </w:r>
      <w:r>
        <w:br/>
      </w:r>
      <w:r>
        <w:rPr>
          <w:rFonts w:ascii="Times New Roman"/>
          <w:b w:val="false"/>
          <w:i w:val="false"/>
          <w:color w:val="000000"/>
          <w:sz w:val="28"/>
        </w:rPr>
        <w:t>
      1)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тапсырған сәттен бастап – 20 минуттан аспайды;</w:t>
      </w:r>
      <w:r>
        <w:br/>
      </w:r>
      <w:r>
        <w:rPr>
          <w:rFonts w:ascii="Times New Roman"/>
          <w:b w:val="false"/>
          <w:i w:val="false"/>
          <w:color w:val="000000"/>
          <w:sz w:val="28"/>
        </w:rPr>
        <w:t>
      2) мемлекеттік қызметті алу үшін өтініш берген сәттен бастап күнтізбелік 10 күн ішінде.</w:t>
      </w:r>
    </w:p>
    <w:bookmarkEnd w:id="6"/>
    <w:bookmarkStart w:name="z25" w:id="7"/>
    <w:p>
      <w:pPr>
        <w:spacing w:after="0"/>
        <w:ind w:left="0"/>
        <w:jc w:val="left"/>
      </w:pPr>
      <w:r>
        <w:rPr>
          <w:rFonts w:ascii="Times New Roman"/>
          <w:b/>
          <w:i w:val="false"/>
          <w:color w:val="000000"/>
        </w:rPr>
        <w:t xml:space="preserve"> 
3. Мемлекеттік қызмет көрсету үдерісіндегі әрекеттер</w:t>
      </w:r>
      <w:r>
        <w:br/>
      </w:r>
      <w:r>
        <w:rPr>
          <w:rFonts w:ascii="Times New Roman"/>
          <w:b/>
          <w:i w:val="false"/>
          <w:color w:val="000000"/>
        </w:rPr>
        <w:t>
(өзара әрекеттер) тәртібінің сипаттамасы</w:t>
      </w:r>
    </w:p>
    <w:bookmarkEnd w:id="7"/>
    <w:bookmarkStart w:name="z26" w:id="8"/>
    <w:p>
      <w:pPr>
        <w:spacing w:after="0"/>
        <w:ind w:left="0"/>
        <w:jc w:val="both"/>
      </w:pPr>
      <w:r>
        <w:rPr>
          <w:rFonts w:ascii="Times New Roman"/>
          <w:b w:val="false"/>
          <w:i w:val="false"/>
          <w:color w:val="000000"/>
          <w:sz w:val="28"/>
        </w:rPr>
        <w:t>
      9.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тізімін ұсынуы қажет.</w:t>
      </w:r>
      <w:r>
        <w:br/>
      </w:r>
      <w:r>
        <w:rPr>
          <w:rFonts w:ascii="Times New Roman"/>
          <w:b w:val="false"/>
          <w:i w:val="false"/>
          <w:color w:val="000000"/>
          <w:sz w:val="28"/>
        </w:rPr>
        <w:t>
</w:t>
      </w:r>
      <w:r>
        <w:rPr>
          <w:rFonts w:ascii="Times New Roman"/>
          <w:b w:val="false"/>
          <w:i w:val="false"/>
          <w:color w:val="000000"/>
          <w:sz w:val="28"/>
        </w:rPr>
        <w:t>
      10. Тұтынушы қажетті құжаттардың барлығын уәкілетті органға тапсырғаннан кейін Стандарттың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мәліметтерімен қолхат беріледі.</w:t>
      </w:r>
      <w:r>
        <w:br/>
      </w:r>
      <w:r>
        <w:rPr>
          <w:rFonts w:ascii="Times New Roman"/>
          <w:b w:val="false"/>
          <w:i w:val="false"/>
          <w:color w:val="000000"/>
          <w:sz w:val="28"/>
        </w:rPr>
        <w:t>
</w:t>
      </w:r>
      <w:r>
        <w:rPr>
          <w:rFonts w:ascii="Times New Roman"/>
          <w:b w:val="false"/>
          <w:i w:val="false"/>
          <w:color w:val="000000"/>
          <w:sz w:val="28"/>
        </w:rPr>
        <w:t>
      11.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жағдайда мемлекеттік қызметтен бас тартады.</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үдерісінде келесі құрылымдық-функционалдық бірліктер қатысады (бұдан әрі бірліктер):</w:t>
      </w:r>
      <w:r>
        <w:br/>
      </w:r>
      <w:r>
        <w:rPr>
          <w:rFonts w:ascii="Times New Roman"/>
          <w:b w:val="false"/>
          <w:i w:val="false"/>
          <w:color w:val="000000"/>
          <w:sz w:val="28"/>
        </w:rPr>
        <w:t>
      1) білім беру ұйымының маманы;</w:t>
      </w:r>
      <w:r>
        <w:br/>
      </w:r>
      <w:r>
        <w:rPr>
          <w:rFonts w:ascii="Times New Roman"/>
          <w:b w:val="false"/>
          <w:i w:val="false"/>
          <w:color w:val="000000"/>
          <w:sz w:val="28"/>
        </w:rPr>
        <w:t>
      2) білім беру ұйымының басшылығы;</w:t>
      </w:r>
      <w:r>
        <w:br/>
      </w:r>
      <w:r>
        <w:rPr>
          <w:rFonts w:ascii="Times New Roman"/>
          <w:b w:val="false"/>
          <w:i w:val="false"/>
          <w:color w:val="000000"/>
          <w:sz w:val="28"/>
        </w:rPr>
        <w:t>
</w:t>
      </w:r>
      <w:r>
        <w:rPr>
          <w:rFonts w:ascii="Times New Roman"/>
          <w:b w:val="false"/>
          <w:i w:val="false"/>
          <w:color w:val="000000"/>
          <w:sz w:val="28"/>
        </w:rPr>
        <w:t>
      13. Бірліктер әрбір әкімшілік әрекеттерінің (рәсімдерінің) өзара байланыстылығы мен өзара іс-қимылының мәтіндік кестелі сипаттамасы әрбір әкімшілік әрекеттің (рәсімдердің) орындалу мерзімінің көрсетілуімен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Бірліктер мен іс-әрекеттерінің логикалық еттілігі арасындағы өзара байланысты көрсететін кесте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8"/>
    <w:bookmarkStart w:name="z32" w:id="9"/>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9"/>
    <w:bookmarkStart w:name="z33" w:id="10"/>
    <w:p>
      <w:pPr>
        <w:spacing w:after="0"/>
        <w:ind w:left="0"/>
        <w:jc w:val="both"/>
      </w:pPr>
      <w:r>
        <w:rPr>
          <w:rFonts w:ascii="Times New Roman"/>
          <w:b w:val="false"/>
          <w:i w:val="false"/>
          <w:color w:val="000000"/>
          <w:sz w:val="28"/>
        </w:rPr>
        <w:t>
      15. Мемлекеттік қызмет көрсететін лауазымды тұлғалар мемлекеттік қызмет көрсету барысында қабылданатын шешімдерге және әрекеттерге (әрекетсіздікке) Қазақстан Республикасының заңнамасында көзделген тәртіпте жауап береді.</w:t>
      </w:r>
    </w:p>
    <w:bookmarkEnd w:id="10"/>
    <w:bookmarkStart w:name="z34" w:id="11"/>
    <w:p>
      <w:pPr>
        <w:spacing w:after="0"/>
        <w:ind w:left="0"/>
        <w:jc w:val="both"/>
      </w:pPr>
      <w:r>
        <w:rPr>
          <w:rFonts w:ascii="Times New Roman"/>
          <w:b w:val="false"/>
          <w:i w:val="false"/>
          <w:color w:val="000000"/>
          <w:sz w:val="28"/>
        </w:rPr>
        <w:t xml:space="preserve">
2012 жылғы 13 желтоқсандағы N 349/12 </w:t>
      </w:r>
      <w:r>
        <w:br/>
      </w:r>
      <w:r>
        <w:rPr>
          <w:rFonts w:ascii="Times New Roman"/>
          <w:b w:val="false"/>
          <w:i w:val="false"/>
          <w:color w:val="000000"/>
          <w:sz w:val="28"/>
        </w:rPr>
        <w:t>
"Білім туралы құжаттардың телнұсқаларын</w:t>
      </w:r>
      <w:r>
        <w:br/>
      </w:r>
      <w:r>
        <w:rPr>
          <w:rFonts w:ascii="Times New Roman"/>
          <w:b w:val="false"/>
          <w:i w:val="false"/>
          <w:color w:val="000000"/>
          <w:sz w:val="28"/>
        </w:rPr>
        <w:t xml:space="preserve">
беру" мемлекеттік қызмет регламентіне </w:t>
      </w:r>
      <w:r>
        <w:br/>
      </w:r>
      <w:r>
        <w:rPr>
          <w:rFonts w:ascii="Times New Roman"/>
          <w:b w:val="false"/>
          <w:i w:val="false"/>
          <w:color w:val="000000"/>
          <w:sz w:val="28"/>
        </w:rPr>
        <w:t xml:space="preserve">
1-қосымша             </w:t>
      </w:r>
    </w:p>
    <w:bookmarkEnd w:id="11"/>
    <w:bookmarkStart w:name="z35" w:id="12"/>
    <w:p>
      <w:pPr>
        <w:spacing w:after="0"/>
        <w:ind w:left="0"/>
        <w:jc w:val="left"/>
      </w:pPr>
      <w:r>
        <w:rPr>
          <w:rFonts w:ascii="Times New Roman"/>
          <w:b/>
          <w:i w:val="false"/>
          <w:color w:val="000000"/>
        </w:rPr>
        <w:t xml:space="preserve"> 
Құрылымдық функционалдық бірліктердің әрекеттерінің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2282"/>
        <w:gridCol w:w="2086"/>
        <w:gridCol w:w="2086"/>
        <w:gridCol w:w="2173"/>
        <w:gridCol w:w="2086"/>
        <w:gridCol w:w="2261"/>
      </w:tblGrid>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N (жұмыс арысы, ағымы)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тұлға</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маманы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маманы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басшылығы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маманы</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(үрдістің, рәсімнің, операцияның) атауы және олардың сипаттамасы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құжаттың телнұсқасын немесе мемлекеттік қызмет көрсетуден бас тарту туралы дәлелді жазбаша жауаптың жобасын дайындау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құжаттың телнұсқасына немесе мемлекеттік қызмет көрсетуден бас тарту туралы дәлелді жазбаша жауаптың жобасын қарау және қол қою</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ұйымдастырушылық-өкімдік шешім)</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 беру, немесе мемлекеттік қызмет көрсетуден бас тарту туралы дәлелді жазбаша жауап беру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құжаттың телнұсқасын немесе мемлекеттік қызмет көрсетуден бас тарту туралы дәлелді жазбаша жауаптың жобасын әзірлеу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құжаттың телнұсқасы немесе мемлекеттік қызмет көрсетуден бас тарту туралы дәлелдің жазбаша жауабы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білім туралы құжаттың телнұсқасын беру</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күннен аспайды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күннен аспайды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күннен аспайды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күннен аспайды</w:t>
            </w:r>
          </w:p>
        </w:tc>
      </w:tr>
    </w:tbl>
    <w:bookmarkStart w:name="z36" w:id="13"/>
    <w:p>
      <w:pPr>
        <w:spacing w:after="0"/>
        <w:ind w:left="0"/>
        <w:jc w:val="both"/>
      </w:pPr>
      <w:r>
        <w:rPr>
          <w:rFonts w:ascii="Times New Roman"/>
          <w:b w:val="false"/>
          <w:i w:val="false"/>
          <w:color w:val="000000"/>
          <w:sz w:val="28"/>
        </w:rPr>
        <w:t xml:space="preserve">
2012 жылғы 13 желтоқсандағы N 349/12 </w:t>
      </w:r>
      <w:r>
        <w:br/>
      </w:r>
      <w:r>
        <w:rPr>
          <w:rFonts w:ascii="Times New Roman"/>
          <w:b w:val="false"/>
          <w:i w:val="false"/>
          <w:color w:val="000000"/>
          <w:sz w:val="28"/>
        </w:rPr>
        <w:t>
"Білім туралы құжаттардың телнұсқаларын</w:t>
      </w:r>
      <w:r>
        <w:br/>
      </w:r>
      <w:r>
        <w:rPr>
          <w:rFonts w:ascii="Times New Roman"/>
          <w:b w:val="false"/>
          <w:i w:val="false"/>
          <w:color w:val="000000"/>
          <w:sz w:val="28"/>
        </w:rPr>
        <w:t xml:space="preserve">
беру" мемлекеттік қызмет регламентіне </w:t>
      </w:r>
      <w:r>
        <w:br/>
      </w:r>
      <w:r>
        <w:rPr>
          <w:rFonts w:ascii="Times New Roman"/>
          <w:b w:val="false"/>
          <w:i w:val="false"/>
          <w:color w:val="000000"/>
          <w:sz w:val="28"/>
        </w:rPr>
        <w:t xml:space="preserve">
2-қосымша              </w:t>
      </w:r>
    </w:p>
    <w:bookmarkEnd w:id="13"/>
    <w:bookmarkStart w:name="z37" w:id="14"/>
    <w:p>
      <w:pPr>
        <w:spacing w:after="0"/>
        <w:ind w:left="0"/>
        <w:jc w:val="left"/>
      </w:pPr>
      <w:r>
        <w:rPr>
          <w:rFonts w:ascii="Times New Roman"/>
          <w:b/>
          <w:i w:val="false"/>
          <w:color w:val="000000"/>
        </w:rPr>
        <w:t xml:space="preserve"> 
Әкімшілік әрекеттердің логикалық реттілігі</w:t>
      </w:r>
      <w:r>
        <w:br/>
      </w:r>
      <w:r>
        <w:rPr>
          <w:rFonts w:ascii="Times New Roman"/>
          <w:b/>
          <w:i w:val="false"/>
          <w:color w:val="000000"/>
        </w:rPr>
        <w:t>
арасындағы өзара байланысты көрсететін сызба</w:t>
      </w:r>
    </w:p>
    <w:bookmarkEnd w:id="14"/>
    <w:p>
      <w:pPr>
        <w:spacing w:after="0"/>
        <w:ind w:left="0"/>
        <w:jc w:val="both"/>
      </w:pPr>
      <w:r>
        <w:drawing>
          <wp:inline distT="0" distB="0" distL="0" distR="0">
            <wp:extent cx="7518400" cy="627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18400" cy="6273800"/>
                    </a:xfrm>
                    <a:prstGeom prst="rect">
                      <a:avLst/>
                    </a:prstGeom>
                  </pic:spPr>
                </pic:pic>
              </a:graphicData>
            </a:graphic>
          </wp:inline>
        </w:drawing>
      </w:r>
    </w:p>
    <w:bookmarkStart w:name="z38" w:id="15"/>
    <w:p>
      <w:pPr>
        <w:spacing w:after="0"/>
        <w:ind w:left="0"/>
        <w:jc w:val="both"/>
      </w:pPr>
      <w:r>
        <w:rPr>
          <w:rFonts w:ascii="Times New Roman"/>
          <w:b w:val="false"/>
          <w:i w:val="false"/>
          <w:color w:val="000000"/>
          <w:sz w:val="28"/>
        </w:rPr>
        <w:t>
Павлодар облысы әкімдігінің</w:t>
      </w:r>
      <w:r>
        <w:br/>
      </w:r>
      <w:r>
        <w:rPr>
          <w:rFonts w:ascii="Times New Roman"/>
          <w:b w:val="false"/>
          <w:i w:val="false"/>
          <w:color w:val="000000"/>
          <w:sz w:val="28"/>
        </w:rPr>
        <w:t>
2012 жылғы 13 желтоқсандағы</w:t>
      </w:r>
      <w:r>
        <w:br/>
      </w:r>
      <w:r>
        <w:rPr>
          <w:rFonts w:ascii="Times New Roman"/>
          <w:b w:val="false"/>
          <w:i w:val="false"/>
          <w:color w:val="000000"/>
          <w:sz w:val="28"/>
        </w:rPr>
        <w:t xml:space="preserve">
N 349/12 қаулысымен   </w:t>
      </w:r>
      <w:r>
        <w:br/>
      </w:r>
      <w:r>
        <w:rPr>
          <w:rFonts w:ascii="Times New Roman"/>
          <w:b w:val="false"/>
          <w:i w:val="false"/>
          <w:color w:val="000000"/>
          <w:sz w:val="28"/>
        </w:rPr>
        <w:t xml:space="preserve">
бекітілді         </w:t>
      </w:r>
    </w:p>
    <w:bookmarkEnd w:id="15"/>
    <w:bookmarkStart w:name="z39" w:id="16"/>
    <w:p>
      <w:pPr>
        <w:spacing w:after="0"/>
        <w:ind w:left="0"/>
        <w:jc w:val="left"/>
      </w:pPr>
      <w:r>
        <w:rPr>
          <w:rFonts w:ascii="Times New Roman"/>
          <w:b/>
          <w:i w:val="false"/>
          <w:color w:val="000000"/>
        </w:rPr>
        <w:t xml:space="preserve"> 
"Балаларға қосымша білім беру бойынша қосымша білім беру</w:t>
      </w:r>
      <w:r>
        <w:br/>
      </w:r>
      <w:r>
        <w:rPr>
          <w:rFonts w:ascii="Times New Roman"/>
          <w:b/>
          <w:i w:val="false"/>
          <w:color w:val="000000"/>
        </w:rPr>
        <w:t>
ұйымдарына құжаттар қабылдау және оқуға қабылдау"</w:t>
      </w:r>
      <w:r>
        <w:br/>
      </w:r>
      <w:r>
        <w:rPr>
          <w:rFonts w:ascii="Times New Roman"/>
          <w:b/>
          <w:i w:val="false"/>
          <w:color w:val="000000"/>
        </w:rPr>
        <w:t>
мемлекеттік қызмет көрсету регламенті</w:t>
      </w:r>
    </w:p>
    <w:bookmarkEnd w:id="16"/>
    <w:bookmarkStart w:name="z40" w:id="17"/>
    <w:p>
      <w:pPr>
        <w:spacing w:after="0"/>
        <w:ind w:left="0"/>
        <w:jc w:val="left"/>
      </w:pPr>
      <w:r>
        <w:rPr>
          <w:rFonts w:ascii="Times New Roman"/>
          <w:b/>
          <w:i w:val="false"/>
          <w:color w:val="000000"/>
        </w:rPr>
        <w:t xml:space="preserve"> 
1. Жалпы ережелер</w:t>
      </w:r>
    </w:p>
    <w:bookmarkEnd w:id="17"/>
    <w:bookmarkStart w:name="z41" w:id="18"/>
    <w:p>
      <w:pPr>
        <w:spacing w:after="0"/>
        <w:ind w:left="0"/>
        <w:jc w:val="both"/>
      </w:pPr>
      <w:r>
        <w:rPr>
          <w:rFonts w:ascii="Times New Roman"/>
          <w:b w:val="false"/>
          <w:i w:val="false"/>
          <w:color w:val="000000"/>
          <w:sz w:val="28"/>
        </w:rPr>
        <w:t>
      1. "Балаларға қосымша білім беру бойынша қосымша білім беру ұйымдарына құжаттар қабылдау және оқуға қабылдау" мемлекеттік қызметті (бұдан әрі – мемлекеттік қызмет) жергілікті атқарушы орган анықтайтын мемлекеттік білім беру тапсырысы есебінен балаларға қосымша білім беретін білім беру оқу бағдарламаларын іске асыратын Павлодар облысы коммуналдық мемлекеттік қазыналық кәсіпорындары, білім беру ұйымдары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2007 жылғы 27 шілдедегі "Білім туралы" Заңының 1-бабының </w:t>
      </w:r>
      <w:r>
        <w:rPr>
          <w:rFonts w:ascii="Times New Roman"/>
          <w:b w:val="false"/>
          <w:i w:val="false"/>
          <w:color w:val="000000"/>
          <w:sz w:val="28"/>
        </w:rPr>
        <w:t>38-1)</w:t>
      </w:r>
      <w:r>
        <w:rPr>
          <w:rFonts w:ascii="Times New Roman"/>
          <w:b w:val="false"/>
          <w:i w:val="false"/>
          <w:color w:val="000000"/>
          <w:sz w:val="28"/>
        </w:rPr>
        <w:t>, </w:t>
      </w:r>
      <w:r>
        <w:rPr>
          <w:rFonts w:ascii="Times New Roman"/>
          <w:b w:val="false"/>
          <w:i w:val="false"/>
          <w:color w:val="000000"/>
          <w:sz w:val="28"/>
        </w:rPr>
        <w:t>39)</w:t>
      </w:r>
      <w:r>
        <w:rPr>
          <w:rFonts w:ascii="Times New Roman"/>
          <w:b w:val="false"/>
          <w:i w:val="false"/>
          <w:color w:val="000000"/>
          <w:sz w:val="28"/>
        </w:rPr>
        <w:t>-тармақшасына, 6-бабы 2-тармағының </w:t>
      </w:r>
      <w:r>
        <w:rPr>
          <w:rFonts w:ascii="Times New Roman"/>
          <w:b w:val="false"/>
          <w:i w:val="false"/>
          <w:color w:val="000000"/>
          <w:sz w:val="28"/>
        </w:rPr>
        <w:t>14-тармақшасы</w:t>
      </w:r>
      <w:r>
        <w:rPr>
          <w:rFonts w:ascii="Times New Roman"/>
          <w:b w:val="false"/>
          <w:i w:val="false"/>
          <w:color w:val="000000"/>
          <w:sz w:val="28"/>
        </w:rPr>
        <w:t>, 23-бабының </w:t>
      </w:r>
      <w:r>
        <w:rPr>
          <w:rFonts w:ascii="Times New Roman"/>
          <w:b w:val="false"/>
          <w:i w:val="false"/>
          <w:color w:val="000000"/>
          <w:sz w:val="28"/>
        </w:rPr>
        <w:t>1-тармағы</w:t>
      </w:r>
      <w:r>
        <w:rPr>
          <w:rFonts w:ascii="Times New Roman"/>
          <w:b w:val="false"/>
          <w:i w:val="false"/>
          <w:color w:val="000000"/>
          <w:sz w:val="28"/>
        </w:rPr>
        <w:t>, 2-тармағының </w:t>
      </w:r>
      <w:r>
        <w:rPr>
          <w:rFonts w:ascii="Times New Roman"/>
          <w:b w:val="false"/>
          <w:i w:val="false"/>
          <w:color w:val="000000"/>
          <w:sz w:val="28"/>
        </w:rPr>
        <w:t>1)-тармақшасы</w:t>
      </w:r>
      <w:r>
        <w:rPr>
          <w:rFonts w:ascii="Times New Roman"/>
          <w:b w:val="false"/>
          <w:i w:val="false"/>
          <w:color w:val="000000"/>
          <w:sz w:val="28"/>
        </w:rPr>
        <w:t>, </w:t>
      </w:r>
      <w:r>
        <w:rPr>
          <w:rFonts w:ascii="Times New Roman"/>
          <w:b w:val="false"/>
          <w:i w:val="false"/>
          <w:color w:val="000000"/>
          <w:sz w:val="28"/>
        </w:rPr>
        <w:t>3-тармағы</w:t>
      </w:r>
      <w:r>
        <w:rPr>
          <w:rFonts w:ascii="Times New Roman"/>
          <w:b w:val="false"/>
          <w:i w:val="false"/>
          <w:color w:val="000000"/>
          <w:sz w:val="28"/>
        </w:rPr>
        <w:t>, 26-бабының </w:t>
      </w:r>
      <w:r>
        <w:rPr>
          <w:rFonts w:ascii="Times New Roman"/>
          <w:b w:val="false"/>
          <w:i w:val="false"/>
          <w:color w:val="000000"/>
          <w:sz w:val="28"/>
        </w:rPr>
        <w:t>12-тармағы</w:t>
      </w:r>
      <w:r>
        <w:rPr>
          <w:rFonts w:ascii="Times New Roman"/>
          <w:b w:val="false"/>
          <w:i w:val="false"/>
          <w:color w:val="000000"/>
          <w:sz w:val="28"/>
        </w:rPr>
        <w:t>, 40-бабының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 Үкіметінің 2012 жылғы 31 тамыздағы N 1119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қызмет көрсету </w:t>
      </w:r>
      <w:r>
        <w:rPr>
          <w:rFonts w:ascii="Times New Roman"/>
          <w:b w:val="false"/>
          <w:i w:val="false"/>
          <w:color w:val="000000"/>
          <w:sz w:val="28"/>
        </w:rPr>
        <w:t>стандартына</w:t>
      </w:r>
      <w:r>
        <w:rPr>
          <w:rFonts w:ascii="Times New Roman"/>
          <w:b w:val="false"/>
          <w:i w:val="false"/>
          <w:color w:val="000000"/>
          <w:sz w:val="28"/>
        </w:rPr>
        <w:t xml:space="preserve"> (бұдан әрі Стандарт) сәйкес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нәтижелері мемлекеттік қызмет көрсетуден бас тарту туралы дәлелді жауап немесе балалардың қосымша білім беру ұйымы және балалардың заңды өкілдері арасында жасалған,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келісім-шарт негізінде шығарылған балалардың қосымша білім беру ұйымына қабылдау туралы бұйрық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тәртібі туралы толық ақпарат білім беру ұйымының интернет-ресурстарында орналастырылады.</w:t>
      </w:r>
    </w:p>
    <w:bookmarkEnd w:id="18"/>
    <w:bookmarkStart w:name="z46" w:id="19"/>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19"/>
    <w:bookmarkStart w:name="z47" w:id="20"/>
    <w:p>
      <w:pPr>
        <w:spacing w:after="0"/>
        <w:ind w:left="0"/>
        <w:jc w:val="both"/>
      </w:pPr>
      <w:r>
        <w:rPr>
          <w:rFonts w:ascii="Times New Roman"/>
          <w:b w:val="false"/>
          <w:i w:val="false"/>
          <w:color w:val="000000"/>
          <w:sz w:val="28"/>
        </w:rPr>
        <w:t>
      6. Мемлекеттік қызмет жұмыс күндері демалыс және мереке күндерін қоспағанда, белгіленген кестеге сәйкес түскі үзіліспен 9.00- ден 18.00-ге дейін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мерзімі:</w:t>
      </w:r>
      <w:r>
        <w:br/>
      </w:r>
      <w:r>
        <w:rPr>
          <w:rFonts w:ascii="Times New Roman"/>
          <w:b w:val="false"/>
          <w:i w:val="false"/>
          <w:color w:val="000000"/>
          <w:sz w:val="28"/>
        </w:rPr>
        <w:t>
      1) мемлекеттік қызметті алу үшін өтінішті қарастыру 3 жұмыс күнін құрайды (балалардың музыкалық, көркемөнер, шығармашылық және спорт мектептері үшін 15 жұмыс күні);</w:t>
      </w:r>
      <w:r>
        <w:br/>
      </w:r>
      <w:r>
        <w:rPr>
          <w:rFonts w:ascii="Times New Roman"/>
          <w:b w:val="false"/>
          <w:i w:val="false"/>
          <w:color w:val="000000"/>
          <w:sz w:val="28"/>
        </w:rPr>
        <w:t>
      2) өтініш иесінің мемлекеттік қызметті көрсету орнында өтінішті берген күні қызметті алу үшін күту (тіркелу кезінде) уақытының барынша ұзақтығы – 30 минуттан артық емес.</w:t>
      </w:r>
      <w:r>
        <w:br/>
      </w:r>
      <w:r>
        <w:rPr>
          <w:rFonts w:ascii="Times New Roman"/>
          <w:b w:val="false"/>
          <w:i w:val="false"/>
          <w:color w:val="000000"/>
          <w:sz w:val="28"/>
        </w:rPr>
        <w:t>
      3) өтініш иесінің мемлекеттік қызметті көрсету орнында өтінішті берген күні қызмет көрсету уақытының барынша ұзақтығы – 30 минуттан артық емес.</w:t>
      </w:r>
      <w:r>
        <w:br/>
      </w:r>
      <w:r>
        <w:rPr>
          <w:rFonts w:ascii="Times New Roman"/>
          <w:b w:val="false"/>
          <w:i w:val="false"/>
          <w:color w:val="000000"/>
          <w:sz w:val="28"/>
        </w:rPr>
        <w:t>
</w:t>
      </w:r>
      <w:r>
        <w:rPr>
          <w:rFonts w:ascii="Times New Roman"/>
          <w:b w:val="false"/>
          <w:i w:val="false"/>
          <w:color w:val="000000"/>
          <w:sz w:val="28"/>
        </w:rPr>
        <w:t>
      8. Мемлекеттік қызмет көрсетуден бас тарту үшін негіздеме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p>
    <w:bookmarkEnd w:id="20"/>
    <w:bookmarkStart w:name="z50" w:id="21"/>
    <w:p>
      <w:pPr>
        <w:spacing w:after="0"/>
        <w:ind w:left="0"/>
        <w:jc w:val="left"/>
      </w:pPr>
      <w:r>
        <w:rPr>
          <w:rFonts w:ascii="Times New Roman"/>
          <w:b/>
          <w:i w:val="false"/>
          <w:color w:val="000000"/>
        </w:rPr>
        <w:t xml:space="preserve"> 
3. Мемлекеттік қызмет көрсету үдерісіндегі әрекеттер</w:t>
      </w:r>
      <w:r>
        <w:br/>
      </w:r>
      <w:r>
        <w:rPr>
          <w:rFonts w:ascii="Times New Roman"/>
          <w:b/>
          <w:i w:val="false"/>
          <w:color w:val="000000"/>
        </w:rPr>
        <w:t>
(өзара әрекеттер) тәртібінің сипаттамасы</w:t>
      </w:r>
    </w:p>
    <w:bookmarkEnd w:id="21"/>
    <w:bookmarkStart w:name="z51" w:id="22"/>
    <w:p>
      <w:pPr>
        <w:spacing w:after="0"/>
        <w:ind w:left="0"/>
        <w:jc w:val="both"/>
      </w:pPr>
      <w:r>
        <w:rPr>
          <w:rFonts w:ascii="Times New Roman"/>
          <w:b w:val="false"/>
          <w:i w:val="false"/>
          <w:color w:val="000000"/>
          <w:sz w:val="28"/>
        </w:rPr>
        <w:t>
      9. Мемлекеттік қызметті алу үшін білім беру ұйымына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ұсынылады және білім беру ұйымының іс жүргізушісіне тапсырылады.</w:t>
      </w:r>
      <w:r>
        <w:br/>
      </w:r>
      <w:r>
        <w:rPr>
          <w:rFonts w:ascii="Times New Roman"/>
          <w:b w:val="false"/>
          <w:i w:val="false"/>
          <w:color w:val="000000"/>
          <w:sz w:val="28"/>
        </w:rPr>
        <w:t>
</w:t>
      </w:r>
      <w:r>
        <w:rPr>
          <w:rFonts w:ascii="Times New Roman"/>
          <w:b w:val="false"/>
          <w:i w:val="false"/>
          <w:color w:val="000000"/>
          <w:sz w:val="28"/>
        </w:rPr>
        <w:t>
      10. Мемлекеттік қызметті алу үшін барлық құжаттарды тапсыру кезінде тұтынушыға қызметтерді алу күні көрсетілген қолхатты берген жауапты тұлғаның аты-жөні, өтінішті қабылдау күні мен номері көрсетілген қажетті құжаттарды алу туралы қолхат беріледі.</w:t>
      </w:r>
      <w:r>
        <w:br/>
      </w:r>
      <w:r>
        <w:rPr>
          <w:rFonts w:ascii="Times New Roman"/>
          <w:b w:val="false"/>
          <w:i w:val="false"/>
          <w:color w:val="000000"/>
          <w:sz w:val="28"/>
        </w:rPr>
        <w:t>
</w:t>
      </w:r>
      <w:r>
        <w:rPr>
          <w:rFonts w:ascii="Times New Roman"/>
          <w:b w:val="false"/>
          <w:i w:val="false"/>
          <w:color w:val="000000"/>
          <w:sz w:val="28"/>
        </w:rPr>
        <w:t>
      11. Мемлекеттік қызмет көрсету үрдісіне мынадай құрылымдық функционалдық бірліктер қатысады: (бірліктер)</w:t>
      </w:r>
      <w:r>
        <w:br/>
      </w:r>
      <w:r>
        <w:rPr>
          <w:rFonts w:ascii="Times New Roman"/>
          <w:b w:val="false"/>
          <w:i w:val="false"/>
          <w:color w:val="000000"/>
          <w:sz w:val="28"/>
        </w:rPr>
        <w:t>
      1) білім беру ұйымының маманы;</w:t>
      </w:r>
      <w:r>
        <w:br/>
      </w:r>
      <w:r>
        <w:rPr>
          <w:rFonts w:ascii="Times New Roman"/>
          <w:b w:val="false"/>
          <w:i w:val="false"/>
          <w:color w:val="000000"/>
          <w:sz w:val="28"/>
        </w:rPr>
        <w:t>
      2) білім беру ұйымының басшылығы.</w:t>
      </w:r>
      <w:r>
        <w:br/>
      </w:r>
      <w:r>
        <w:rPr>
          <w:rFonts w:ascii="Times New Roman"/>
          <w:b w:val="false"/>
          <w:i w:val="false"/>
          <w:color w:val="000000"/>
          <w:sz w:val="28"/>
        </w:rPr>
        <w:t>
</w:t>
      </w:r>
      <w:r>
        <w:rPr>
          <w:rFonts w:ascii="Times New Roman"/>
          <w:b w:val="false"/>
          <w:i w:val="false"/>
          <w:color w:val="000000"/>
          <w:sz w:val="28"/>
        </w:rPr>
        <w:t>
      12. Әрбір әкімшілік әрекеттің (рәсімнің) орындалу мерзімін көрсетумен әр бірліктер әкімшілік әрекетінің (рәсімінің) бірізділігі мен өзара әрекетінің мәтіндік кестелік сипаты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Мемлекеттік қызмет көрсету және бірліктер үрдісінде әкімшілік әрекетінің ой-түйіндік тәртібі арасындағы өзара байланысты көрсететін сызбалар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22"/>
    <w:bookmarkStart w:name="z56" w:id="23"/>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23"/>
    <w:bookmarkStart w:name="z57" w:id="24"/>
    <w:p>
      <w:pPr>
        <w:spacing w:after="0"/>
        <w:ind w:left="0"/>
        <w:jc w:val="both"/>
      </w:pPr>
      <w:r>
        <w:rPr>
          <w:rFonts w:ascii="Times New Roman"/>
          <w:b w:val="false"/>
          <w:i w:val="false"/>
          <w:color w:val="000000"/>
          <w:sz w:val="28"/>
        </w:rPr>
        <w:t>
      14. Мемлекеттік қызмет көрсететін лауазымды тұлғалар Қазақстан Республикасының заңнамасымен белгіленген тәртіпте мемлекеттік қызметтерді көрсету барысында қабылданатын шешімдерге және әрекеттерге (әрекетсіздікке) жауап береді.</w:t>
      </w:r>
    </w:p>
    <w:bookmarkEnd w:id="24"/>
    <w:bookmarkStart w:name="z58" w:id="25"/>
    <w:p>
      <w:pPr>
        <w:spacing w:after="0"/>
        <w:ind w:left="0"/>
        <w:jc w:val="both"/>
      </w:pPr>
      <w:r>
        <w:rPr>
          <w:rFonts w:ascii="Times New Roman"/>
          <w:b w:val="false"/>
          <w:i w:val="false"/>
          <w:color w:val="000000"/>
          <w:sz w:val="28"/>
        </w:rPr>
        <w:t xml:space="preserve">
2012 жылғы 13 желтоқсандағы      </w:t>
      </w:r>
      <w:r>
        <w:br/>
      </w:r>
      <w:r>
        <w:rPr>
          <w:rFonts w:ascii="Times New Roman"/>
          <w:b w:val="false"/>
          <w:i w:val="false"/>
          <w:color w:val="000000"/>
          <w:sz w:val="28"/>
        </w:rPr>
        <w:t xml:space="preserve">
"Балаларға қосымша білім беру     </w:t>
      </w:r>
      <w:r>
        <w:br/>
      </w:r>
      <w:r>
        <w:rPr>
          <w:rFonts w:ascii="Times New Roman"/>
          <w:b w:val="false"/>
          <w:i w:val="false"/>
          <w:color w:val="000000"/>
          <w:sz w:val="28"/>
        </w:rPr>
        <w:t>
бойынша қосымша білім беру ұйымдарына</w:t>
      </w:r>
      <w:r>
        <w:br/>
      </w:r>
      <w:r>
        <w:rPr>
          <w:rFonts w:ascii="Times New Roman"/>
          <w:b w:val="false"/>
          <w:i w:val="false"/>
          <w:color w:val="000000"/>
          <w:sz w:val="28"/>
        </w:rPr>
        <w:t>
құжаттар қабылдау және оқуға қабылдау"</w:t>
      </w:r>
      <w:r>
        <w:br/>
      </w:r>
      <w:r>
        <w:rPr>
          <w:rFonts w:ascii="Times New Roman"/>
          <w:b w:val="false"/>
          <w:i w:val="false"/>
          <w:color w:val="000000"/>
          <w:sz w:val="28"/>
        </w:rPr>
        <w:t>
N 349/12 мемлекеттік қызмет регламентіне</w:t>
      </w:r>
      <w:r>
        <w:br/>
      </w:r>
      <w:r>
        <w:rPr>
          <w:rFonts w:ascii="Times New Roman"/>
          <w:b w:val="false"/>
          <w:i w:val="false"/>
          <w:color w:val="000000"/>
          <w:sz w:val="28"/>
        </w:rPr>
        <w:t xml:space="preserve">
1-қосымша               </w:t>
      </w:r>
    </w:p>
    <w:bookmarkEnd w:id="25"/>
    <w:bookmarkStart w:name="z59" w:id="26"/>
    <w:p>
      <w:pPr>
        <w:spacing w:after="0"/>
        <w:ind w:left="0"/>
        <w:jc w:val="left"/>
      </w:pPr>
      <w:r>
        <w:rPr>
          <w:rFonts w:ascii="Times New Roman"/>
          <w:b/>
          <w:i w:val="false"/>
          <w:color w:val="000000"/>
        </w:rPr>
        <w:t xml:space="preserve"> 
Құрылымдық функционалдық бірліктер әрекетінің сипаттамасы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2364"/>
        <w:gridCol w:w="2168"/>
        <w:gridCol w:w="2103"/>
        <w:gridCol w:w="2169"/>
        <w:gridCol w:w="2060"/>
        <w:gridCol w:w="2192"/>
      </w:tblGrid>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N (жұмыс барысы, ағымы)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тұлға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маманы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басшылығы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маманы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басшылығы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маманы</w:t>
            </w:r>
          </w:p>
        </w:tc>
      </w:tr>
      <w:tr>
        <w:trPr>
          <w:trHeight w:val="156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(үрдістің, рәсімнің, операцияның) атауы және олардың сипаттамасы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 берілген құжаттармен бірге өтінішті қабылдау және тіркеу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ұйымына қабылдау туралы бұйрық жобасын немесе мемлекеттік қызмет көрсетуден бас тарту туралы дәлелді жауапты дайындауы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Бұйрыққа немесе мемлекеттік қызмет көрсетуден бас тарту туралы жазбаша дәлелді жауапқа қол қоюы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журналына тіркеу</w:t>
            </w:r>
          </w:p>
        </w:tc>
      </w:tr>
      <w:tr>
        <w:trPr>
          <w:trHeight w:val="18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 өкімдік шешім)</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алу туралы қолхат</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көрсетуден бас тарту туралы жазбаша дәлелді жауап немесе білім беру ұйымына қабылдау туралы бұйрық жобасы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көрсетуден бас тарту туралы жазбаша дәлелді жауап немесе білім беру ұйымына қабылдау туралы бұйрық</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мемлекеттік қызмет көрсетуден бас тарту туралы дәлелді жазбаша жауап беру</w:t>
            </w:r>
          </w:p>
        </w:tc>
      </w:tr>
      <w:tr>
        <w:trPr>
          <w:trHeight w:val="12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күннен аспайды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күннен аспайды (балалардың музыкалық, көркемөнер, шығармашылық және спорт мектептері үшін 13 күннен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күннен аспайды</w:t>
            </w:r>
          </w:p>
        </w:tc>
      </w:tr>
    </w:tbl>
    <w:bookmarkStart w:name="z60" w:id="27"/>
    <w:p>
      <w:pPr>
        <w:spacing w:after="0"/>
        <w:ind w:left="0"/>
        <w:jc w:val="both"/>
      </w:pPr>
      <w:r>
        <w:rPr>
          <w:rFonts w:ascii="Times New Roman"/>
          <w:b w:val="false"/>
          <w:i w:val="false"/>
          <w:color w:val="000000"/>
          <w:sz w:val="28"/>
        </w:rPr>
        <w:t xml:space="preserve">
2012 жылғы 13 желтоқсандағы     </w:t>
      </w:r>
      <w:r>
        <w:br/>
      </w:r>
      <w:r>
        <w:rPr>
          <w:rFonts w:ascii="Times New Roman"/>
          <w:b w:val="false"/>
          <w:i w:val="false"/>
          <w:color w:val="000000"/>
          <w:sz w:val="28"/>
        </w:rPr>
        <w:t xml:space="preserve">
"Балаларға қосымша білім беру    </w:t>
      </w:r>
      <w:r>
        <w:br/>
      </w:r>
      <w:r>
        <w:rPr>
          <w:rFonts w:ascii="Times New Roman"/>
          <w:b w:val="false"/>
          <w:i w:val="false"/>
          <w:color w:val="000000"/>
          <w:sz w:val="28"/>
        </w:rPr>
        <w:t xml:space="preserve">
бойынша қосымша білім беру ұйымдарына </w:t>
      </w:r>
      <w:r>
        <w:br/>
      </w:r>
      <w:r>
        <w:rPr>
          <w:rFonts w:ascii="Times New Roman"/>
          <w:b w:val="false"/>
          <w:i w:val="false"/>
          <w:color w:val="000000"/>
          <w:sz w:val="28"/>
        </w:rPr>
        <w:t>
құжаттар қабылдау және оқуға қабылдау"</w:t>
      </w:r>
      <w:r>
        <w:br/>
      </w:r>
      <w:r>
        <w:rPr>
          <w:rFonts w:ascii="Times New Roman"/>
          <w:b w:val="false"/>
          <w:i w:val="false"/>
          <w:color w:val="000000"/>
          <w:sz w:val="28"/>
        </w:rPr>
        <w:t>
N 349/12 мемлекеттік қызмет регламентіне</w:t>
      </w:r>
      <w:r>
        <w:br/>
      </w:r>
      <w:r>
        <w:rPr>
          <w:rFonts w:ascii="Times New Roman"/>
          <w:b w:val="false"/>
          <w:i w:val="false"/>
          <w:color w:val="000000"/>
          <w:sz w:val="28"/>
        </w:rPr>
        <w:t xml:space="preserve">
2-қосымша            </w:t>
      </w:r>
    </w:p>
    <w:bookmarkEnd w:id="27"/>
    <w:bookmarkStart w:name="z61" w:id="28"/>
    <w:p>
      <w:pPr>
        <w:spacing w:after="0"/>
        <w:ind w:left="0"/>
        <w:jc w:val="left"/>
      </w:pPr>
      <w:r>
        <w:rPr>
          <w:rFonts w:ascii="Times New Roman"/>
          <w:b/>
          <w:i w:val="false"/>
          <w:color w:val="000000"/>
        </w:rPr>
        <w:t xml:space="preserve"> 
Функционалдық өзара әрекет ету сызбасы</w:t>
      </w:r>
    </w:p>
    <w:bookmarkEnd w:id="28"/>
    <w:p>
      <w:pPr>
        <w:spacing w:after="0"/>
        <w:ind w:left="0"/>
        <w:jc w:val="both"/>
      </w:pPr>
      <w:r>
        <w:drawing>
          <wp:inline distT="0" distB="0" distL="0" distR="0">
            <wp:extent cx="8242300" cy="614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242300" cy="6146800"/>
                    </a:xfrm>
                    <a:prstGeom prst="rect">
                      <a:avLst/>
                    </a:prstGeom>
                  </pic:spPr>
                </pic:pic>
              </a:graphicData>
            </a:graphic>
          </wp:inline>
        </w:drawing>
      </w:r>
    </w:p>
    <w:bookmarkStart w:name="z62" w:id="29"/>
    <w:p>
      <w:pPr>
        <w:spacing w:after="0"/>
        <w:ind w:left="0"/>
        <w:jc w:val="both"/>
      </w:pPr>
      <w:r>
        <w:rPr>
          <w:rFonts w:ascii="Times New Roman"/>
          <w:b w:val="false"/>
          <w:i w:val="false"/>
          <w:color w:val="000000"/>
          <w:sz w:val="28"/>
        </w:rPr>
        <w:t>
Павлодар облысы әкімдігінің</w:t>
      </w:r>
      <w:r>
        <w:br/>
      </w:r>
      <w:r>
        <w:rPr>
          <w:rFonts w:ascii="Times New Roman"/>
          <w:b w:val="false"/>
          <w:i w:val="false"/>
          <w:color w:val="000000"/>
          <w:sz w:val="28"/>
        </w:rPr>
        <w:t>
2012 жылғы 13 желтоқсандағы</w:t>
      </w:r>
      <w:r>
        <w:br/>
      </w:r>
      <w:r>
        <w:rPr>
          <w:rFonts w:ascii="Times New Roman"/>
          <w:b w:val="false"/>
          <w:i w:val="false"/>
          <w:color w:val="000000"/>
          <w:sz w:val="28"/>
        </w:rPr>
        <w:t xml:space="preserve">
N 349/12 қаулысымен   </w:t>
      </w:r>
      <w:r>
        <w:br/>
      </w:r>
      <w:r>
        <w:rPr>
          <w:rFonts w:ascii="Times New Roman"/>
          <w:b w:val="false"/>
          <w:i w:val="false"/>
          <w:color w:val="000000"/>
          <w:sz w:val="28"/>
        </w:rPr>
        <w:t xml:space="preserve">
бекітілді         </w:t>
      </w:r>
    </w:p>
    <w:bookmarkEnd w:id="29"/>
    <w:bookmarkStart w:name="z63" w:id="30"/>
    <w:p>
      <w:pPr>
        <w:spacing w:after="0"/>
        <w:ind w:left="0"/>
        <w:jc w:val="left"/>
      </w:pPr>
      <w:r>
        <w:rPr>
          <w:rFonts w:ascii="Times New Roman"/>
          <w:b/>
          <w:i w:val="false"/>
          <w:color w:val="000000"/>
        </w:rPr>
        <w:t xml:space="preserve"> 
"Аз қамтылған отбасы балаларының қала сыртындағы және мектеп</w:t>
      </w:r>
      <w:r>
        <w:br/>
      </w:r>
      <w:r>
        <w:rPr>
          <w:rFonts w:ascii="Times New Roman"/>
          <w:b/>
          <w:i w:val="false"/>
          <w:color w:val="000000"/>
        </w:rPr>
        <w:t>
жанындағы лагерьлерде демалуы үшін құжаттарды қабылдау"</w:t>
      </w:r>
      <w:r>
        <w:br/>
      </w:r>
      <w:r>
        <w:rPr>
          <w:rFonts w:ascii="Times New Roman"/>
          <w:b/>
          <w:i w:val="false"/>
          <w:color w:val="000000"/>
        </w:rPr>
        <w:t>
мемлекеттік қызмет көрсету регламенті</w:t>
      </w:r>
    </w:p>
    <w:bookmarkEnd w:id="30"/>
    <w:bookmarkStart w:name="z64" w:id="31"/>
    <w:p>
      <w:pPr>
        <w:spacing w:after="0"/>
        <w:ind w:left="0"/>
        <w:jc w:val="left"/>
      </w:pPr>
      <w:r>
        <w:rPr>
          <w:rFonts w:ascii="Times New Roman"/>
          <w:b/>
          <w:i w:val="false"/>
          <w:color w:val="000000"/>
        </w:rPr>
        <w:t xml:space="preserve"> 
1. Жалпы ережелер</w:t>
      </w:r>
    </w:p>
    <w:bookmarkEnd w:id="31"/>
    <w:bookmarkStart w:name="z65" w:id="32"/>
    <w:p>
      <w:pPr>
        <w:spacing w:after="0"/>
        <w:ind w:left="0"/>
        <w:jc w:val="both"/>
      </w:pPr>
      <w:r>
        <w:rPr>
          <w:rFonts w:ascii="Times New Roman"/>
          <w:b w:val="false"/>
          <w:i w:val="false"/>
          <w:color w:val="000000"/>
          <w:sz w:val="28"/>
        </w:rPr>
        <w:t>
      1.Аз қамтылған отбасы балаларының қала сыртындағы және мектеп жанындағы лагерьлерде демалуы үшін құжаттарды қабылдау" мемлекеттік қызметті (бұдан әрі – мемлекеттік қызмет) білім беру ұйымы және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уәкілетті органдар, басқарма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3.Мемлекеттік қызмет Қазақстан Республикасының 2007 жылғы 27 шілдедегі "Білім туралы" Заңы 6-бабының 2-тармағының </w:t>
      </w:r>
      <w:r>
        <w:rPr>
          <w:rFonts w:ascii="Times New Roman"/>
          <w:b w:val="false"/>
          <w:i w:val="false"/>
          <w:color w:val="000000"/>
          <w:sz w:val="28"/>
        </w:rPr>
        <w:t>11)-тармақшасына</w:t>
      </w:r>
      <w:r>
        <w:rPr>
          <w:rFonts w:ascii="Times New Roman"/>
          <w:b w:val="false"/>
          <w:i w:val="false"/>
          <w:color w:val="000000"/>
          <w:sz w:val="28"/>
        </w:rPr>
        <w:t>, 4-тармағының </w:t>
      </w:r>
      <w:r>
        <w:rPr>
          <w:rFonts w:ascii="Times New Roman"/>
          <w:b w:val="false"/>
          <w:i w:val="false"/>
          <w:color w:val="000000"/>
          <w:sz w:val="28"/>
        </w:rPr>
        <w:t>11)-тармақшасына</w:t>
      </w:r>
      <w:r>
        <w:rPr>
          <w:rFonts w:ascii="Times New Roman"/>
          <w:b w:val="false"/>
          <w:i w:val="false"/>
          <w:color w:val="000000"/>
          <w:sz w:val="28"/>
        </w:rPr>
        <w:t>, Қазақстан Республикасы Үкіметінің 2012 жылғы 31 тамыздағы N 1119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қызмет көрсету </w:t>
      </w:r>
      <w:r>
        <w:rPr>
          <w:rFonts w:ascii="Times New Roman"/>
          <w:b w:val="false"/>
          <w:i w:val="false"/>
          <w:color w:val="000000"/>
          <w:sz w:val="28"/>
        </w:rPr>
        <w:t>стандартына</w:t>
      </w:r>
      <w:r>
        <w:rPr>
          <w:rFonts w:ascii="Times New Roman"/>
          <w:b w:val="false"/>
          <w:i w:val="false"/>
          <w:color w:val="000000"/>
          <w:sz w:val="28"/>
        </w:rPr>
        <w:t xml:space="preserve"> (бұдан әрі Стандарт) сәйкес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нәтижелері мемлекеттік қызмет көрсетуден бас тарту туралы дәлелді жауап немесе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қала сыртындағы және мектеп жанындағы лагерьлерге жолдама беру (бұдан әрі - жолдама)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білім беру ұйымдарындағы күн көрісі төмен отбасылардан шыққан білім алушылар мен тәрбиеленушілерге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 тәртібі туралы толық ақпарат білім беру ұйымының интернет-ресурстарында орналастырылады.</w:t>
      </w:r>
    </w:p>
    <w:bookmarkEnd w:id="32"/>
    <w:bookmarkStart w:name="z71" w:id="33"/>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33"/>
    <w:bookmarkStart w:name="z72" w:id="34"/>
    <w:p>
      <w:pPr>
        <w:spacing w:after="0"/>
        <w:ind w:left="0"/>
        <w:jc w:val="both"/>
      </w:pPr>
      <w:r>
        <w:rPr>
          <w:rFonts w:ascii="Times New Roman"/>
          <w:b w:val="false"/>
          <w:i w:val="false"/>
          <w:color w:val="000000"/>
          <w:sz w:val="28"/>
        </w:rPr>
        <w:t>
      7. Мемлекеттік қызмет алдын ала жазылусыз және қызметті жедел ресімдеусіз уәкілетті орган мен білім беру ұйымдарының бекітілген жұмыс кестесіне сәйкес жүргізіледі.</w:t>
      </w:r>
      <w:r>
        <w:br/>
      </w:r>
      <w:r>
        <w:rPr>
          <w:rFonts w:ascii="Times New Roman"/>
          <w:b w:val="false"/>
          <w:i w:val="false"/>
          <w:color w:val="000000"/>
          <w:sz w:val="28"/>
        </w:rPr>
        <w:t>
</w:t>
      </w:r>
      <w:r>
        <w:rPr>
          <w:rFonts w:ascii="Times New Roman"/>
          <w:b w:val="false"/>
          <w:i w:val="false"/>
          <w:color w:val="000000"/>
          <w:sz w:val="28"/>
        </w:rPr>
        <w:t>
      8. Мемлекеттік қызметті көрсету мерзімі:</w:t>
      </w:r>
      <w:r>
        <w:br/>
      </w:r>
      <w:r>
        <w:rPr>
          <w:rFonts w:ascii="Times New Roman"/>
          <w:b w:val="false"/>
          <w:i w:val="false"/>
          <w:color w:val="000000"/>
          <w:sz w:val="28"/>
        </w:rPr>
        <w:t>
      1) мемлекеттік қызметті алу үшін өтініш берген күннен бастап күнтізбелік 10 күнді құрайды;</w:t>
      </w:r>
      <w:r>
        <w:br/>
      </w:r>
      <w:r>
        <w:rPr>
          <w:rFonts w:ascii="Times New Roman"/>
          <w:b w:val="false"/>
          <w:i w:val="false"/>
          <w:color w:val="000000"/>
          <w:sz w:val="28"/>
        </w:rPr>
        <w:t>
      2) өтініш иесінің мемлекеттік қызметті көрсету орнында өтінішті берген күні қызметті алғанға дейін күтетін (тіркелу кезінде) барынша шекті уақыт – 30 минуттан аспайды.</w:t>
      </w:r>
      <w:r>
        <w:br/>
      </w:r>
      <w:r>
        <w:rPr>
          <w:rFonts w:ascii="Times New Roman"/>
          <w:b w:val="false"/>
          <w:i w:val="false"/>
          <w:color w:val="000000"/>
          <w:sz w:val="28"/>
        </w:rPr>
        <w:t>
      3) өтініш иесінің мемлекеттік қызметті көрсету орнында өтінішті берген күні қызмет көрсететін барынша шекті уақыт – 30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көрсетуден бас тарту үшін негіздеме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p>
    <w:bookmarkEnd w:id="34"/>
    <w:bookmarkStart w:name="z75" w:id="35"/>
    <w:p>
      <w:pPr>
        <w:spacing w:after="0"/>
        <w:ind w:left="0"/>
        <w:jc w:val="left"/>
      </w:pPr>
      <w:r>
        <w:rPr>
          <w:rFonts w:ascii="Times New Roman"/>
          <w:b/>
          <w:i w:val="false"/>
          <w:color w:val="000000"/>
        </w:rPr>
        <w:t xml:space="preserve"> 
3.Мемлекеттік қызмет көрсету үдерісіндегі әрекеттер</w:t>
      </w:r>
      <w:r>
        <w:br/>
      </w:r>
      <w:r>
        <w:rPr>
          <w:rFonts w:ascii="Times New Roman"/>
          <w:b/>
          <w:i w:val="false"/>
          <w:color w:val="000000"/>
        </w:rPr>
        <w:t>
(өзара әрекеттер) тәртібінің сипаттамасы</w:t>
      </w:r>
    </w:p>
    <w:bookmarkEnd w:id="35"/>
    <w:bookmarkStart w:name="z76" w:id="36"/>
    <w:p>
      <w:pPr>
        <w:spacing w:after="0"/>
        <w:ind w:left="0"/>
        <w:jc w:val="both"/>
      </w:pPr>
      <w:r>
        <w:rPr>
          <w:rFonts w:ascii="Times New Roman"/>
          <w:b w:val="false"/>
          <w:i w:val="false"/>
          <w:color w:val="000000"/>
          <w:sz w:val="28"/>
        </w:rPr>
        <w:t>
      10. Тұтынушы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білім беру ұйымына ұсынады.</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барлық құжаттарды тапсыру кезінде мемлекеттік қызметті алушыға Стандарттың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мәліметтермен қолхат беріледі.</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үрдісіне мынадай құрылымдық функционалдық бірліктер қатысады: (бұдан әрі - бірліктер)</w:t>
      </w:r>
      <w:r>
        <w:br/>
      </w:r>
      <w:r>
        <w:rPr>
          <w:rFonts w:ascii="Times New Roman"/>
          <w:b w:val="false"/>
          <w:i w:val="false"/>
          <w:color w:val="000000"/>
          <w:sz w:val="28"/>
        </w:rPr>
        <w:t>
      1) білім беру ұйымының маманы;</w:t>
      </w:r>
      <w:r>
        <w:br/>
      </w:r>
      <w:r>
        <w:rPr>
          <w:rFonts w:ascii="Times New Roman"/>
          <w:b w:val="false"/>
          <w:i w:val="false"/>
          <w:color w:val="000000"/>
          <w:sz w:val="28"/>
        </w:rPr>
        <w:t>
      2) білім беру ұйымының басшылығы.</w:t>
      </w:r>
      <w:r>
        <w:br/>
      </w:r>
      <w:r>
        <w:rPr>
          <w:rFonts w:ascii="Times New Roman"/>
          <w:b w:val="false"/>
          <w:i w:val="false"/>
          <w:color w:val="000000"/>
          <w:sz w:val="28"/>
        </w:rPr>
        <w:t>
</w:t>
      </w:r>
      <w:r>
        <w:rPr>
          <w:rFonts w:ascii="Times New Roman"/>
          <w:b w:val="false"/>
          <w:i w:val="false"/>
          <w:color w:val="000000"/>
          <w:sz w:val="28"/>
        </w:rPr>
        <w:t>
      13. Әрбір әкімшілік әрекеттің (үрдістің) орындалу мерзімін көрсетумен әр бірліктер әкімшілік әрекетінің (үрдісінің) бірізділігі мен өзара әрекетінің мәтіндік кестелік сипаты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 көрсету және бірліктер үрдісінде әкімшілік әрекетінің ой-түйіндік тәртібі арасындағы өзара байланысты көрсететін сызбалар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End w:id="36"/>
    <w:bookmarkStart w:name="z81" w:id="37"/>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37"/>
    <w:bookmarkStart w:name="z82" w:id="38"/>
    <w:p>
      <w:pPr>
        <w:spacing w:after="0"/>
        <w:ind w:left="0"/>
        <w:jc w:val="both"/>
      </w:pPr>
      <w:r>
        <w:rPr>
          <w:rFonts w:ascii="Times New Roman"/>
          <w:b w:val="false"/>
          <w:i w:val="false"/>
          <w:color w:val="000000"/>
          <w:sz w:val="28"/>
        </w:rPr>
        <w:t>
      15. Мемлекеттік қызмет көрсететін лауазымды тұлғалар Қазақстан Республикасының заңнамасымен белгіленген тәртіпте мемлекеттік қызметтерді көрсету барысында қабылданатын шешімдерге және әрекеттерге (әрекетсіздікке) жауап береді.</w:t>
      </w:r>
    </w:p>
    <w:bookmarkEnd w:id="38"/>
    <w:bookmarkStart w:name="z83" w:id="39"/>
    <w:p>
      <w:pPr>
        <w:spacing w:after="0"/>
        <w:ind w:left="0"/>
        <w:jc w:val="both"/>
      </w:pPr>
      <w:r>
        <w:rPr>
          <w:rFonts w:ascii="Times New Roman"/>
          <w:b w:val="false"/>
          <w:i w:val="false"/>
          <w:color w:val="000000"/>
          <w:sz w:val="28"/>
        </w:rPr>
        <w:t xml:space="preserve">
2012 жылғы 13 желтоқсандағы         </w:t>
      </w:r>
      <w:r>
        <w:br/>
      </w:r>
      <w:r>
        <w:rPr>
          <w:rFonts w:ascii="Times New Roman"/>
          <w:b w:val="false"/>
          <w:i w:val="false"/>
          <w:color w:val="000000"/>
          <w:sz w:val="28"/>
        </w:rPr>
        <w:t>
"Аз қамтылған отбасы балаларының қала сыртындағы</w:t>
      </w:r>
      <w:r>
        <w:br/>
      </w:r>
      <w:r>
        <w:rPr>
          <w:rFonts w:ascii="Times New Roman"/>
          <w:b w:val="false"/>
          <w:i w:val="false"/>
          <w:color w:val="000000"/>
          <w:sz w:val="28"/>
        </w:rPr>
        <w:t>
және мектеп жанындағы лагерьлерде демалуы үшін</w:t>
      </w:r>
      <w:r>
        <w:br/>
      </w:r>
      <w:r>
        <w:rPr>
          <w:rFonts w:ascii="Times New Roman"/>
          <w:b w:val="false"/>
          <w:i w:val="false"/>
          <w:color w:val="000000"/>
          <w:sz w:val="28"/>
        </w:rPr>
        <w:t xml:space="preserve">
құжаттарды қабылдау" N 349/12 қаулысымен    </w:t>
      </w:r>
      <w:r>
        <w:br/>
      </w:r>
      <w:r>
        <w:rPr>
          <w:rFonts w:ascii="Times New Roman"/>
          <w:b w:val="false"/>
          <w:i w:val="false"/>
          <w:color w:val="000000"/>
          <w:sz w:val="28"/>
        </w:rPr>
        <w:t xml:space="preserve">
бекітілді мемлекеттік қызмет регламентіне   </w:t>
      </w:r>
      <w:r>
        <w:br/>
      </w:r>
      <w:r>
        <w:rPr>
          <w:rFonts w:ascii="Times New Roman"/>
          <w:b w:val="false"/>
          <w:i w:val="false"/>
          <w:color w:val="000000"/>
          <w:sz w:val="28"/>
        </w:rPr>
        <w:t xml:space="preserve">
1-қосымша                   </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5795"/>
        <w:gridCol w:w="544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әкімдігінің білім бөлімі" мемлекеттік мекемесі</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қ-сы Кривенко к-сі, 25 8(718 23) 209-50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әкімдігінің білім бөлімі" мемлекеттік мекемесі</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Қамзин к-сі, 14 8(718 37) 512-12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әкімдігінің білім бөлімі" мемлекеттік мекемесі</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Ленин к-сі, 101 8(718 77) 716-92</w:t>
            </w:r>
          </w:p>
        </w:tc>
      </w:tr>
      <w:tr>
        <w:trPr>
          <w:trHeight w:val="67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әкімдігінің білім бөлімі" мемлекеттік мекемесі</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77 8(718 41) 215-77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әкімдігінің білім бөлімі" мемлекеттік мекемесі</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Әуезов к-сі, 19 8(718 40) 915-36</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әкімдігінің білім бөлімі" мемлекеттік мекемесі</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Квитков к-сі, 7 8(718 31) 220-80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әкімдігінің білім бөлімі" мемлекеттік мекемесі</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Елгин к-сі, 4 8(718 32) 211-40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әкімдігінің білім бөлімі" мемлекеттік мекемесі</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 Ленин к-сі, 236 8(718 33) 215-85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әкімдігінің білім бөлімі" мемлекеттік мекемесі</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ауылы, Бейбітшілік к-сі, 1 8(718 39) 217-86</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әкімдігінің білім бөлімі" мемлекеттік мекемесі</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Абылай хан к-сі, 24 8(718 38) 917-70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әкімдігінің білім бөлімі" мемлекеттік мекемесі</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Петровский к-сі, 17 8(718 34) 910-69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әкімдігінің білім бөлімі" мемлекеттік мекемесі</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Советов к-сі, 53 8(718 36) 217-77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әкімдігінің білім бөлімі" мемлекеттік мекемесі</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к-сі, 22 8(718 23) 294-84</w:t>
            </w:r>
          </w:p>
        </w:tc>
      </w:tr>
    </w:tbl>
    <w:bookmarkStart w:name="z84" w:id="40"/>
    <w:p>
      <w:pPr>
        <w:spacing w:after="0"/>
        <w:ind w:left="0"/>
        <w:jc w:val="both"/>
      </w:pPr>
      <w:r>
        <w:rPr>
          <w:rFonts w:ascii="Times New Roman"/>
          <w:b w:val="false"/>
          <w:i w:val="false"/>
          <w:color w:val="000000"/>
          <w:sz w:val="28"/>
        </w:rPr>
        <w:t xml:space="preserve">
2012 жылғы 13 желтоқсандағы       </w:t>
      </w:r>
      <w:r>
        <w:br/>
      </w:r>
      <w:r>
        <w:rPr>
          <w:rFonts w:ascii="Times New Roman"/>
          <w:b w:val="false"/>
          <w:i w:val="false"/>
          <w:color w:val="000000"/>
          <w:sz w:val="28"/>
        </w:rPr>
        <w:t>
"Аз қамтылған отбасы балаларының қала сыртындағы</w:t>
      </w:r>
      <w:r>
        <w:br/>
      </w:r>
      <w:r>
        <w:rPr>
          <w:rFonts w:ascii="Times New Roman"/>
          <w:b w:val="false"/>
          <w:i w:val="false"/>
          <w:color w:val="000000"/>
          <w:sz w:val="28"/>
        </w:rPr>
        <w:t>
және мектеп жанындағы лагерьлерде демалуы үшін</w:t>
      </w:r>
      <w:r>
        <w:br/>
      </w:r>
      <w:r>
        <w:rPr>
          <w:rFonts w:ascii="Times New Roman"/>
          <w:b w:val="false"/>
          <w:i w:val="false"/>
          <w:color w:val="000000"/>
          <w:sz w:val="28"/>
        </w:rPr>
        <w:t xml:space="preserve">
құжаттарды қабылдау" N 349/12 қаулысымен  </w:t>
      </w:r>
      <w:r>
        <w:br/>
      </w:r>
      <w:r>
        <w:rPr>
          <w:rFonts w:ascii="Times New Roman"/>
          <w:b w:val="false"/>
          <w:i w:val="false"/>
          <w:color w:val="000000"/>
          <w:sz w:val="28"/>
        </w:rPr>
        <w:t xml:space="preserve">
бекітілді мемлекеттік қызмет регламентіне </w:t>
      </w:r>
      <w:r>
        <w:br/>
      </w:r>
      <w:r>
        <w:rPr>
          <w:rFonts w:ascii="Times New Roman"/>
          <w:b w:val="false"/>
          <w:i w:val="false"/>
          <w:color w:val="000000"/>
          <w:sz w:val="28"/>
        </w:rPr>
        <w:t xml:space="preserve">
2-қосымша                 </w:t>
      </w:r>
    </w:p>
    <w:bookmarkEnd w:id="40"/>
    <w:bookmarkStart w:name="z85" w:id="41"/>
    <w:p>
      <w:pPr>
        <w:spacing w:after="0"/>
        <w:ind w:left="0"/>
        <w:jc w:val="left"/>
      </w:pPr>
      <w:r>
        <w:rPr>
          <w:rFonts w:ascii="Times New Roman"/>
          <w:b/>
          <w:i w:val="false"/>
          <w:color w:val="000000"/>
        </w:rPr>
        <w:t xml:space="preserve"> 
Әрекетінің сипаттамасы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
        <w:gridCol w:w="2492"/>
        <w:gridCol w:w="2185"/>
        <w:gridCol w:w="2141"/>
        <w:gridCol w:w="2076"/>
        <w:gridCol w:w="2076"/>
        <w:gridCol w:w="2033"/>
      </w:tblGrid>
      <w:tr>
        <w:trPr>
          <w:trHeight w:val="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6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N (жұмыс барысы, ағымы)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тұлға</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маманы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маманы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маманы</w:t>
            </w:r>
          </w:p>
        </w:tc>
      </w:tr>
      <w:tr>
        <w:trPr>
          <w:trHeight w:val="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(үрдістің, рәсімнің, операцияның) атауы және олардың сипаттамасы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қабылдау және тіркеу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анықтауы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тексеруі, өтініштерді қарауы, жауапты орындаушының жолдама немесе мемлекеттік қызметтен бас тарту туралы дәлелді жазбаша жауапты дайындауы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мемлекеттік қызметтен бас тарту туралы дәлелді жазбаша жауапқа қол қоюы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мемлекеттік қызметтен бас тарту туралы дәлелді жазбаша жауапты беру туралы журналына тіркеу</w:t>
            </w:r>
          </w:p>
        </w:tc>
      </w:tr>
      <w:tr>
        <w:trPr>
          <w:trHeight w:val="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ұйымдастырушылық-өкімдік шешім)</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 беру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мемлекеттік қызметтен бас тарту туралы дәлелді жазбаша жауап жобасы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Жолдамаға немесе мемлекеттік қызметтен бас тарту туралы дәлелді жазбаша жауапқа қол қою</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мемлекеттік қызметтен бас тарту туралы дәлелді жазбаша жауап беруі</w:t>
            </w:r>
          </w:p>
        </w:tc>
      </w:tr>
      <w:tr>
        <w:trPr>
          <w:trHeight w:val="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аспайды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күннен аспайды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күннен аспайды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күннен аспайды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аспайды</w:t>
            </w:r>
          </w:p>
        </w:tc>
      </w:tr>
    </w:tbl>
    <w:bookmarkStart w:name="z86" w:id="42"/>
    <w:p>
      <w:pPr>
        <w:spacing w:after="0"/>
        <w:ind w:left="0"/>
        <w:jc w:val="both"/>
      </w:pPr>
      <w:r>
        <w:rPr>
          <w:rFonts w:ascii="Times New Roman"/>
          <w:b w:val="false"/>
          <w:i w:val="false"/>
          <w:color w:val="000000"/>
          <w:sz w:val="28"/>
        </w:rPr>
        <w:t xml:space="preserve">
2012 жылғы 13 желтоқсандағы        </w:t>
      </w:r>
      <w:r>
        <w:br/>
      </w:r>
      <w:r>
        <w:rPr>
          <w:rFonts w:ascii="Times New Roman"/>
          <w:b w:val="false"/>
          <w:i w:val="false"/>
          <w:color w:val="000000"/>
          <w:sz w:val="28"/>
        </w:rPr>
        <w:t>
"Аз қамтылған отбасы балаларының қала сыртындағы</w:t>
      </w:r>
      <w:r>
        <w:br/>
      </w:r>
      <w:r>
        <w:rPr>
          <w:rFonts w:ascii="Times New Roman"/>
          <w:b w:val="false"/>
          <w:i w:val="false"/>
          <w:color w:val="000000"/>
          <w:sz w:val="28"/>
        </w:rPr>
        <w:t xml:space="preserve">
және мектеп жанындағы лагерьлерде демалуы үшін </w:t>
      </w:r>
      <w:r>
        <w:br/>
      </w:r>
      <w:r>
        <w:rPr>
          <w:rFonts w:ascii="Times New Roman"/>
          <w:b w:val="false"/>
          <w:i w:val="false"/>
          <w:color w:val="000000"/>
          <w:sz w:val="28"/>
        </w:rPr>
        <w:t xml:space="preserve">
құжаттарды қабылдау" N 349/12 қаулысымен    </w:t>
      </w:r>
      <w:r>
        <w:br/>
      </w:r>
      <w:r>
        <w:rPr>
          <w:rFonts w:ascii="Times New Roman"/>
          <w:b w:val="false"/>
          <w:i w:val="false"/>
          <w:color w:val="000000"/>
          <w:sz w:val="28"/>
        </w:rPr>
        <w:t xml:space="preserve">
бекітілді мемлекеттік қызмет регламентіне   </w:t>
      </w:r>
      <w:r>
        <w:br/>
      </w:r>
      <w:r>
        <w:rPr>
          <w:rFonts w:ascii="Times New Roman"/>
          <w:b w:val="false"/>
          <w:i w:val="false"/>
          <w:color w:val="000000"/>
          <w:sz w:val="28"/>
        </w:rPr>
        <w:t xml:space="preserve">
3-қосымша                    </w:t>
      </w:r>
    </w:p>
    <w:bookmarkEnd w:id="42"/>
    <w:bookmarkStart w:name="z87" w:id="43"/>
    <w:p>
      <w:pPr>
        <w:spacing w:after="0"/>
        <w:ind w:left="0"/>
        <w:jc w:val="left"/>
      </w:pPr>
      <w:r>
        <w:rPr>
          <w:rFonts w:ascii="Times New Roman"/>
          <w:b/>
          <w:i w:val="false"/>
          <w:color w:val="000000"/>
        </w:rPr>
        <w:t xml:space="preserve"> 
Функционалдық өзара әрекет ету сызбасы</w:t>
      </w:r>
    </w:p>
    <w:bookmarkEnd w:id="43"/>
    <w:p>
      <w:pPr>
        <w:spacing w:after="0"/>
        <w:ind w:left="0"/>
        <w:jc w:val="both"/>
      </w:pPr>
      <w:r>
        <w:drawing>
          <wp:inline distT="0" distB="0" distL="0" distR="0">
            <wp:extent cx="8216900" cy="671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216900" cy="6718300"/>
                    </a:xfrm>
                    <a:prstGeom prst="rect">
                      <a:avLst/>
                    </a:prstGeom>
                  </pic:spPr>
                </pic:pic>
              </a:graphicData>
            </a:graphic>
          </wp:inline>
        </w:drawing>
      </w:r>
    </w:p>
    <w:bookmarkStart w:name="z88" w:id="44"/>
    <w:p>
      <w:pPr>
        <w:spacing w:after="0"/>
        <w:ind w:left="0"/>
        <w:jc w:val="both"/>
      </w:pPr>
      <w:r>
        <w:rPr>
          <w:rFonts w:ascii="Times New Roman"/>
          <w:b w:val="false"/>
          <w:i w:val="false"/>
          <w:color w:val="000000"/>
          <w:sz w:val="28"/>
        </w:rPr>
        <w:t>
Павлодар облысы әкімдігінің</w:t>
      </w:r>
      <w:r>
        <w:br/>
      </w:r>
      <w:r>
        <w:rPr>
          <w:rFonts w:ascii="Times New Roman"/>
          <w:b w:val="false"/>
          <w:i w:val="false"/>
          <w:color w:val="000000"/>
          <w:sz w:val="28"/>
        </w:rPr>
        <w:t>
2012 жылғы 13 желтоқсандағы</w:t>
      </w:r>
      <w:r>
        <w:br/>
      </w:r>
      <w:r>
        <w:rPr>
          <w:rFonts w:ascii="Times New Roman"/>
          <w:b w:val="false"/>
          <w:i w:val="false"/>
          <w:color w:val="000000"/>
          <w:sz w:val="28"/>
        </w:rPr>
        <w:t xml:space="preserve">
N 349/12 қаулысымен   </w:t>
      </w:r>
      <w:r>
        <w:br/>
      </w:r>
      <w:r>
        <w:rPr>
          <w:rFonts w:ascii="Times New Roman"/>
          <w:b w:val="false"/>
          <w:i w:val="false"/>
          <w:color w:val="000000"/>
          <w:sz w:val="28"/>
        </w:rPr>
        <w:t xml:space="preserve">
бекітілді        </w:t>
      </w:r>
    </w:p>
    <w:bookmarkEnd w:id="44"/>
    <w:bookmarkStart w:name="z89" w:id="45"/>
    <w:p>
      <w:pPr>
        <w:spacing w:after="0"/>
        <w:ind w:left="0"/>
        <w:jc w:val="left"/>
      </w:pPr>
      <w:r>
        <w:rPr>
          <w:rFonts w:ascii="Times New Roman"/>
          <w:b/>
          <w:i w:val="false"/>
          <w:color w:val="000000"/>
        </w:rPr>
        <w:t xml:space="preserve"> 
"Техникалық және кәсіптік білім беру ұйымдарындағы, жоғары</w:t>
      </w:r>
      <w:r>
        <w:br/>
      </w:r>
      <w:r>
        <w:rPr>
          <w:rFonts w:ascii="Times New Roman"/>
          <w:b/>
          <w:i w:val="false"/>
          <w:color w:val="000000"/>
        </w:rPr>
        <w:t>
оқу орындарындағы білім алушыларға жатақхана беру"</w:t>
      </w:r>
      <w:r>
        <w:br/>
      </w:r>
      <w:r>
        <w:rPr>
          <w:rFonts w:ascii="Times New Roman"/>
          <w:b/>
          <w:i w:val="false"/>
          <w:color w:val="000000"/>
        </w:rPr>
        <w:t>
мемлекеттік қызмет көрсету регламенті</w:t>
      </w:r>
    </w:p>
    <w:bookmarkEnd w:id="45"/>
    <w:bookmarkStart w:name="z90" w:id="46"/>
    <w:p>
      <w:pPr>
        <w:spacing w:after="0"/>
        <w:ind w:left="0"/>
        <w:jc w:val="left"/>
      </w:pPr>
      <w:r>
        <w:rPr>
          <w:rFonts w:ascii="Times New Roman"/>
          <w:b/>
          <w:i w:val="false"/>
          <w:color w:val="000000"/>
        </w:rPr>
        <w:t xml:space="preserve"> 
1. Жалпы ережелер</w:t>
      </w:r>
    </w:p>
    <w:bookmarkEnd w:id="46"/>
    <w:bookmarkStart w:name="z91" w:id="47"/>
    <w:p>
      <w:pPr>
        <w:spacing w:after="0"/>
        <w:ind w:left="0"/>
        <w:jc w:val="both"/>
      </w:pPr>
      <w:r>
        <w:rPr>
          <w:rFonts w:ascii="Times New Roman"/>
          <w:b w:val="false"/>
          <w:i w:val="false"/>
          <w:color w:val="000000"/>
          <w:sz w:val="28"/>
        </w:rPr>
        <w:t>
      1. "Техникалық және кәсіптік білім беру ұйымдарындағы, жоғары оқу орындарындағы білім алушыларға жатақхана беру" мемлекеттік қызметті (бұдан әрі – мемлекеттік қызмет) білім беру ұйымы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2007 жылғы 27 шілдедегі "Білім туралы" Заңының </w:t>
      </w:r>
      <w:r>
        <w:rPr>
          <w:rFonts w:ascii="Times New Roman"/>
          <w:b w:val="false"/>
          <w:i w:val="false"/>
          <w:color w:val="000000"/>
          <w:sz w:val="28"/>
        </w:rPr>
        <w:t>43-бабына</w:t>
      </w:r>
      <w:r>
        <w:rPr>
          <w:rFonts w:ascii="Times New Roman"/>
          <w:b w:val="false"/>
          <w:i w:val="false"/>
          <w:color w:val="000000"/>
          <w:sz w:val="28"/>
        </w:rPr>
        <w:t>, Қазақстан Республикасы Үкіметінің 2012 жылғы 31 тамыздағы N 1119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Республикасының азаматтарына, Қазақстан Республикасында тұрақты тұратын азаматтығы жоқ тұлғаларға және Қазақстан Республикасының азаматы болып есептелмейтін ұлты қазақ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нәтижелері жатақхана беру туралы жолдама немесе мемлекеттік қызмет көрсетуден бас тарту туралы дәлелді жазбаша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тәртібі туралы толық ақпарат білім беру ұйымының интернет-ресурстарында орналастырылады.</w:t>
      </w:r>
    </w:p>
    <w:bookmarkEnd w:id="47"/>
    <w:bookmarkStart w:name="z97" w:id="48"/>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48"/>
    <w:bookmarkStart w:name="z98" w:id="49"/>
    <w:p>
      <w:pPr>
        <w:spacing w:after="0"/>
        <w:ind w:left="0"/>
        <w:jc w:val="both"/>
      </w:pPr>
      <w:r>
        <w:rPr>
          <w:rFonts w:ascii="Times New Roman"/>
          <w:b w:val="false"/>
          <w:i w:val="false"/>
          <w:color w:val="000000"/>
          <w:sz w:val="28"/>
        </w:rPr>
        <w:t>
      7. Мемлекеттік қызмет демалыс және мереке күндерін қоспағанда, сағат 13.00-ден 14.30-ға дейін түскі үзіліспен, күнделікті сағат 9.00-ден бастап 18.30-ға дейін алдын ала жазылусыз және жедел қызмет көрсетусіз кезек күту тәртібінде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қызметті көрсету мерзімдері:</w:t>
      </w:r>
      <w:r>
        <w:br/>
      </w:r>
      <w:r>
        <w:rPr>
          <w:rFonts w:ascii="Times New Roman"/>
          <w:b w:val="false"/>
          <w:i w:val="false"/>
          <w:color w:val="000000"/>
          <w:sz w:val="28"/>
        </w:rPr>
        <w:t>
      1)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20 минуттан артық емес;</w:t>
      </w:r>
      <w:r>
        <w:br/>
      </w:r>
      <w:r>
        <w:rPr>
          <w:rFonts w:ascii="Times New Roman"/>
          <w:b w:val="false"/>
          <w:i w:val="false"/>
          <w:color w:val="000000"/>
          <w:sz w:val="28"/>
        </w:rPr>
        <w:t>
      2) мемлекеттік қызметті алу үшін өтініш берген сәттен бастап күнтізбелік 7 күннен аспайды.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көрсетуден бас тарту үшін негіз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көрсетілгендей жағдайларда бас тартылады.</w:t>
      </w:r>
    </w:p>
    <w:bookmarkEnd w:id="49"/>
    <w:bookmarkStart w:name="z101" w:id="50"/>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әрекеттер (өзара әрекеттер) тәртібінің сипаттамасы</w:t>
      </w:r>
    </w:p>
    <w:bookmarkEnd w:id="50"/>
    <w:bookmarkStart w:name="z102" w:id="51"/>
    <w:p>
      <w:pPr>
        <w:spacing w:after="0"/>
        <w:ind w:left="0"/>
        <w:jc w:val="both"/>
      </w:pPr>
      <w:r>
        <w:rPr>
          <w:rFonts w:ascii="Times New Roman"/>
          <w:b w:val="false"/>
          <w:i w:val="false"/>
          <w:color w:val="000000"/>
          <w:sz w:val="28"/>
        </w:rPr>
        <w:t>
      10. Тұтынушы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білім беру ұйымының оқу бөліміне ұсынады.</w:t>
      </w:r>
      <w:r>
        <w:br/>
      </w:r>
      <w:r>
        <w:rPr>
          <w:rFonts w:ascii="Times New Roman"/>
          <w:b w:val="false"/>
          <w:i w:val="false"/>
          <w:color w:val="000000"/>
          <w:sz w:val="28"/>
        </w:rPr>
        <w:t>
</w:t>
      </w:r>
      <w:r>
        <w:rPr>
          <w:rFonts w:ascii="Times New Roman"/>
          <w:b w:val="false"/>
          <w:i w:val="false"/>
          <w:color w:val="000000"/>
          <w:sz w:val="28"/>
        </w:rPr>
        <w:t>
      11. Мемлекеттік қызметтерді алу үшін барлық қажетті құжаттар тапсырылған жағдайда, мемлекеттік қызметтерді тұтынушыға Стандарттың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мәліметтермен қоса,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үрдісіне мынадай құрылымдық функционалдық бірліктер қатысады (бұдан әрі - бірліктер).</w:t>
      </w:r>
      <w:r>
        <w:br/>
      </w:r>
      <w:r>
        <w:rPr>
          <w:rFonts w:ascii="Times New Roman"/>
          <w:b w:val="false"/>
          <w:i w:val="false"/>
          <w:color w:val="000000"/>
          <w:sz w:val="28"/>
        </w:rPr>
        <w:t>
      1) білім беру ұйымының маманы;</w:t>
      </w:r>
      <w:r>
        <w:br/>
      </w:r>
      <w:r>
        <w:rPr>
          <w:rFonts w:ascii="Times New Roman"/>
          <w:b w:val="false"/>
          <w:i w:val="false"/>
          <w:color w:val="000000"/>
          <w:sz w:val="28"/>
        </w:rPr>
        <w:t>
      2) білім беру ұйымының басшылығы.</w:t>
      </w:r>
      <w:r>
        <w:br/>
      </w:r>
      <w:r>
        <w:rPr>
          <w:rFonts w:ascii="Times New Roman"/>
          <w:b w:val="false"/>
          <w:i w:val="false"/>
          <w:color w:val="000000"/>
          <w:sz w:val="28"/>
        </w:rPr>
        <w:t>
</w:t>
      </w:r>
      <w:r>
        <w:rPr>
          <w:rFonts w:ascii="Times New Roman"/>
          <w:b w:val="false"/>
          <w:i w:val="false"/>
          <w:color w:val="000000"/>
          <w:sz w:val="28"/>
        </w:rPr>
        <w:t>
      13. Әрбір әкімшілік әрекеттің (үрдістің) орындалу мерзімін көрсетумен әр бірліктер әкімшілік әрекетінің (үрдісінің) бірізділігі мен өзара әрекетінің мәтіндік кестелік сипаты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 көрсету және бірліктер үрдісінде әкімшілік әрекетінің ой-түйіндік тәртібі арасындағы өзара байланысты көрсететін сызбалар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51"/>
    <w:bookmarkStart w:name="z107" w:id="52"/>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52"/>
    <w:bookmarkStart w:name="z108" w:id="53"/>
    <w:p>
      <w:pPr>
        <w:spacing w:after="0"/>
        <w:ind w:left="0"/>
        <w:jc w:val="both"/>
      </w:pPr>
      <w:r>
        <w:rPr>
          <w:rFonts w:ascii="Times New Roman"/>
          <w:b w:val="false"/>
          <w:i w:val="false"/>
          <w:color w:val="000000"/>
          <w:sz w:val="28"/>
        </w:rPr>
        <w:t>
      15. Мемлекеттік қызмет көрсететін лауазымды тұлғалар мемлекеттік қызметтерді көрсету барысында қабылданатын шешімдерге, әрекеттерге (әрекетсіздікке) Қазақстан Республикасының заңнамасымен белгіленген тәртіпте жауап береді.</w:t>
      </w:r>
    </w:p>
    <w:bookmarkEnd w:id="53"/>
    <w:bookmarkStart w:name="z109" w:id="54"/>
    <w:p>
      <w:pPr>
        <w:spacing w:after="0"/>
        <w:ind w:left="0"/>
        <w:jc w:val="both"/>
      </w:pPr>
      <w:r>
        <w:rPr>
          <w:rFonts w:ascii="Times New Roman"/>
          <w:b w:val="false"/>
          <w:i w:val="false"/>
          <w:color w:val="000000"/>
          <w:sz w:val="28"/>
        </w:rPr>
        <w:t xml:space="preserve">
2012 жыл 13 желтоқсандағы N 349/12    </w:t>
      </w:r>
      <w:r>
        <w:br/>
      </w:r>
      <w:r>
        <w:rPr>
          <w:rFonts w:ascii="Times New Roman"/>
          <w:b w:val="false"/>
          <w:i w:val="false"/>
          <w:color w:val="000000"/>
          <w:sz w:val="28"/>
        </w:rPr>
        <w:t xml:space="preserve">
қаулысымен бекітілген "Техникалық және  </w:t>
      </w:r>
      <w:r>
        <w:br/>
      </w:r>
      <w:r>
        <w:rPr>
          <w:rFonts w:ascii="Times New Roman"/>
          <w:b w:val="false"/>
          <w:i w:val="false"/>
          <w:color w:val="000000"/>
          <w:sz w:val="28"/>
        </w:rPr>
        <w:t xml:space="preserve">
кәсіптік білім беру ұйымдарындағы, жоғары </w:t>
      </w:r>
      <w:r>
        <w:br/>
      </w:r>
      <w:r>
        <w:rPr>
          <w:rFonts w:ascii="Times New Roman"/>
          <w:b w:val="false"/>
          <w:i w:val="false"/>
          <w:color w:val="000000"/>
          <w:sz w:val="28"/>
        </w:rPr>
        <w:t>
оқу орындарындағы білім алушыларға жатақхана</w:t>
      </w:r>
      <w:r>
        <w:br/>
      </w:r>
      <w:r>
        <w:rPr>
          <w:rFonts w:ascii="Times New Roman"/>
          <w:b w:val="false"/>
          <w:i w:val="false"/>
          <w:color w:val="000000"/>
          <w:sz w:val="28"/>
        </w:rPr>
        <w:t>
беру" мемлекеттік қызмет көрсету регламентіне</w:t>
      </w:r>
      <w:r>
        <w:br/>
      </w:r>
      <w:r>
        <w:rPr>
          <w:rFonts w:ascii="Times New Roman"/>
          <w:b w:val="false"/>
          <w:i w:val="false"/>
          <w:color w:val="000000"/>
          <w:sz w:val="28"/>
        </w:rPr>
        <w:t xml:space="preserve">
1-қосымша                </w:t>
      </w:r>
    </w:p>
    <w:bookmarkEnd w:id="54"/>
    <w:bookmarkStart w:name="z110" w:id="55"/>
    <w:p>
      <w:pPr>
        <w:spacing w:after="0"/>
        <w:ind w:left="0"/>
        <w:jc w:val="left"/>
      </w:pPr>
      <w:r>
        <w:rPr>
          <w:rFonts w:ascii="Times New Roman"/>
          <w:b/>
          <w:i w:val="false"/>
          <w:color w:val="000000"/>
        </w:rPr>
        <w:t xml:space="preserve"> 
Әрекетінің сипаттамасы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2355"/>
        <w:gridCol w:w="2136"/>
        <w:gridCol w:w="2180"/>
        <w:gridCol w:w="2137"/>
        <w:gridCol w:w="2115"/>
        <w:gridCol w:w="2095"/>
      </w:tblGrid>
      <w:tr>
        <w:trPr>
          <w:trHeight w:val="61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N (жұмыс барысы, ағымы)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1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тұлға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маманы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басшылығы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маманы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басшылығы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маманы</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(үрдістің, рәсімнің, операцияның) атауы және олардың сипаттамасы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қабылдау, тіркеу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қарау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беру немесе мемлекеттік қызмет көрсетуден бас тарту туралы дәлелді жазбаша жауапты рәсімдеу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Жатақхана беру туралы жолдамаға немесе мемлекеттік қызмет көрсетуден бас тарту туралы дәлелді жазбаша жауапқа қол қою</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r>
      <w:tr>
        <w:trPr>
          <w:trHeight w:val="226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ұйымдастырушылық-өкімдік шешім)</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Колхат беру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беру немесе бас тарту туралы дәлелді жазбаша жауапты тапсыру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құжатты орындаушыға тапсыру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құжатты тұтынушыға тапсыру мемлекеттік қызмет көрсетуден бас тарту туралы дәлелді жазбаша жауапты беруі</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күннен аспайды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күннен аспайды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күннен аспайды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күннен аспайды</w:t>
            </w:r>
          </w:p>
        </w:tc>
      </w:tr>
    </w:tbl>
    <w:bookmarkStart w:name="z111" w:id="56"/>
    <w:p>
      <w:pPr>
        <w:spacing w:after="0"/>
        <w:ind w:left="0"/>
        <w:jc w:val="both"/>
      </w:pPr>
      <w:r>
        <w:rPr>
          <w:rFonts w:ascii="Times New Roman"/>
          <w:b w:val="false"/>
          <w:i w:val="false"/>
          <w:color w:val="000000"/>
          <w:sz w:val="28"/>
        </w:rPr>
        <w:t xml:space="preserve">
2012 жыл 13 желтоқсандағы N 349/12     </w:t>
      </w:r>
      <w:r>
        <w:br/>
      </w:r>
      <w:r>
        <w:rPr>
          <w:rFonts w:ascii="Times New Roman"/>
          <w:b w:val="false"/>
          <w:i w:val="false"/>
          <w:color w:val="000000"/>
          <w:sz w:val="28"/>
        </w:rPr>
        <w:t xml:space="preserve">
қаулысымен бекітілген "Техникалық және  </w:t>
      </w:r>
      <w:r>
        <w:br/>
      </w:r>
      <w:r>
        <w:rPr>
          <w:rFonts w:ascii="Times New Roman"/>
          <w:b w:val="false"/>
          <w:i w:val="false"/>
          <w:color w:val="000000"/>
          <w:sz w:val="28"/>
        </w:rPr>
        <w:t xml:space="preserve">
кәсіптік білім беру ұйымдарындағы, жоғары </w:t>
      </w:r>
      <w:r>
        <w:br/>
      </w:r>
      <w:r>
        <w:rPr>
          <w:rFonts w:ascii="Times New Roman"/>
          <w:b w:val="false"/>
          <w:i w:val="false"/>
          <w:color w:val="000000"/>
          <w:sz w:val="28"/>
        </w:rPr>
        <w:t>
оқу орындарындағы білім алушыларға жатақхана</w:t>
      </w:r>
      <w:r>
        <w:br/>
      </w:r>
      <w:r>
        <w:rPr>
          <w:rFonts w:ascii="Times New Roman"/>
          <w:b w:val="false"/>
          <w:i w:val="false"/>
          <w:color w:val="000000"/>
          <w:sz w:val="28"/>
        </w:rPr>
        <w:t>
беру" мемлекеттік қызмет көрсету регламентіне</w:t>
      </w:r>
      <w:r>
        <w:br/>
      </w:r>
      <w:r>
        <w:rPr>
          <w:rFonts w:ascii="Times New Roman"/>
          <w:b w:val="false"/>
          <w:i w:val="false"/>
          <w:color w:val="000000"/>
          <w:sz w:val="28"/>
        </w:rPr>
        <w:t xml:space="preserve">
2-қосымша                </w:t>
      </w:r>
    </w:p>
    <w:bookmarkEnd w:id="56"/>
    <w:bookmarkStart w:name="z112" w:id="57"/>
    <w:p>
      <w:pPr>
        <w:spacing w:after="0"/>
        <w:ind w:left="0"/>
        <w:jc w:val="left"/>
      </w:pPr>
      <w:r>
        <w:rPr>
          <w:rFonts w:ascii="Times New Roman"/>
          <w:b/>
          <w:i w:val="false"/>
          <w:color w:val="000000"/>
        </w:rPr>
        <w:t xml:space="preserve"> 
Функционалдық өзара әрекет ету сызбасы</w:t>
      </w:r>
    </w:p>
    <w:bookmarkEnd w:id="57"/>
    <w:p>
      <w:pPr>
        <w:spacing w:after="0"/>
        <w:ind w:left="0"/>
        <w:jc w:val="both"/>
      </w:pPr>
      <w:r>
        <w:drawing>
          <wp:inline distT="0" distB="0" distL="0" distR="0">
            <wp:extent cx="8343900" cy="740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343900" cy="7404100"/>
                    </a:xfrm>
                    <a:prstGeom prst="rect">
                      <a:avLst/>
                    </a:prstGeom>
                  </pic:spPr>
                </pic:pic>
              </a:graphicData>
            </a:graphic>
          </wp:inline>
        </w:drawing>
      </w:r>
    </w:p>
    <w:bookmarkStart w:name="z113" w:id="58"/>
    <w:p>
      <w:pPr>
        <w:spacing w:after="0"/>
        <w:ind w:left="0"/>
        <w:jc w:val="both"/>
      </w:pPr>
      <w:r>
        <w:rPr>
          <w:rFonts w:ascii="Times New Roman"/>
          <w:b w:val="false"/>
          <w:i w:val="false"/>
          <w:color w:val="000000"/>
          <w:sz w:val="28"/>
        </w:rPr>
        <w:t>
Павлодар облысы әкімдігінің</w:t>
      </w:r>
      <w:r>
        <w:br/>
      </w:r>
      <w:r>
        <w:rPr>
          <w:rFonts w:ascii="Times New Roman"/>
          <w:b w:val="false"/>
          <w:i w:val="false"/>
          <w:color w:val="000000"/>
          <w:sz w:val="28"/>
        </w:rPr>
        <w:t>
2012 жылғы 13 желтоқсандағы</w:t>
      </w:r>
      <w:r>
        <w:br/>
      </w:r>
      <w:r>
        <w:rPr>
          <w:rFonts w:ascii="Times New Roman"/>
          <w:b w:val="false"/>
          <w:i w:val="false"/>
          <w:color w:val="000000"/>
          <w:sz w:val="28"/>
        </w:rPr>
        <w:t xml:space="preserve">
N 349/12 қаулысымен   </w:t>
      </w:r>
      <w:r>
        <w:br/>
      </w:r>
      <w:r>
        <w:rPr>
          <w:rFonts w:ascii="Times New Roman"/>
          <w:b w:val="false"/>
          <w:i w:val="false"/>
          <w:color w:val="000000"/>
          <w:sz w:val="28"/>
        </w:rPr>
        <w:t xml:space="preserve">
бекітілді         </w:t>
      </w:r>
    </w:p>
    <w:bookmarkEnd w:id="58"/>
    <w:bookmarkStart w:name="z114" w:id="59"/>
    <w:p>
      <w:pPr>
        <w:spacing w:after="0"/>
        <w:ind w:left="0"/>
        <w:jc w:val="left"/>
      </w:pPr>
      <w:r>
        <w:rPr>
          <w:rFonts w:ascii="Times New Roman"/>
          <w:b/>
          <w:i w:val="false"/>
          <w:color w:val="000000"/>
        </w:rPr>
        <w:t xml:space="preserve"> 
"Арнайы жалпы білім беретін оқу бағдарламалары бойынша</w:t>
      </w:r>
      <w:r>
        <w:br/>
      </w:r>
      <w:r>
        <w:rPr>
          <w:rFonts w:ascii="Times New Roman"/>
          <w:b/>
          <w:i w:val="false"/>
          <w:color w:val="000000"/>
        </w:rPr>
        <w:t>
оқыту үшін мүмкіндіктері шектеулі балалардың құжаттарын</w:t>
      </w:r>
      <w:r>
        <w:br/>
      </w:r>
      <w:r>
        <w:rPr>
          <w:rFonts w:ascii="Times New Roman"/>
          <w:b/>
          <w:i w:val="false"/>
          <w:color w:val="000000"/>
        </w:rPr>
        <w:t>
қабылдау және арнайы білім беру ұйымдарына қабылдау"</w:t>
      </w:r>
      <w:r>
        <w:br/>
      </w:r>
      <w:r>
        <w:rPr>
          <w:rFonts w:ascii="Times New Roman"/>
          <w:b/>
          <w:i w:val="false"/>
          <w:color w:val="000000"/>
        </w:rPr>
        <w:t>
мемлекеттік қызмет көрсету регламенті</w:t>
      </w:r>
    </w:p>
    <w:bookmarkEnd w:id="59"/>
    <w:bookmarkStart w:name="z115" w:id="60"/>
    <w:p>
      <w:pPr>
        <w:spacing w:after="0"/>
        <w:ind w:left="0"/>
        <w:jc w:val="left"/>
      </w:pPr>
      <w:r>
        <w:rPr>
          <w:rFonts w:ascii="Times New Roman"/>
          <w:b/>
          <w:i w:val="false"/>
          <w:color w:val="000000"/>
        </w:rPr>
        <w:t xml:space="preserve"> 
1. Жалпы ережелер</w:t>
      </w:r>
    </w:p>
    <w:bookmarkEnd w:id="60"/>
    <w:bookmarkStart w:name="z116" w:id="61"/>
    <w:p>
      <w:pPr>
        <w:spacing w:after="0"/>
        <w:ind w:left="0"/>
        <w:jc w:val="both"/>
      </w:pPr>
      <w:r>
        <w:rPr>
          <w:rFonts w:ascii="Times New Roman"/>
          <w:b w:val="false"/>
          <w:i w:val="false"/>
          <w:color w:val="000000"/>
          <w:sz w:val="28"/>
        </w:rPr>
        <w:t>
      1.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қызметін (бұдан әрі – мемлекеттік қызмет) ұйымдастырушылық-құқықтық, меншік нысанына және ведомстволық бағыныстылығына қарамастан арнайы білім беру ұйымдары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2007 жылғы 27 шілдедегі "Білім туралы" Заңының </w:t>
      </w:r>
      <w:r>
        <w:rPr>
          <w:rFonts w:ascii="Times New Roman"/>
          <w:b w:val="false"/>
          <w:i w:val="false"/>
          <w:color w:val="000000"/>
          <w:sz w:val="28"/>
        </w:rPr>
        <w:t>16-бабы</w:t>
      </w:r>
      <w:r>
        <w:rPr>
          <w:rFonts w:ascii="Times New Roman"/>
          <w:b w:val="false"/>
          <w:i w:val="false"/>
          <w:color w:val="000000"/>
          <w:sz w:val="28"/>
        </w:rPr>
        <w:t>, Қазақстан Республикасы Үкіметінің 2012 жылғы 31 тамыздағы N 1119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Аталған қызмет жеке тұлғаларға – 7-18 жас аралығындағы мүмкіндігі шектеулі балаларға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 нәтижесi білім беру ұйымының бұйрығы немесе мемлекеттік қызметтi ұсынудан бас тарту туралы дәлелденген жазбаша түрде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тәртібі туралы толық ақпарат білім беру ұйымының интернет-ресурстарында орналастырылады.</w:t>
      </w:r>
    </w:p>
    <w:bookmarkEnd w:id="61"/>
    <w:bookmarkStart w:name="z122" w:id="62"/>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62"/>
    <w:bookmarkStart w:name="z123" w:id="63"/>
    <w:p>
      <w:pPr>
        <w:spacing w:after="0"/>
        <w:ind w:left="0"/>
        <w:jc w:val="both"/>
      </w:pPr>
      <w:r>
        <w:rPr>
          <w:rFonts w:ascii="Times New Roman"/>
          <w:b w:val="false"/>
          <w:i w:val="false"/>
          <w:color w:val="000000"/>
          <w:sz w:val="28"/>
        </w:rPr>
        <w:t>
      7. Мемлекеттік қызмет демалыс және мереке күндерін қоспағанда, сағат 8.00-ден бастап 18.00-ге дейін күнделікті көрсетіледі,түскі үзіліс сағат 13.00-ден 14.00-ге дейін.</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xml:space="preserve">
      құжаттарды қарау өтініш түскен сәттен бастап 3 жұмыс күні ішінде жүзеге асырылады </w:t>
      </w:r>
      <w:r>
        <w:br/>
      </w:r>
      <w:r>
        <w:rPr>
          <w:rFonts w:ascii="Times New Roman"/>
          <w:b w:val="false"/>
          <w:i w:val="false"/>
          <w:color w:val="000000"/>
          <w:sz w:val="28"/>
        </w:rPr>
        <w:t>
</w:t>
      </w:r>
      <w:r>
        <w:rPr>
          <w:rFonts w:ascii="Times New Roman"/>
          <w:b w:val="false"/>
          <w:i w:val="false"/>
          <w:color w:val="000000"/>
          <w:sz w:val="28"/>
        </w:rPr>
        <w:t>
      9. Мемлекеттік қызмет көрсетуден бас тарту үшін негіз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p>
    <w:bookmarkEnd w:id="63"/>
    <w:bookmarkStart w:name="z126" w:id="64"/>
    <w:p>
      <w:pPr>
        <w:spacing w:after="0"/>
        <w:ind w:left="0"/>
        <w:jc w:val="left"/>
      </w:pPr>
      <w:r>
        <w:rPr>
          <w:rFonts w:ascii="Times New Roman"/>
          <w:b/>
          <w:i w:val="false"/>
          <w:color w:val="000000"/>
        </w:rPr>
        <w:t xml:space="preserve"> 
3. Мемлекеттік қызмет көрсету үдерісіндегі әрекеттер</w:t>
      </w:r>
      <w:r>
        <w:br/>
      </w:r>
      <w:r>
        <w:rPr>
          <w:rFonts w:ascii="Times New Roman"/>
          <w:b/>
          <w:i w:val="false"/>
          <w:color w:val="000000"/>
        </w:rPr>
        <w:t>
(өзара әрекеттер) тәртібінің сипаттамасы</w:t>
      </w:r>
    </w:p>
    <w:bookmarkEnd w:id="64"/>
    <w:bookmarkStart w:name="z127" w:id="65"/>
    <w:p>
      <w:pPr>
        <w:spacing w:after="0"/>
        <w:ind w:left="0"/>
        <w:jc w:val="both"/>
      </w:pPr>
      <w:r>
        <w:rPr>
          <w:rFonts w:ascii="Times New Roman"/>
          <w:b w:val="false"/>
          <w:i w:val="false"/>
          <w:color w:val="000000"/>
          <w:sz w:val="28"/>
        </w:rPr>
        <w:t>
      10. Тұтынушы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білім беру ұйымына ұсынады.</w:t>
      </w:r>
      <w:r>
        <w:br/>
      </w:r>
      <w:r>
        <w:rPr>
          <w:rFonts w:ascii="Times New Roman"/>
          <w:b w:val="false"/>
          <w:i w:val="false"/>
          <w:color w:val="000000"/>
          <w:sz w:val="28"/>
        </w:rPr>
        <w:t>
</w:t>
      </w:r>
      <w:r>
        <w:rPr>
          <w:rFonts w:ascii="Times New Roman"/>
          <w:b w:val="false"/>
          <w:i w:val="false"/>
          <w:color w:val="000000"/>
          <w:sz w:val="28"/>
        </w:rPr>
        <w:t>
      11. Өтініштің қабылдау нөмірі мен күні, құжатты қабылдап алған комиссия мүшесінің тегі, аты, әкесінің аты көрсетілген қолхат мемлекеттік қызметті алушының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тапсырғанын растайтын құжат болып табылады.</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үрдісіне мынадай құрылымдық-функционалдық бірліктер қатысады:</w:t>
      </w:r>
      <w:r>
        <w:br/>
      </w:r>
      <w:r>
        <w:rPr>
          <w:rFonts w:ascii="Times New Roman"/>
          <w:b w:val="false"/>
          <w:i w:val="false"/>
          <w:color w:val="000000"/>
          <w:sz w:val="28"/>
        </w:rPr>
        <w:t>
      1) білім беру ұйымының маманы;</w:t>
      </w:r>
      <w:r>
        <w:br/>
      </w:r>
      <w:r>
        <w:rPr>
          <w:rFonts w:ascii="Times New Roman"/>
          <w:b w:val="false"/>
          <w:i w:val="false"/>
          <w:color w:val="000000"/>
          <w:sz w:val="28"/>
        </w:rPr>
        <w:t>
      2) білім беру ұйымының басшылығы.</w:t>
      </w:r>
      <w:r>
        <w:br/>
      </w:r>
      <w:r>
        <w:rPr>
          <w:rFonts w:ascii="Times New Roman"/>
          <w:b w:val="false"/>
          <w:i w:val="false"/>
          <w:color w:val="000000"/>
          <w:sz w:val="28"/>
        </w:rPr>
        <w:t>
</w:t>
      </w:r>
      <w:r>
        <w:rPr>
          <w:rFonts w:ascii="Times New Roman"/>
          <w:b w:val="false"/>
          <w:i w:val="false"/>
          <w:color w:val="000000"/>
          <w:sz w:val="28"/>
        </w:rPr>
        <w:t>
      13. Әрбір әкімшілік әрекеттің (үрдістің) орындалу мерзімін көрсетумен әр әкімшілік әрекетінің (үрдісінің) бірізділігі мен өзара әрекетінің мәтіндік кестелік сипаты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үрдісінде және құрылымдық функционалдық бірліктер әкімшілік әрекетінің ой-түйіндік тәртібі арасындағы өзара байланысты көрсететін сызбалар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65"/>
    <w:bookmarkStart w:name="z132" w:id="66"/>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66"/>
    <w:bookmarkStart w:name="z133" w:id="67"/>
    <w:p>
      <w:pPr>
        <w:spacing w:after="0"/>
        <w:ind w:left="0"/>
        <w:jc w:val="both"/>
      </w:pPr>
      <w:r>
        <w:rPr>
          <w:rFonts w:ascii="Times New Roman"/>
          <w:b w:val="false"/>
          <w:i w:val="false"/>
          <w:color w:val="000000"/>
          <w:sz w:val="28"/>
        </w:rPr>
        <w:t>
      15. Мемлекеттік қызмет көрсететін лауазымды тұлғалар мемлекеттік қызмет көрсету барысында қабылданатын шешімдерге, әрекеттерге (әрекетсіздікке) Қазақстан Республикасының заңнамасында көзделген тәртіппен жауап береді.</w:t>
      </w:r>
    </w:p>
    <w:bookmarkEnd w:id="67"/>
    <w:bookmarkStart w:name="z134" w:id="68"/>
    <w:p>
      <w:pPr>
        <w:spacing w:after="0"/>
        <w:ind w:left="0"/>
        <w:jc w:val="both"/>
      </w:pPr>
      <w:r>
        <w:rPr>
          <w:rFonts w:ascii="Times New Roman"/>
          <w:b w:val="false"/>
          <w:i w:val="false"/>
          <w:color w:val="000000"/>
          <w:sz w:val="28"/>
        </w:rPr>
        <w:t xml:space="preserve">
2012 жылғы 13 желтоқсан N 349/12   </w:t>
      </w:r>
      <w:r>
        <w:br/>
      </w:r>
      <w:r>
        <w:rPr>
          <w:rFonts w:ascii="Times New Roman"/>
          <w:b w:val="false"/>
          <w:i w:val="false"/>
          <w:color w:val="000000"/>
          <w:sz w:val="28"/>
        </w:rPr>
        <w:t xml:space="preserve">
"Арнайы жалпы білім беретін оқу   </w:t>
      </w:r>
      <w:r>
        <w:br/>
      </w:r>
      <w:r>
        <w:rPr>
          <w:rFonts w:ascii="Times New Roman"/>
          <w:b w:val="false"/>
          <w:i w:val="false"/>
          <w:color w:val="000000"/>
          <w:sz w:val="28"/>
        </w:rPr>
        <w:t xml:space="preserve">
бағдарламалары бойынша оқыту үшін  </w:t>
      </w:r>
      <w:r>
        <w:br/>
      </w:r>
      <w:r>
        <w:rPr>
          <w:rFonts w:ascii="Times New Roman"/>
          <w:b w:val="false"/>
          <w:i w:val="false"/>
          <w:color w:val="000000"/>
          <w:sz w:val="28"/>
        </w:rPr>
        <w:t xml:space="preserve">
мүмкіндіктері шектеулі балалардың  </w:t>
      </w:r>
      <w:r>
        <w:br/>
      </w:r>
      <w:r>
        <w:rPr>
          <w:rFonts w:ascii="Times New Roman"/>
          <w:b w:val="false"/>
          <w:i w:val="false"/>
          <w:color w:val="000000"/>
          <w:sz w:val="28"/>
        </w:rPr>
        <w:t xml:space="preserve">
құжаттарын қабылдау және арнайы   </w:t>
      </w:r>
      <w:r>
        <w:br/>
      </w:r>
      <w:r>
        <w:rPr>
          <w:rFonts w:ascii="Times New Roman"/>
          <w:b w:val="false"/>
          <w:i w:val="false"/>
          <w:color w:val="000000"/>
          <w:sz w:val="28"/>
        </w:rPr>
        <w:t xml:space="preserve">
білім беру ұйымдарына қабылдау"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1-қосымша             </w:t>
      </w:r>
    </w:p>
    <w:bookmarkEnd w:id="68"/>
    <w:bookmarkStart w:name="z135" w:id="69"/>
    <w:p>
      <w:pPr>
        <w:spacing w:after="0"/>
        <w:ind w:left="0"/>
        <w:jc w:val="left"/>
      </w:pPr>
      <w:r>
        <w:rPr>
          <w:rFonts w:ascii="Times New Roman"/>
          <w:b/>
          <w:i w:val="false"/>
          <w:color w:val="000000"/>
        </w:rPr>
        <w:t xml:space="preserve"> 
Әрекетінің сипаттамасы бірліктердің әрекеттерінің сипаттамасы</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
        <w:gridCol w:w="2114"/>
        <w:gridCol w:w="2158"/>
        <w:gridCol w:w="2246"/>
        <w:gridCol w:w="2246"/>
        <w:gridCol w:w="2093"/>
        <w:gridCol w:w="2225"/>
      </w:tblGrid>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N (жұмыс барысы, ағымы)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тұлға</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маманы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басшылығы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маманы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басшылығы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маманы</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(үрдістің, рәсімнің, операцияның) атауы және олардың сипаттамасы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Құжаттарыды қабылдау және тіркеу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анықтауы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ұйымына қабылдау туралы бұйрықтың жобасын немесе мемлекеттік қызмет көрсетуден бас тарту туралы дәлелді жазбаша жауап дайындау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ұйымына қабылдау туралы бұйрыққа немесе мемлекеттік қызмет көрсетуден бас тарту туралы дәлелді жазбаша жауапқа қол қою</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журналына тіркеу</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ұйымдастырушылық-өкімдік шешім)</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 беру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ұйымына қабылдау туралы бұйрықтың немесе мемлекеттік қызмет көрсетуден бас тарту туралы дәлелді жазбаша жауаптың жобасы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ұйымына қабылдау туралы бұйрық немесе мемлекеттік қызмет көрсетуден бас тарту туралы дәлелді жазбаша жауап</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көрсетуден бас тарту туралы дәлелді жазбаша жауап беру</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күннен аспайды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күннен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күннен аспайды</w:t>
            </w:r>
          </w:p>
        </w:tc>
      </w:tr>
    </w:tbl>
    <w:bookmarkStart w:name="z136" w:id="70"/>
    <w:p>
      <w:pPr>
        <w:spacing w:after="0"/>
        <w:ind w:left="0"/>
        <w:jc w:val="both"/>
      </w:pPr>
      <w:r>
        <w:rPr>
          <w:rFonts w:ascii="Times New Roman"/>
          <w:b w:val="false"/>
          <w:i w:val="false"/>
          <w:color w:val="000000"/>
          <w:sz w:val="28"/>
        </w:rPr>
        <w:t xml:space="preserve">
2012 жылғы 13 желтоқсан N 349/12   </w:t>
      </w:r>
      <w:r>
        <w:br/>
      </w:r>
      <w:r>
        <w:rPr>
          <w:rFonts w:ascii="Times New Roman"/>
          <w:b w:val="false"/>
          <w:i w:val="false"/>
          <w:color w:val="000000"/>
          <w:sz w:val="28"/>
        </w:rPr>
        <w:t xml:space="preserve">
"Арнайы жалпы білім беретін оқу   </w:t>
      </w:r>
      <w:r>
        <w:br/>
      </w:r>
      <w:r>
        <w:rPr>
          <w:rFonts w:ascii="Times New Roman"/>
          <w:b w:val="false"/>
          <w:i w:val="false"/>
          <w:color w:val="000000"/>
          <w:sz w:val="28"/>
        </w:rPr>
        <w:t xml:space="preserve">
бағдарламалары бойынша оқыту үшін  </w:t>
      </w:r>
      <w:r>
        <w:br/>
      </w:r>
      <w:r>
        <w:rPr>
          <w:rFonts w:ascii="Times New Roman"/>
          <w:b w:val="false"/>
          <w:i w:val="false"/>
          <w:color w:val="000000"/>
          <w:sz w:val="28"/>
        </w:rPr>
        <w:t xml:space="preserve">
мүмкіндіктері шектеулі балалардың  </w:t>
      </w:r>
      <w:r>
        <w:br/>
      </w:r>
      <w:r>
        <w:rPr>
          <w:rFonts w:ascii="Times New Roman"/>
          <w:b w:val="false"/>
          <w:i w:val="false"/>
          <w:color w:val="000000"/>
          <w:sz w:val="28"/>
        </w:rPr>
        <w:t xml:space="preserve">
құжаттарын қабылдау және арнайы   </w:t>
      </w:r>
      <w:r>
        <w:br/>
      </w:r>
      <w:r>
        <w:rPr>
          <w:rFonts w:ascii="Times New Roman"/>
          <w:b w:val="false"/>
          <w:i w:val="false"/>
          <w:color w:val="000000"/>
          <w:sz w:val="28"/>
        </w:rPr>
        <w:t xml:space="preserve">
білім беру ұйымдарына қабылдау"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2-қосымша             </w:t>
      </w:r>
    </w:p>
    <w:bookmarkEnd w:id="70"/>
    <w:bookmarkStart w:name="z137" w:id="71"/>
    <w:p>
      <w:pPr>
        <w:spacing w:after="0"/>
        <w:ind w:left="0"/>
        <w:jc w:val="left"/>
      </w:pPr>
      <w:r>
        <w:rPr>
          <w:rFonts w:ascii="Times New Roman"/>
          <w:b/>
          <w:i w:val="false"/>
          <w:color w:val="000000"/>
        </w:rPr>
        <w:t xml:space="preserve"> 
Функционалдық өзара әрекет ету сызбасы</w:t>
      </w:r>
    </w:p>
    <w:bookmarkEnd w:id="71"/>
    <w:p>
      <w:pPr>
        <w:spacing w:after="0"/>
        <w:ind w:left="0"/>
        <w:jc w:val="both"/>
      </w:pPr>
      <w:r>
        <w:drawing>
          <wp:inline distT="0" distB="0" distL="0" distR="0">
            <wp:extent cx="8267700" cy="793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267700" cy="7937500"/>
                    </a:xfrm>
                    <a:prstGeom prst="rect">
                      <a:avLst/>
                    </a:prstGeom>
                  </pic:spPr>
                </pic:pic>
              </a:graphicData>
            </a:graphic>
          </wp:inline>
        </w:drawing>
      </w:r>
    </w:p>
    <w:bookmarkStart w:name="z138" w:id="72"/>
    <w:p>
      <w:pPr>
        <w:spacing w:after="0"/>
        <w:ind w:left="0"/>
        <w:jc w:val="both"/>
      </w:pPr>
      <w:r>
        <w:rPr>
          <w:rFonts w:ascii="Times New Roman"/>
          <w:b w:val="false"/>
          <w:i w:val="false"/>
          <w:color w:val="000000"/>
          <w:sz w:val="28"/>
        </w:rPr>
        <w:t>
Павлодар облысы әкімдігінің</w:t>
      </w:r>
      <w:r>
        <w:br/>
      </w:r>
      <w:r>
        <w:rPr>
          <w:rFonts w:ascii="Times New Roman"/>
          <w:b w:val="false"/>
          <w:i w:val="false"/>
          <w:color w:val="000000"/>
          <w:sz w:val="28"/>
        </w:rPr>
        <w:t>
2012 жылғы 13 желтоқсандағы</w:t>
      </w:r>
      <w:r>
        <w:br/>
      </w:r>
      <w:r>
        <w:rPr>
          <w:rFonts w:ascii="Times New Roman"/>
          <w:b w:val="false"/>
          <w:i w:val="false"/>
          <w:color w:val="000000"/>
          <w:sz w:val="28"/>
        </w:rPr>
        <w:t xml:space="preserve">
N 349/12 қаулысымен   </w:t>
      </w:r>
      <w:r>
        <w:br/>
      </w:r>
      <w:r>
        <w:rPr>
          <w:rFonts w:ascii="Times New Roman"/>
          <w:b w:val="false"/>
          <w:i w:val="false"/>
          <w:color w:val="000000"/>
          <w:sz w:val="28"/>
        </w:rPr>
        <w:t xml:space="preserve">
бекітілді         </w:t>
      </w:r>
    </w:p>
    <w:bookmarkEnd w:id="72"/>
    <w:bookmarkStart w:name="z139" w:id="73"/>
    <w:p>
      <w:pPr>
        <w:spacing w:after="0"/>
        <w:ind w:left="0"/>
        <w:jc w:val="left"/>
      </w:pPr>
      <w:r>
        <w:rPr>
          <w:rFonts w:ascii="Times New Roman"/>
          <w:b/>
          <w:i w:val="false"/>
          <w:color w:val="000000"/>
        </w:rPr>
        <w:t xml:space="preserve"> 
"Техникалық және кәсіптік білім беру бағдарламалары</w:t>
      </w:r>
      <w:r>
        <w:br/>
      </w:r>
      <w:r>
        <w:rPr>
          <w:rFonts w:ascii="Times New Roman"/>
          <w:b/>
          <w:i w:val="false"/>
          <w:color w:val="000000"/>
        </w:rPr>
        <w:t>
бойынша кадрлар даярлауды жүзеге асыратын білім беру</w:t>
      </w:r>
      <w:r>
        <w:br/>
      </w:r>
      <w:r>
        <w:rPr>
          <w:rFonts w:ascii="Times New Roman"/>
          <w:b/>
          <w:i w:val="false"/>
          <w:color w:val="000000"/>
        </w:rPr>
        <w:t>
ұйымдарына құжаттарды қабылдау және оқуға қабылдау"</w:t>
      </w:r>
      <w:r>
        <w:br/>
      </w:r>
      <w:r>
        <w:rPr>
          <w:rFonts w:ascii="Times New Roman"/>
          <w:b/>
          <w:i w:val="false"/>
          <w:color w:val="000000"/>
        </w:rPr>
        <w:t>
мемлекеттік қызмет көрсету регламенті</w:t>
      </w:r>
    </w:p>
    <w:bookmarkEnd w:id="73"/>
    <w:bookmarkStart w:name="z140" w:id="74"/>
    <w:p>
      <w:pPr>
        <w:spacing w:after="0"/>
        <w:ind w:left="0"/>
        <w:jc w:val="left"/>
      </w:pPr>
      <w:r>
        <w:rPr>
          <w:rFonts w:ascii="Times New Roman"/>
          <w:b/>
          <w:i w:val="false"/>
          <w:color w:val="000000"/>
        </w:rPr>
        <w:t xml:space="preserve"> 
1. Жалпы ережелер</w:t>
      </w:r>
    </w:p>
    <w:bookmarkEnd w:id="74"/>
    <w:bookmarkStart w:name="z141" w:id="75"/>
    <w:p>
      <w:pPr>
        <w:spacing w:after="0"/>
        <w:ind w:left="0"/>
        <w:jc w:val="both"/>
      </w:pPr>
      <w:r>
        <w:rPr>
          <w:rFonts w:ascii="Times New Roman"/>
          <w:b w:val="false"/>
          <w:i w:val="false"/>
          <w:color w:val="000000"/>
          <w:sz w:val="28"/>
        </w:rPr>
        <w:t>
      1. "Техникалық және кәсіптік білім беру бағдарламалары бойынша кадрлар даярлауды жүзеге асыратын білім беру ұйымдарына құжаттарды қабылдау және оқуға қабылдау" мемлекеттік қызметті (бұдан әрі – мемлекеттік қызмет) білім беру ұйымы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2007 жылғы 27 шілдедегі "Білім туралы" Заңының </w:t>
      </w:r>
      <w:r>
        <w:rPr>
          <w:rFonts w:ascii="Times New Roman"/>
          <w:b w:val="false"/>
          <w:i w:val="false"/>
          <w:color w:val="000000"/>
          <w:sz w:val="28"/>
        </w:rPr>
        <w:t>26-бабына</w:t>
      </w:r>
      <w:r>
        <w:rPr>
          <w:rFonts w:ascii="Times New Roman"/>
          <w:b w:val="false"/>
          <w:i w:val="false"/>
          <w:color w:val="000000"/>
          <w:sz w:val="28"/>
        </w:rPr>
        <w:t>, Қазақстан Республикасы Үкіметінің 2012 жылғы 19 қаңтардағы "Техникалық және кәсіптік білім берудің кәсіптік оқу бағдарламаларын іске асыратын білім беру ұйымдарына оқуға қабылдаудың Үлгі қағидаларын бекіту туралы" (бұдан әрі - Үлгі қағидалары) N 130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2012 жылғы 31 тамыздағы N 1119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қызмет стандарттарына (бұдан әрі - </w:t>
      </w:r>
      <w:r>
        <w:rPr>
          <w:rFonts w:ascii="Times New Roman"/>
          <w:b w:val="false"/>
          <w:i w:val="false"/>
          <w:color w:val="000000"/>
          <w:sz w:val="28"/>
        </w:rPr>
        <w:t>стандарт</w:t>
      </w:r>
      <w:r>
        <w:rPr>
          <w:rFonts w:ascii="Times New Roman"/>
          <w:b w:val="false"/>
          <w:i w:val="false"/>
          <w:color w:val="000000"/>
          <w:sz w:val="28"/>
        </w:rPr>
        <w:t>)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негізгі орта (жалпы негізгі), жалпы орта (орта жалпы), техникалық және кәсіптік (кәсіптік бастауыш және кәсіптік орта), орта білімнен кейінгі, жоғары (кәсіптік жоғары) білімі бар Қазақстан Республикасының азаматтарына, шетелдік азаматтарға және азаматтығы жоқ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нәтижелері білім беру ұйымына қабылдау туралы жалпы бұйрық немесе мемлекеттік қызмет көрсетуден бас тарту туралы дәлелді жазбаша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тәртібі туралы толық ақпарат білім беру ұйымының интернет-ресурстарында орналастырылады.</w:t>
      </w:r>
    </w:p>
    <w:bookmarkEnd w:id="75"/>
    <w:bookmarkStart w:name="z147" w:id="76"/>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76"/>
    <w:bookmarkStart w:name="z148" w:id="77"/>
    <w:p>
      <w:pPr>
        <w:spacing w:after="0"/>
        <w:ind w:left="0"/>
        <w:jc w:val="both"/>
      </w:pPr>
      <w:r>
        <w:rPr>
          <w:rFonts w:ascii="Times New Roman"/>
          <w:b w:val="false"/>
          <w:i w:val="false"/>
          <w:color w:val="000000"/>
          <w:sz w:val="28"/>
        </w:rPr>
        <w:t>
      7. Мемлекеттік қызмет жұмыс күндері демалыс және мереке күндерін қоспағанда, түскі үзіліспен сағат 9.00-ден 18.00-ге дейін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көрсетудің мерзімдері:</w:t>
      </w:r>
      <w:r>
        <w:br/>
      </w:r>
      <w:r>
        <w:rPr>
          <w:rFonts w:ascii="Times New Roman"/>
          <w:b w:val="false"/>
          <w:i w:val="false"/>
          <w:color w:val="000000"/>
          <w:sz w:val="28"/>
        </w:rPr>
        <w:t>
      1)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құжаттарды қабылдау кезеңінде – 60 минуттан аспайды;</w:t>
      </w:r>
      <w:r>
        <w:br/>
      </w:r>
      <w:r>
        <w:rPr>
          <w:rFonts w:ascii="Times New Roman"/>
          <w:b w:val="false"/>
          <w:i w:val="false"/>
          <w:color w:val="000000"/>
          <w:sz w:val="28"/>
        </w:rPr>
        <w:t>
      2) мемлекеттік қызмет көрсетуді алу үшін жүгінген сәттен – өтініш түскен күнінен бастап Үлгі қағидаларда белгіленген білім алушы қатарына қабылдау кезеңіне күндізгі оқу нысанына 30 тамызға, сырттай оқу нысанына 30 қыркүйекке дейін;</w:t>
      </w:r>
      <w:r>
        <w:br/>
      </w:r>
      <w:r>
        <w:rPr>
          <w:rFonts w:ascii="Times New Roman"/>
          <w:b w:val="false"/>
          <w:i w:val="false"/>
          <w:color w:val="000000"/>
          <w:sz w:val="28"/>
        </w:rPr>
        <w:t>
      Құжаттар тіркелген күннен бастап бір аптадан аспайтын мерзімде қабылдау комиссиясы оқуға түсушілерге түсу емтихандарына жіберілгендіктері туралы хабарлайды.</w:t>
      </w:r>
      <w:r>
        <w:br/>
      </w:r>
      <w:r>
        <w:rPr>
          <w:rFonts w:ascii="Times New Roman"/>
          <w:b w:val="false"/>
          <w:i w:val="false"/>
          <w:color w:val="000000"/>
          <w:sz w:val="28"/>
        </w:rPr>
        <w:t>
</w:t>
      </w:r>
      <w:r>
        <w:rPr>
          <w:rFonts w:ascii="Times New Roman"/>
          <w:b w:val="false"/>
          <w:i w:val="false"/>
          <w:color w:val="000000"/>
          <w:sz w:val="28"/>
        </w:rPr>
        <w:t>
      9. Мемлекеттік қызметті алушының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толық ұсынбауы мемлекеттік қызмет көрсетуден бас тартуға негіз болады, бас тарту себептері жазбаша негізделеді.</w:t>
      </w:r>
    </w:p>
    <w:bookmarkEnd w:id="77"/>
    <w:bookmarkStart w:name="z151" w:id="78"/>
    <w:p>
      <w:pPr>
        <w:spacing w:after="0"/>
        <w:ind w:left="0"/>
        <w:jc w:val="left"/>
      </w:pPr>
      <w:r>
        <w:rPr>
          <w:rFonts w:ascii="Times New Roman"/>
          <w:b/>
          <w:i w:val="false"/>
          <w:color w:val="000000"/>
        </w:rPr>
        <w:t xml:space="preserve"> 
3. Мемлекеттік қызмет көрсету үдерісіндегі әрекеттер</w:t>
      </w:r>
      <w:r>
        <w:br/>
      </w:r>
      <w:r>
        <w:rPr>
          <w:rFonts w:ascii="Times New Roman"/>
          <w:b/>
          <w:i w:val="false"/>
          <w:color w:val="000000"/>
        </w:rPr>
        <w:t>
(өзара әрекеттер) тәртібінің сипаттамасы</w:t>
      </w:r>
    </w:p>
    <w:bookmarkEnd w:id="78"/>
    <w:bookmarkStart w:name="z152" w:id="79"/>
    <w:p>
      <w:pPr>
        <w:spacing w:after="0"/>
        <w:ind w:left="0"/>
        <w:jc w:val="both"/>
      </w:pPr>
      <w:r>
        <w:rPr>
          <w:rFonts w:ascii="Times New Roman"/>
          <w:b w:val="false"/>
          <w:i w:val="false"/>
          <w:color w:val="000000"/>
          <w:sz w:val="28"/>
        </w:rPr>
        <w:t>
      10. Тұтынушы мемлекеттік қызметті алу үшін стандарттың 11-тармағында көрсетілген құжаттарды қабылдау комиссиясына ұсынады.</w:t>
      </w:r>
      <w:r>
        <w:br/>
      </w:r>
      <w:r>
        <w:rPr>
          <w:rFonts w:ascii="Times New Roman"/>
          <w:b w:val="false"/>
          <w:i w:val="false"/>
          <w:color w:val="000000"/>
          <w:sz w:val="28"/>
        </w:rPr>
        <w:t>
</w:t>
      </w:r>
      <w:r>
        <w:rPr>
          <w:rFonts w:ascii="Times New Roman"/>
          <w:b w:val="false"/>
          <w:i w:val="false"/>
          <w:color w:val="000000"/>
          <w:sz w:val="28"/>
        </w:rPr>
        <w:t>
      11. Өтініш, сондай-ақ барлық қажетті құжаттар білім беру ұйымдарының қабылдау комиссиясына тапсырылады.</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үшін мемлекеттік қызметті алушылардың ұсынған құжаттары "Білім алушылар қатарына түсушілерді тіркеу кітабына" тіркеледі. Құжаттарды өткізген тұлғаларға құжаттарды қабылданғаны жөнінде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өтінішті қабылдап алған күнді және нөмірін, қолхат берген қабылдау комиссиясы мүшесінің тегін, атын, әкесінің атын көрсете отырып, қолхат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үрдісіне мынадай құрылымдық-функционалдық бірліктер қатысады:</w:t>
      </w:r>
      <w:r>
        <w:br/>
      </w:r>
      <w:r>
        <w:rPr>
          <w:rFonts w:ascii="Times New Roman"/>
          <w:b w:val="false"/>
          <w:i w:val="false"/>
          <w:color w:val="000000"/>
          <w:sz w:val="28"/>
        </w:rPr>
        <w:t>
      1) қабылдау комиссиясы;</w:t>
      </w:r>
      <w:r>
        <w:br/>
      </w:r>
      <w:r>
        <w:rPr>
          <w:rFonts w:ascii="Times New Roman"/>
          <w:b w:val="false"/>
          <w:i w:val="false"/>
          <w:color w:val="000000"/>
          <w:sz w:val="28"/>
        </w:rPr>
        <w:t>
      2) білім беру ұйымының маманы;</w:t>
      </w:r>
      <w:r>
        <w:br/>
      </w:r>
      <w:r>
        <w:rPr>
          <w:rFonts w:ascii="Times New Roman"/>
          <w:b w:val="false"/>
          <w:i w:val="false"/>
          <w:color w:val="000000"/>
          <w:sz w:val="28"/>
        </w:rPr>
        <w:t>
      3) білім беру ұйымының басшысы.</w:t>
      </w:r>
      <w:r>
        <w:br/>
      </w:r>
      <w:r>
        <w:rPr>
          <w:rFonts w:ascii="Times New Roman"/>
          <w:b w:val="false"/>
          <w:i w:val="false"/>
          <w:color w:val="000000"/>
          <w:sz w:val="28"/>
        </w:rPr>
        <w:t>
</w:t>
      </w:r>
      <w:r>
        <w:rPr>
          <w:rFonts w:ascii="Times New Roman"/>
          <w:b w:val="false"/>
          <w:i w:val="false"/>
          <w:color w:val="000000"/>
          <w:sz w:val="28"/>
        </w:rPr>
        <w:t>
      14. Әрбір әкімшілік әрекеттің (үрдістің) орындалу мерзімін көрсетумен әр құрылымдық-функционалдық бірліктері әкімшілік әрекетінің (үрдісінің) бірізділігі мен өзара әрекетінің мәтіндік кестелік сипаты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үрдісінде әкімшілік әрекетінің ой-түйіндік тәртібі арасындағы өзара байланысты көрсететін сызбалар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79"/>
    <w:bookmarkStart w:name="z158" w:id="80"/>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80"/>
    <w:bookmarkStart w:name="z159" w:id="81"/>
    <w:p>
      <w:pPr>
        <w:spacing w:after="0"/>
        <w:ind w:left="0"/>
        <w:jc w:val="both"/>
      </w:pPr>
      <w:r>
        <w:rPr>
          <w:rFonts w:ascii="Times New Roman"/>
          <w:b w:val="false"/>
          <w:i w:val="false"/>
          <w:color w:val="000000"/>
          <w:sz w:val="28"/>
        </w:rPr>
        <w:t>
      16. Мемлекеттік қызмет көрсететін лауазымды тұлғалар мемлекеттік қызметтерді көрсету барысында қабылданатын шешімдерге, әрекеттерге (әрекетсіздікке) Қазақстан Республикасының заңнамасымен белгіленген тәртіпте жауап береді.</w:t>
      </w:r>
    </w:p>
    <w:bookmarkEnd w:id="81"/>
    <w:bookmarkStart w:name="z160" w:id="82"/>
    <w:p>
      <w:pPr>
        <w:spacing w:after="0"/>
        <w:ind w:left="0"/>
        <w:jc w:val="both"/>
      </w:pPr>
      <w:r>
        <w:rPr>
          <w:rFonts w:ascii="Times New Roman"/>
          <w:b w:val="false"/>
          <w:i w:val="false"/>
          <w:color w:val="000000"/>
          <w:sz w:val="28"/>
        </w:rPr>
        <w:t xml:space="preserve">
2012 жылғы 13 желтоқсан N 349/12    </w:t>
      </w:r>
      <w:r>
        <w:br/>
      </w:r>
      <w:r>
        <w:rPr>
          <w:rFonts w:ascii="Times New Roman"/>
          <w:b w:val="false"/>
          <w:i w:val="false"/>
          <w:color w:val="000000"/>
          <w:sz w:val="28"/>
        </w:rPr>
        <w:t xml:space="preserve">
"Техникалық және кәсіптік білім беру  </w:t>
      </w:r>
      <w:r>
        <w:br/>
      </w:r>
      <w:r>
        <w:rPr>
          <w:rFonts w:ascii="Times New Roman"/>
          <w:b w:val="false"/>
          <w:i w:val="false"/>
          <w:color w:val="000000"/>
          <w:sz w:val="28"/>
        </w:rPr>
        <w:t>
бағдарламалары бойынша кадрлар даярлауды</w:t>
      </w:r>
      <w:r>
        <w:br/>
      </w:r>
      <w:r>
        <w:rPr>
          <w:rFonts w:ascii="Times New Roman"/>
          <w:b w:val="false"/>
          <w:i w:val="false"/>
          <w:color w:val="000000"/>
          <w:sz w:val="28"/>
        </w:rPr>
        <w:t xml:space="preserve">
жүзеге асыратын білім беру ұйымдарына  </w:t>
      </w:r>
      <w:r>
        <w:br/>
      </w:r>
      <w:r>
        <w:rPr>
          <w:rFonts w:ascii="Times New Roman"/>
          <w:b w:val="false"/>
          <w:i w:val="false"/>
          <w:color w:val="000000"/>
          <w:sz w:val="28"/>
        </w:rPr>
        <w:t>
құжаттарды қабылдау және оқуға қабылдау"</w:t>
      </w:r>
      <w:r>
        <w:br/>
      </w:r>
      <w:r>
        <w:rPr>
          <w:rFonts w:ascii="Times New Roman"/>
          <w:b w:val="false"/>
          <w:i w:val="false"/>
          <w:color w:val="000000"/>
          <w:sz w:val="28"/>
        </w:rPr>
        <w:t xml:space="preserve">
мемлекеттік қызмет көрсету регламентіне </w:t>
      </w:r>
      <w:r>
        <w:br/>
      </w:r>
      <w:r>
        <w:rPr>
          <w:rFonts w:ascii="Times New Roman"/>
          <w:b w:val="false"/>
          <w:i w:val="false"/>
          <w:color w:val="000000"/>
          <w:sz w:val="28"/>
        </w:rPr>
        <w:t xml:space="preserve">
1-қосымша              </w:t>
      </w:r>
    </w:p>
    <w:bookmarkEnd w:id="82"/>
    <w:bookmarkStart w:name="z161" w:id="83"/>
    <w:p>
      <w:pPr>
        <w:spacing w:after="0"/>
        <w:ind w:left="0"/>
        <w:jc w:val="left"/>
      </w:pPr>
      <w:r>
        <w:rPr>
          <w:rFonts w:ascii="Times New Roman"/>
          <w:b/>
          <w:i w:val="false"/>
          <w:color w:val="000000"/>
        </w:rPr>
        <w:t xml:space="preserve"> 
Әрекет сипаттамасы бірліктердің әрекеттерінің сипаттамасы</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3550"/>
        <w:gridCol w:w="2148"/>
        <w:gridCol w:w="2148"/>
        <w:gridCol w:w="2217"/>
        <w:gridCol w:w="2214"/>
      </w:tblGrid>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N (жұмыс барысы, ағымы)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тұлға</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комиссиясы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маманы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басшылығы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(үрдістің, рәсімнің, операцияның) атауы және олардың сипаттамасы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 берілген құжаттары бар өтініштерді тіркеу, қабылдау</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ұйымына қабылдау туралы бұйрық жобасын дайындау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ұйымына қабылдау туралы бұйрыққа қол қою</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ұйымдастырушылық-өкімдік шешім)</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 беру немесе мемлекеттік қызмет көрсетуден бас тарту туралы дәлелді жазбаша жауап беру</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 және емтихан өткізу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ұйымына қабылдау туралы бұйрық жобасы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ұйымына қабылдау туралы бұйрық</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сағат 15 минуттан аспайды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күннен аспайды (оқудың күндізгі нысаны бойынша 30 тамызға дейін, сырттай оқыту нысаны бойынша 30 қыркүйекке дейін)</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күннен аспайды</w:t>
            </w:r>
          </w:p>
        </w:tc>
      </w:tr>
    </w:tbl>
    <w:bookmarkStart w:name="z162" w:id="84"/>
    <w:p>
      <w:pPr>
        <w:spacing w:after="0"/>
        <w:ind w:left="0"/>
        <w:jc w:val="both"/>
      </w:pPr>
      <w:r>
        <w:rPr>
          <w:rFonts w:ascii="Times New Roman"/>
          <w:b w:val="false"/>
          <w:i w:val="false"/>
          <w:color w:val="000000"/>
          <w:sz w:val="28"/>
        </w:rPr>
        <w:t xml:space="preserve">
2012 жылғы 13 желтоқсан N 349/12    </w:t>
      </w:r>
      <w:r>
        <w:br/>
      </w:r>
      <w:r>
        <w:rPr>
          <w:rFonts w:ascii="Times New Roman"/>
          <w:b w:val="false"/>
          <w:i w:val="false"/>
          <w:color w:val="000000"/>
          <w:sz w:val="28"/>
        </w:rPr>
        <w:t xml:space="preserve">
"Техникалық және кәсіптік білім беру  </w:t>
      </w:r>
      <w:r>
        <w:br/>
      </w:r>
      <w:r>
        <w:rPr>
          <w:rFonts w:ascii="Times New Roman"/>
          <w:b w:val="false"/>
          <w:i w:val="false"/>
          <w:color w:val="000000"/>
          <w:sz w:val="28"/>
        </w:rPr>
        <w:t>
бағдарламалары бойынша кадрлар даярлауды</w:t>
      </w:r>
      <w:r>
        <w:br/>
      </w:r>
      <w:r>
        <w:rPr>
          <w:rFonts w:ascii="Times New Roman"/>
          <w:b w:val="false"/>
          <w:i w:val="false"/>
          <w:color w:val="000000"/>
          <w:sz w:val="28"/>
        </w:rPr>
        <w:t xml:space="preserve">
жүзеге асыратын білім беру ұйымдарына  </w:t>
      </w:r>
      <w:r>
        <w:br/>
      </w:r>
      <w:r>
        <w:rPr>
          <w:rFonts w:ascii="Times New Roman"/>
          <w:b w:val="false"/>
          <w:i w:val="false"/>
          <w:color w:val="000000"/>
          <w:sz w:val="28"/>
        </w:rPr>
        <w:t>
құжаттарды қабылдау және оқуға қабылдау"</w:t>
      </w:r>
      <w:r>
        <w:br/>
      </w:r>
      <w:r>
        <w:rPr>
          <w:rFonts w:ascii="Times New Roman"/>
          <w:b w:val="false"/>
          <w:i w:val="false"/>
          <w:color w:val="000000"/>
          <w:sz w:val="28"/>
        </w:rPr>
        <w:t xml:space="preserve">
мемлекеттік қызмет көрсету регламентіне </w:t>
      </w:r>
      <w:r>
        <w:br/>
      </w:r>
      <w:r>
        <w:rPr>
          <w:rFonts w:ascii="Times New Roman"/>
          <w:b w:val="false"/>
          <w:i w:val="false"/>
          <w:color w:val="000000"/>
          <w:sz w:val="28"/>
        </w:rPr>
        <w:t xml:space="preserve">
2 - қосымша             </w:t>
      </w:r>
    </w:p>
    <w:bookmarkEnd w:id="84"/>
    <w:bookmarkStart w:name="z163" w:id="85"/>
    <w:p>
      <w:pPr>
        <w:spacing w:after="0"/>
        <w:ind w:left="0"/>
        <w:jc w:val="left"/>
      </w:pPr>
      <w:r>
        <w:rPr>
          <w:rFonts w:ascii="Times New Roman"/>
          <w:b/>
          <w:i w:val="false"/>
          <w:color w:val="000000"/>
        </w:rPr>
        <w:t xml:space="preserve"> 
Функционалдық өзара әрекет ету сызбасы</w:t>
      </w:r>
    </w:p>
    <w:bookmarkEnd w:id="85"/>
    <w:p>
      <w:pPr>
        <w:spacing w:after="0"/>
        <w:ind w:left="0"/>
        <w:jc w:val="both"/>
      </w:pPr>
      <w:r>
        <w:drawing>
          <wp:inline distT="0" distB="0" distL="0" distR="0">
            <wp:extent cx="8153400" cy="579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153400" cy="5791200"/>
                    </a:xfrm>
                    <a:prstGeom prst="rect">
                      <a:avLst/>
                    </a:prstGeom>
                  </pic:spPr>
                </pic:pic>
              </a:graphicData>
            </a:graphic>
          </wp:inline>
        </w:drawing>
      </w:r>
    </w:p>
    <w:bookmarkStart w:name="z164" w:id="86"/>
    <w:p>
      <w:pPr>
        <w:spacing w:after="0"/>
        <w:ind w:left="0"/>
        <w:jc w:val="both"/>
      </w:pPr>
      <w:r>
        <w:rPr>
          <w:rFonts w:ascii="Times New Roman"/>
          <w:b w:val="false"/>
          <w:i w:val="false"/>
          <w:color w:val="000000"/>
          <w:sz w:val="28"/>
        </w:rPr>
        <w:t>
Павлодар облысы әкімдігінің</w:t>
      </w:r>
      <w:r>
        <w:br/>
      </w:r>
      <w:r>
        <w:rPr>
          <w:rFonts w:ascii="Times New Roman"/>
          <w:b w:val="false"/>
          <w:i w:val="false"/>
          <w:color w:val="000000"/>
          <w:sz w:val="28"/>
        </w:rPr>
        <w:t>
2012 жылғы 13 желтоқсандағы</w:t>
      </w:r>
      <w:r>
        <w:br/>
      </w:r>
      <w:r>
        <w:rPr>
          <w:rFonts w:ascii="Times New Roman"/>
          <w:b w:val="false"/>
          <w:i w:val="false"/>
          <w:color w:val="000000"/>
          <w:sz w:val="28"/>
        </w:rPr>
        <w:t xml:space="preserve">
N 349/12 қаулысымен   </w:t>
      </w:r>
      <w:r>
        <w:br/>
      </w:r>
      <w:r>
        <w:rPr>
          <w:rFonts w:ascii="Times New Roman"/>
          <w:b w:val="false"/>
          <w:i w:val="false"/>
          <w:color w:val="000000"/>
          <w:sz w:val="28"/>
        </w:rPr>
        <w:t xml:space="preserve">
бекітілді         </w:t>
      </w:r>
    </w:p>
    <w:bookmarkEnd w:id="86"/>
    <w:bookmarkStart w:name="z165" w:id="87"/>
    <w:p>
      <w:pPr>
        <w:spacing w:after="0"/>
        <w:ind w:left="0"/>
        <w:jc w:val="left"/>
      </w:pPr>
      <w:r>
        <w:rPr>
          <w:rFonts w:ascii="Times New Roman"/>
          <w:b/>
          <w:i w:val="false"/>
          <w:color w:val="000000"/>
        </w:rPr>
        <w:t xml:space="preserve"> 
"Бастауыш, негізгі орта, жалпы орта білім берудің жалпы білім</w:t>
      </w:r>
      <w:r>
        <w:br/>
      </w:r>
      <w:r>
        <w:rPr>
          <w:rFonts w:ascii="Times New Roman"/>
          <w:b/>
          <w:i w:val="false"/>
          <w:color w:val="000000"/>
        </w:rPr>
        <w:t>
беретін бағдарламалары бойынша оқыту үшін ведомстволық</w:t>
      </w:r>
      <w:r>
        <w:br/>
      </w:r>
      <w:r>
        <w:rPr>
          <w:rFonts w:ascii="Times New Roman"/>
          <w:b/>
          <w:i w:val="false"/>
          <w:color w:val="000000"/>
        </w:rPr>
        <w:t>
бағыныстылығына қарамастан білім беру ұйымдарына</w:t>
      </w:r>
      <w:r>
        <w:br/>
      </w:r>
      <w:r>
        <w:rPr>
          <w:rFonts w:ascii="Times New Roman"/>
          <w:b/>
          <w:i w:val="false"/>
          <w:color w:val="000000"/>
        </w:rPr>
        <w:t>
құжаттарды қабылдау және оқуға қабылдау"</w:t>
      </w:r>
      <w:r>
        <w:br/>
      </w:r>
      <w:r>
        <w:rPr>
          <w:rFonts w:ascii="Times New Roman"/>
          <w:b/>
          <w:i w:val="false"/>
          <w:color w:val="000000"/>
        </w:rPr>
        <w:t>
мемлекеттік қызмет көрсету регламенті</w:t>
      </w:r>
    </w:p>
    <w:bookmarkEnd w:id="87"/>
    <w:bookmarkStart w:name="z166" w:id="88"/>
    <w:p>
      <w:pPr>
        <w:spacing w:after="0"/>
        <w:ind w:left="0"/>
        <w:jc w:val="left"/>
      </w:pPr>
      <w:r>
        <w:rPr>
          <w:rFonts w:ascii="Times New Roman"/>
          <w:b/>
          <w:i w:val="false"/>
          <w:color w:val="000000"/>
        </w:rPr>
        <w:t xml:space="preserve"> 
1. Жалпы ережелер</w:t>
      </w:r>
    </w:p>
    <w:bookmarkEnd w:id="88"/>
    <w:bookmarkStart w:name="z167" w:id="89"/>
    <w:p>
      <w:pPr>
        <w:spacing w:after="0"/>
        <w:ind w:left="0"/>
        <w:jc w:val="both"/>
      </w:pPr>
      <w:r>
        <w:rPr>
          <w:rFonts w:ascii="Times New Roman"/>
          <w:b w:val="false"/>
          <w:i w:val="false"/>
          <w:color w:val="000000"/>
          <w:sz w:val="28"/>
        </w:rPr>
        <w:t>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қызметін (бұдан әрі – мемлекеттік қызмет) білім беру ұйымдары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Конституциясы, Қазақстан Республикасының 2007 жылғы 27 шілдедегі "Білім туралы"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2012 жылғы 19 қаңтардағы "Бастауыш, негізгі орта және жалпы орта білімнің жалпы білім беретін бағдарламаларын іске асыратын білім беру ұйымдарына оқуға қабылдаудың үлгі қағидаларын бекіту туралы" N 127 </w:t>
      </w:r>
      <w:r>
        <w:rPr>
          <w:rFonts w:ascii="Times New Roman"/>
          <w:b w:val="false"/>
          <w:i w:val="false"/>
          <w:color w:val="000000"/>
          <w:sz w:val="28"/>
        </w:rPr>
        <w:t>қаулысы</w:t>
      </w:r>
      <w:r>
        <w:rPr>
          <w:rFonts w:ascii="Times New Roman"/>
          <w:b w:val="false"/>
          <w:i w:val="false"/>
          <w:color w:val="000000"/>
          <w:sz w:val="28"/>
        </w:rPr>
        <w:t>, Қазақстан Республикасы Үкіметінің 2012 жылғы 31 тамыздағы N 1119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Аталған қызмет Қазақстан Республикасының 7-18 жастағы азаматтарына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5. Білім беру ұйымының білім беру ұйымына қабылдау туралы жалпы бұйрығы немесе мемлекеттік қызмет көрсетуден бас тарту туралы дәлелді жауабы мемлекеттік қызмет көрсетудің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тәртібі туралы толық ақпарат білім беру ұйымының интернет-ресурстарында орналастырылады.</w:t>
      </w:r>
    </w:p>
    <w:bookmarkEnd w:id="89"/>
    <w:bookmarkStart w:name="z173" w:id="90"/>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90"/>
    <w:bookmarkStart w:name="z174" w:id="91"/>
    <w:p>
      <w:pPr>
        <w:spacing w:after="0"/>
        <w:ind w:left="0"/>
        <w:jc w:val="both"/>
      </w:pPr>
      <w:r>
        <w:rPr>
          <w:rFonts w:ascii="Times New Roman"/>
          <w:b w:val="false"/>
          <w:i w:val="false"/>
          <w:color w:val="000000"/>
          <w:sz w:val="28"/>
        </w:rPr>
        <w:t>
      7. Мемлекеттік қызмет көрсету демалыс және мереке күндерін қоспағанда, күн сайын 9.00-ден 13.00-ге дейін жүзеге асырылады.Алдын ала жазылу және жеделдетіп ресімдеу қарастырылмаған.</w:t>
      </w:r>
      <w:r>
        <w:br/>
      </w:r>
      <w:r>
        <w:rPr>
          <w:rFonts w:ascii="Times New Roman"/>
          <w:b w:val="false"/>
          <w:i w:val="false"/>
          <w:color w:val="000000"/>
          <w:sz w:val="28"/>
        </w:rPr>
        <w:t>
</w:t>
      </w:r>
      <w:r>
        <w:rPr>
          <w:rFonts w:ascii="Times New Roman"/>
          <w:b w:val="false"/>
          <w:i w:val="false"/>
          <w:color w:val="000000"/>
          <w:sz w:val="28"/>
        </w:rPr>
        <w:t>
      8. Мемлекеттік қызмет көрсетудің мерзімі тұтынушылар қажетті құжаттарды тапсырған уақыттан бастап бір жұмыс күнін құрайды:</w:t>
      </w:r>
      <w:r>
        <w:br/>
      </w:r>
      <w:r>
        <w:rPr>
          <w:rFonts w:ascii="Times New Roman"/>
          <w:b w:val="false"/>
          <w:i w:val="false"/>
          <w:color w:val="000000"/>
          <w:sz w:val="28"/>
        </w:rPr>
        <w:t>
      1) өтініш берілген күні (тіркеу кезінде) сол жерде көрсетілетін мемлекеттік қызметті алуға дейінгі күту уақыты – 30 минут;</w:t>
      </w:r>
      <w:r>
        <w:br/>
      </w:r>
      <w:r>
        <w:rPr>
          <w:rFonts w:ascii="Times New Roman"/>
          <w:b w:val="false"/>
          <w:i w:val="false"/>
          <w:color w:val="000000"/>
          <w:sz w:val="28"/>
        </w:rPr>
        <w:t>
      2) өтініш берілген күні сол жерде көрсетілетін тұтынушыға қызмет көрсету уақыты – 30 минуттан аспауы керек.</w:t>
      </w:r>
      <w:r>
        <w:br/>
      </w:r>
      <w:r>
        <w:rPr>
          <w:rFonts w:ascii="Times New Roman"/>
          <w:b w:val="false"/>
          <w:i w:val="false"/>
          <w:color w:val="000000"/>
          <w:sz w:val="28"/>
        </w:rPr>
        <w:t>
      Көрсетілетін мемлекеттік қызметтің соңғы нәтижесін (білім беру ұйымдарына оқуға қабылдау туралы бұйрық) алу мерзімі – 3 айдан аспауы керек, себебі оқуға қабылдау туралы бұйрық барлық білім алушылар үшін ортақ болып табылады.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көрсетуден бас тарту үшін негіз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p>
    <w:bookmarkEnd w:id="91"/>
    <w:bookmarkStart w:name="z177" w:id="92"/>
    <w:p>
      <w:pPr>
        <w:spacing w:after="0"/>
        <w:ind w:left="0"/>
        <w:jc w:val="left"/>
      </w:pPr>
      <w:r>
        <w:rPr>
          <w:rFonts w:ascii="Times New Roman"/>
          <w:b/>
          <w:i w:val="false"/>
          <w:color w:val="000000"/>
        </w:rPr>
        <w:t xml:space="preserve"> 
3. Мемлекеттік қызмет көрсету үдерісіндегі әрекеттер</w:t>
      </w:r>
      <w:r>
        <w:br/>
      </w:r>
      <w:r>
        <w:rPr>
          <w:rFonts w:ascii="Times New Roman"/>
          <w:b/>
          <w:i w:val="false"/>
          <w:color w:val="000000"/>
        </w:rPr>
        <w:t>
(өзара әрекеттер) тәртібінің сипаттамасы</w:t>
      </w:r>
    </w:p>
    <w:bookmarkEnd w:id="92"/>
    <w:bookmarkStart w:name="z178" w:id="93"/>
    <w:p>
      <w:pPr>
        <w:spacing w:after="0"/>
        <w:ind w:left="0"/>
        <w:jc w:val="both"/>
      </w:pPr>
      <w:r>
        <w:rPr>
          <w:rFonts w:ascii="Times New Roman"/>
          <w:b w:val="false"/>
          <w:i w:val="false"/>
          <w:color w:val="000000"/>
          <w:sz w:val="28"/>
        </w:rPr>
        <w:t>
      10. Тұтынушы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білім беру ұйымына ұсынады.</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құжаттар тапсырылған жағдайда, білім беру ұйымы тұтынушыға Стандарттың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мәліметтердің көрсетумен қажетті құжаттарды қабылдап алғаны туралы қолхат береді.</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үрдісіне:</w:t>
      </w:r>
      <w:r>
        <w:br/>
      </w:r>
      <w:r>
        <w:rPr>
          <w:rFonts w:ascii="Times New Roman"/>
          <w:b w:val="false"/>
          <w:i w:val="false"/>
          <w:color w:val="000000"/>
          <w:sz w:val="28"/>
        </w:rPr>
        <w:t>
      1) білім беру ұйымының маманы;</w:t>
      </w:r>
      <w:r>
        <w:br/>
      </w:r>
      <w:r>
        <w:rPr>
          <w:rFonts w:ascii="Times New Roman"/>
          <w:b w:val="false"/>
          <w:i w:val="false"/>
          <w:color w:val="000000"/>
          <w:sz w:val="28"/>
        </w:rPr>
        <w:t>
      2) білім беру ұйымының басшылығы.</w:t>
      </w:r>
      <w:r>
        <w:br/>
      </w:r>
      <w:r>
        <w:rPr>
          <w:rFonts w:ascii="Times New Roman"/>
          <w:b w:val="false"/>
          <w:i w:val="false"/>
          <w:color w:val="000000"/>
          <w:sz w:val="28"/>
        </w:rPr>
        <w:t>
</w:t>
      </w:r>
      <w:r>
        <w:rPr>
          <w:rFonts w:ascii="Times New Roman"/>
          <w:b w:val="false"/>
          <w:i w:val="false"/>
          <w:color w:val="000000"/>
          <w:sz w:val="28"/>
        </w:rPr>
        <w:t>
      13. Әрбір әкімшілік әрекеттің (үрдістің) орындалу мерзімін көрсетумен әр құрылымдық-функционалдық бірліктер (бұдан әрі - бірліктер) әкімшілік әрекетінің (үрдісінің) бірізділігі мен өзара әрекетінің мәтіндік кестелік сипаты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 көрсету және бірліктер үрдісінде әкімшілік әрекетінің ой-түйіндік тәртібі арасындағы өзара байланысты көрсететін сызбалар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93"/>
    <w:bookmarkStart w:name="z183" w:id="94"/>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94"/>
    <w:bookmarkStart w:name="z184" w:id="95"/>
    <w:p>
      <w:pPr>
        <w:spacing w:after="0"/>
        <w:ind w:left="0"/>
        <w:jc w:val="both"/>
      </w:pPr>
      <w:r>
        <w:rPr>
          <w:rFonts w:ascii="Times New Roman"/>
          <w:b w:val="false"/>
          <w:i w:val="false"/>
          <w:color w:val="000000"/>
          <w:sz w:val="28"/>
        </w:rPr>
        <w:t>
      15. Мемлекеттік қызмет көрсететін лауазымды тұлғалар мемлекеттік қызмет көрсету барысында қабылданатын шешімдерге және әрекеттерге (әрекетсіздікке) Қазақстан Республикасының заңнамасында көзделген тәртіпте жауап береді.</w:t>
      </w:r>
    </w:p>
    <w:bookmarkEnd w:id="95"/>
    <w:bookmarkStart w:name="z185" w:id="96"/>
    <w:p>
      <w:pPr>
        <w:spacing w:after="0"/>
        <w:ind w:left="0"/>
        <w:jc w:val="both"/>
      </w:pPr>
      <w:r>
        <w:rPr>
          <w:rFonts w:ascii="Times New Roman"/>
          <w:b w:val="false"/>
          <w:i w:val="false"/>
          <w:color w:val="000000"/>
          <w:sz w:val="28"/>
        </w:rPr>
        <w:t xml:space="preserve">
2012 жылғы 13 желтоқсандағы N 349/12    </w:t>
      </w:r>
      <w:r>
        <w:br/>
      </w:r>
      <w:r>
        <w:rPr>
          <w:rFonts w:ascii="Times New Roman"/>
          <w:b w:val="false"/>
          <w:i w:val="false"/>
          <w:color w:val="000000"/>
          <w:sz w:val="28"/>
        </w:rPr>
        <w:t xml:space="preserve">
"Бастауыш, негізгі орта, жалпы орта білім  </w:t>
      </w:r>
      <w:r>
        <w:br/>
      </w:r>
      <w:r>
        <w:rPr>
          <w:rFonts w:ascii="Times New Roman"/>
          <w:b w:val="false"/>
          <w:i w:val="false"/>
          <w:color w:val="000000"/>
          <w:sz w:val="28"/>
        </w:rPr>
        <w:t xml:space="preserve">
берудің жалпы білім беретін бағдарламалары  </w:t>
      </w:r>
      <w:r>
        <w:br/>
      </w:r>
      <w:r>
        <w:rPr>
          <w:rFonts w:ascii="Times New Roman"/>
          <w:b w:val="false"/>
          <w:i w:val="false"/>
          <w:color w:val="000000"/>
          <w:sz w:val="28"/>
        </w:rPr>
        <w:t>
бойынша оқыту үшін ведомстволық бағыныстылығына</w:t>
      </w:r>
      <w:r>
        <w:br/>
      </w:r>
      <w:r>
        <w:rPr>
          <w:rFonts w:ascii="Times New Roman"/>
          <w:b w:val="false"/>
          <w:i w:val="false"/>
          <w:color w:val="000000"/>
          <w:sz w:val="28"/>
        </w:rPr>
        <w:t xml:space="preserve">
қарамастан білім беру ұйымдарына құжаттарды  </w:t>
      </w:r>
      <w:r>
        <w:br/>
      </w:r>
      <w:r>
        <w:rPr>
          <w:rFonts w:ascii="Times New Roman"/>
          <w:b w:val="false"/>
          <w:i w:val="false"/>
          <w:color w:val="000000"/>
          <w:sz w:val="28"/>
        </w:rPr>
        <w:t xml:space="preserve">
қабылдау және оқуға қабылдау"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1-қосымша                  </w:t>
      </w:r>
      <w:r>
        <w:br/>
      </w:r>
      <w:r>
        <w:rPr>
          <w:rFonts w:ascii="Times New Roman"/>
          <w:b w:val="false"/>
          <w:i w:val="false"/>
          <w:color w:val="000000"/>
          <w:sz w:val="28"/>
        </w:rPr>
        <w:t>
 </w:t>
      </w:r>
    </w:p>
    <w:bookmarkEnd w:id="96"/>
    <w:bookmarkStart w:name="z186" w:id="97"/>
    <w:p>
      <w:pPr>
        <w:spacing w:after="0"/>
        <w:ind w:left="0"/>
        <w:jc w:val="left"/>
      </w:pPr>
      <w:r>
        <w:rPr>
          <w:rFonts w:ascii="Times New Roman"/>
          <w:b/>
          <w:i w:val="false"/>
          <w:color w:val="000000"/>
        </w:rPr>
        <w:t xml:space="preserve"> 
Әрекетінің сипаттамасы</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2588"/>
        <w:gridCol w:w="2134"/>
        <w:gridCol w:w="2025"/>
        <w:gridCol w:w="2026"/>
        <w:gridCol w:w="2047"/>
        <w:gridCol w:w="1984"/>
      </w:tblGrid>
      <w:tr>
        <w:trPr>
          <w:trHeight w:val="6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N(жұмыс барысы, ағымы)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8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тұлға</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маманы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маманы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маманы</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(үрдістің, рәсімнің, операцияның) атауы және олардың сипаттамасы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 беріліп отырған құжаттары бар өтінішті қабылдау және тіркеу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ұйымына қабылдау туралы бұйрықтың жобасын немесе мемлекеттік қызмет көрсетуден бас тарту туралы дәлелді жазбаша жауап дайындауы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ұйымына қабылдау туралы бұйрыққа немесе мемлекеттік қызмет көрсетуден бас тарту туралы дәлелді жазбаша жауапқа қол қою</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көрсетуден бас тарту туралы дәлелді жазбаша жауап беру</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ұйымдастырушылық-өкімдік шешім)</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алғандығы туралы қолхат беру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көрсетуден бас тарту туралы бұйрықтың немесе дәлелді жазбаша жауаптың жобасы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көрсетуден бас тарту туралы бұйрық немесе дәлелді жазбаша жауап</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құжаттардың журналында тіркеу</w:t>
            </w:r>
          </w:p>
        </w:tc>
      </w:tr>
      <w:tr>
        <w:trPr>
          <w:trHeight w:val="159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минуттан аспайды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минуттан аспайды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мемлекеттік қызметтің соңғы нәтижесін (білім беру ұйымдарына оқуға қабылдау туралы бұйрық) алу мерзімі – 3 айдан аспауы керек, себебі оқуға қабылдау туралы бұйрық барлық білім алушылар үшін ортақ болып табылады.</w:t>
            </w:r>
          </w:p>
        </w:tc>
      </w:tr>
    </w:tbl>
    <w:bookmarkStart w:name="z187" w:id="98"/>
    <w:p>
      <w:pPr>
        <w:spacing w:after="0"/>
        <w:ind w:left="0"/>
        <w:jc w:val="both"/>
      </w:pPr>
      <w:r>
        <w:rPr>
          <w:rFonts w:ascii="Times New Roman"/>
          <w:b w:val="false"/>
          <w:i w:val="false"/>
          <w:color w:val="000000"/>
          <w:sz w:val="28"/>
        </w:rPr>
        <w:t xml:space="preserve">
2012 жылғы 13 желтоқсандағы N 349/12    </w:t>
      </w:r>
      <w:r>
        <w:br/>
      </w:r>
      <w:r>
        <w:rPr>
          <w:rFonts w:ascii="Times New Roman"/>
          <w:b w:val="false"/>
          <w:i w:val="false"/>
          <w:color w:val="000000"/>
          <w:sz w:val="28"/>
        </w:rPr>
        <w:t xml:space="preserve">
"Бастауыш, негізгі орта, жалпы орта білім  </w:t>
      </w:r>
      <w:r>
        <w:br/>
      </w:r>
      <w:r>
        <w:rPr>
          <w:rFonts w:ascii="Times New Roman"/>
          <w:b w:val="false"/>
          <w:i w:val="false"/>
          <w:color w:val="000000"/>
          <w:sz w:val="28"/>
        </w:rPr>
        <w:t xml:space="preserve">
берудің жалпы білім беретін бағдарламалары  </w:t>
      </w:r>
      <w:r>
        <w:br/>
      </w:r>
      <w:r>
        <w:rPr>
          <w:rFonts w:ascii="Times New Roman"/>
          <w:b w:val="false"/>
          <w:i w:val="false"/>
          <w:color w:val="000000"/>
          <w:sz w:val="28"/>
        </w:rPr>
        <w:t>
бойынша оқыту үшін ведомстволық бағыныстылығына</w:t>
      </w:r>
      <w:r>
        <w:br/>
      </w:r>
      <w:r>
        <w:rPr>
          <w:rFonts w:ascii="Times New Roman"/>
          <w:b w:val="false"/>
          <w:i w:val="false"/>
          <w:color w:val="000000"/>
          <w:sz w:val="28"/>
        </w:rPr>
        <w:t xml:space="preserve">
қарамастан білім беру ұйымдарына құжаттарды  </w:t>
      </w:r>
      <w:r>
        <w:br/>
      </w:r>
      <w:r>
        <w:rPr>
          <w:rFonts w:ascii="Times New Roman"/>
          <w:b w:val="false"/>
          <w:i w:val="false"/>
          <w:color w:val="000000"/>
          <w:sz w:val="28"/>
        </w:rPr>
        <w:t xml:space="preserve">
қабылдау және оқуға қабылдау"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2-қосымша                  </w:t>
      </w:r>
    </w:p>
    <w:bookmarkEnd w:id="98"/>
    <w:bookmarkStart w:name="z188" w:id="99"/>
    <w:p>
      <w:pPr>
        <w:spacing w:after="0"/>
        <w:ind w:left="0"/>
        <w:jc w:val="left"/>
      </w:pPr>
      <w:r>
        <w:rPr>
          <w:rFonts w:ascii="Times New Roman"/>
          <w:b/>
          <w:i w:val="false"/>
          <w:color w:val="000000"/>
        </w:rPr>
        <w:t xml:space="preserve"> 
Өзара функционалдық әрекет ету сызбасы</w:t>
      </w:r>
    </w:p>
    <w:bookmarkEnd w:id="99"/>
    <w:p>
      <w:pPr>
        <w:spacing w:after="0"/>
        <w:ind w:left="0"/>
        <w:jc w:val="both"/>
      </w:pPr>
      <w:r>
        <w:drawing>
          <wp:inline distT="0" distB="0" distL="0" distR="0">
            <wp:extent cx="8318500" cy="622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318500" cy="6223000"/>
                    </a:xfrm>
                    <a:prstGeom prst="rect">
                      <a:avLst/>
                    </a:prstGeom>
                  </pic:spPr>
                </pic:pic>
              </a:graphicData>
            </a:graphic>
          </wp:inline>
        </w:drawing>
      </w:r>
    </w:p>
    <w:bookmarkStart w:name="z189" w:id="100"/>
    <w:p>
      <w:pPr>
        <w:spacing w:after="0"/>
        <w:ind w:left="0"/>
        <w:jc w:val="both"/>
      </w:pPr>
      <w:r>
        <w:rPr>
          <w:rFonts w:ascii="Times New Roman"/>
          <w:b w:val="false"/>
          <w:i w:val="false"/>
          <w:color w:val="000000"/>
          <w:sz w:val="28"/>
        </w:rPr>
        <w:t>
Павлодар облысы әкімдігінің</w:t>
      </w:r>
      <w:r>
        <w:br/>
      </w:r>
      <w:r>
        <w:rPr>
          <w:rFonts w:ascii="Times New Roman"/>
          <w:b w:val="false"/>
          <w:i w:val="false"/>
          <w:color w:val="000000"/>
          <w:sz w:val="28"/>
        </w:rPr>
        <w:t>
2012 жылғы 13 желтоқсандағы</w:t>
      </w:r>
      <w:r>
        <w:br/>
      </w:r>
      <w:r>
        <w:rPr>
          <w:rFonts w:ascii="Times New Roman"/>
          <w:b w:val="false"/>
          <w:i w:val="false"/>
          <w:color w:val="000000"/>
          <w:sz w:val="28"/>
        </w:rPr>
        <w:t xml:space="preserve">
N 349/12 қаулысымен   </w:t>
      </w:r>
      <w:r>
        <w:br/>
      </w:r>
      <w:r>
        <w:rPr>
          <w:rFonts w:ascii="Times New Roman"/>
          <w:b w:val="false"/>
          <w:i w:val="false"/>
          <w:color w:val="000000"/>
          <w:sz w:val="28"/>
        </w:rPr>
        <w:t xml:space="preserve">
бекітілді         </w:t>
      </w:r>
    </w:p>
    <w:bookmarkEnd w:id="100"/>
    <w:bookmarkStart w:name="z190" w:id="101"/>
    <w:p>
      <w:pPr>
        <w:spacing w:after="0"/>
        <w:ind w:left="0"/>
        <w:jc w:val="left"/>
      </w:pPr>
      <w:r>
        <w:rPr>
          <w:rFonts w:ascii="Times New Roman"/>
          <w:b/>
          <w:i w:val="false"/>
          <w:color w:val="000000"/>
        </w:rPr>
        <w:t xml:space="preserve"> 
"Бастауыш, негізгі орта, жалпы орта білім беру ұйымдарына</w:t>
      </w:r>
      <w:r>
        <w:br/>
      </w:r>
      <w:r>
        <w:rPr>
          <w:rFonts w:ascii="Times New Roman"/>
          <w:b/>
          <w:i w:val="false"/>
          <w:color w:val="000000"/>
        </w:rPr>
        <w:t>
денсаулығына байланысты ұзақ уақыт бойы бара алмайтын балаларды</w:t>
      </w:r>
      <w:r>
        <w:br/>
      </w:r>
      <w:r>
        <w:rPr>
          <w:rFonts w:ascii="Times New Roman"/>
          <w:b/>
          <w:i w:val="false"/>
          <w:color w:val="000000"/>
        </w:rPr>
        <w:t>
үйде жеке тегін оқытуды ұйымдастыру үшін құжаттарды</w:t>
      </w:r>
      <w:r>
        <w:br/>
      </w:r>
      <w:r>
        <w:rPr>
          <w:rFonts w:ascii="Times New Roman"/>
          <w:b/>
          <w:i w:val="false"/>
          <w:color w:val="000000"/>
        </w:rPr>
        <w:t>
қабылдау" мемлекеттік қызмет көрсету регламенті</w:t>
      </w:r>
    </w:p>
    <w:bookmarkEnd w:id="101"/>
    <w:bookmarkStart w:name="z191" w:id="102"/>
    <w:p>
      <w:pPr>
        <w:spacing w:after="0"/>
        <w:ind w:left="0"/>
        <w:jc w:val="left"/>
      </w:pPr>
      <w:r>
        <w:rPr>
          <w:rFonts w:ascii="Times New Roman"/>
          <w:b/>
          <w:i w:val="false"/>
          <w:color w:val="000000"/>
        </w:rPr>
        <w:t xml:space="preserve"> 
1. Жалпы ережелер</w:t>
      </w:r>
    </w:p>
    <w:bookmarkEnd w:id="102"/>
    <w:bookmarkStart w:name="z192" w:id="103"/>
    <w:p>
      <w:pPr>
        <w:spacing w:after="0"/>
        <w:ind w:left="0"/>
        <w:jc w:val="both"/>
      </w:pPr>
      <w:r>
        <w:rPr>
          <w:rFonts w:ascii="Times New Roman"/>
          <w:b w:val="false"/>
          <w:i w:val="false"/>
          <w:color w:val="000000"/>
          <w:sz w:val="28"/>
        </w:rPr>
        <w:t>
      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қызметін (бұдан әрі – мемлекеттік қызмет) Қазақстан Республикасының жалпы орта білім беретін ұйымдары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2007 жылғы 27 шілдедегі "Білім туралы" </w:t>
      </w:r>
      <w:r>
        <w:rPr>
          <w:rFonts w:ascii="Times New Roman"/>
          <w:b w:val="false"/>
          <w:i w:val="false"/>
          <w:color w:val="000000"/>
          <w:sz w:val="28"/>
        </w:rPr>
        <w:t>Заңы</w:t>
      </w:r>
      <w:r>
        <w:rPr>
          <w:rFonts w:ascii="Times New Roman"/>
          <w:b w:val="false"/>
          <w:i w:val="false"/>
          <w:color w:val="000000"/>
          <w:sz w:val="28"/>
        </w:rPr>
        <w:t>, Қазақстан Республикасының 2002 жылғы 11 шілдедегі "Кемтар балаларды әлеуметтiк және медициналық-педагогикалық түзеу арқылы қолдау туралы"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2005 жылғы 3 ақпандағы N 100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арнаулы (түзеу) бiлiм беру ұйымдарының қызметiн ұйымдастыру туралы ережелеріне,Қазақстан Республикасы Білім және ғылым министрінің 2004 жылғы 26 қарашадағы N 974 </w:t>
      </w:r>
      <w:r>
        <w:rPr>
          <w:rFonts w:ascii="Times New Roman"/>
          <w:b w:val="false"/>
          <w:i w:val="false"/>
          <w:color w:val="000000"/>
          <w:sz w:val="28"/>
        </w:rPr>
        <w:t>Бұйрығымен</w:t>
      </w:r>
      <w:r>
        <w:rPr>
          <w:rFonts w:ascii="Times New Roman"/>
          <w:b w:val="false"/>
          <w:i w:val="false"/>
          <w:color w:val="000000"/>
          <w:sz w:val="28"/>
        </w:rPr>
        <w:t xml:space="preserve"> бекітілген стационарлық емдеу-алдын алу, оңалту және басқа денсаулық сақтау ұйымдарында емдеу курсынан өтiп жатқан мүгедек балалар үшiн оқу сабақтарын ұйымдастыру, оқу-тәрбие ұйымдарының мүгедек балаларды үйде оқытуда ата-аналарға көмек көрсету тәртiбi туралы ережелерiне, Қазақстан Республикасы Үкіметінің 2012 жылғы 31 тамыздағы N 1119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қызмет көрсету  </w:t>
      </w:r>
      <w:r>
        <w:rPr>
          <w:rFonts w:ascii="Times New Roman"/>
          <w:b w:val="false"/>
          <w:i w:val="false"/>
          <w:color w:val="000000"/>
          <w:sz w:val="28"/>
        </w:rPr>
        <w:t xml:space="preserve">стандартына </w:t>
      </w:r>
      <w:r>
        <w:rPr>
          <w:rFonts w:ascii="Times New Roman"/>
          <w:b w:val="false"/>
          <w:i w:val="false"/>
          <w:color w:val="000000"/>
          <w:sz w:val="28"/>
        </w:rPr>
        <w:t>(бұдан әрі - Стандарт) сәйкес көрсетіледі.</w:t>
      </w:r>
      <w:r>
        <w:br/>
      </w:r>
      <w:r>
        <w:rPr>
          <w:rFonts w:ascii="Times New Roman"/>
          <w:b w:val="false"/>
          <w:i w:val="false"/>
          <w:color w:val="000000"/>
          <w:sz w:val="28"/>
        </w:rPr>
        <w:t>
</w:t>
      </w:r>
      <w:r>
        <w:rPr>
          <w:rFonts w:ascii="Times New Roman"/>
          <w:b w:val="false"/>
          <w:i w:val="false"/>
          <w:color w:val="000000"/>
          <w:sz w:val="28"/>
        </w:rPr>
        <w:t>
      4. Аталған қызмет денсаулық жағдайына байланысты уақытша немесе үнемі білім беру ұйымдарына бару мүмкіндігі жоқ жеке тұлғаларға (бұдан әрі – тұтынушы) ұсынылады.</w:t>
      </w:r>
      <w:r>
        <w:br/>
      </w:r>
      <w:r>
        <w:rPr>
          <w:rFonts w:ascii="Times New Roman"/>
          <w:b w:val="false"/>
          <w:i w:val="false"/>
          <w:color w:val="000000"/>
          <w:sz w:val="28"/>
        </w:rPr>
        <w:t>
</w:t>
      </w:r>
      <w:r>
        <w:rPr>
          <w:rFonts w:ascii="Times New Roman"/>
          <w:b w:val="false"/>
          <w:i w:val="false"/>
          <w:color w:val="000000"/>
          <w:sz w:val="28"/>
        </w:rPr>
        <w:t>
      5. Білім беру ұйымының жеке тегін үйде оқытуды ұйымдастыру туралы бұйрығы немесе қызмет көрсетуден бас тарту туралы дәлелді жазбаша жауап мемлекеттік қызмет көрсетудің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тәртібі туралы толық ақпарат білім беру ұйымының интернет-ресурстарында орналастырылады.</w:t>
      </w:r>
    </w:p>
    <w:bookmarkEnd w:id="103"/>
    <w:bookmarkStart w:name="z198" w:id="104"/>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104"/>
    <w:bookmarkStart w:name="z199" w:id="105"/>
    <w:p>
      <w:pPr>
        <w:spacing w:after="0"/>
        <w:ind w:left="0"/>
        <w:jc w:val="both"/>
      </w:pPr>
      <w:r>
        <w:rPr>
          <w:rFonts w:ascii="Times New Roman"/>
          <w:b w:val="false"/>
          <w:i w:val="false"/>
          <w:color w:val="000000"/>
          <w:sz w:val="28"/>
        </w:rPr>
        <w:t>
      7. Мемлекеттік қызмет демалыс және мереке күндерін қоспағанда, сағат 13.00-ден 14.30-ға дейінгі түскі үзіліспен күн сайын сағат 8.00-ден 17.00-ке дейін жүзеге асырылады. Алдын ала жазылу және жедел рәсімдеу қарастырылмаған.</w:t>
      </w:r>
      <w:r>
        <w:br/>
      </w:r>
      <w:r>
        <w:rPr>
          <w:rFonts w:ascii="Times New Roman"/>
          <w:b w:val="false"/>
          <w:i w:val="false"/>
          <w:color w:val="000000"/>
          <w:sz w:val="28"/>
        </w:rPr>
        <w:t>
</w:t>
      </w:r>
      <w:r>
        <w:rPr>
          <w:rFonts w:ascii="Times New Roman"/>
          <w:b w:val="false"/>
          <w:i w:val="false"/>
          <w:color w:val="000000"/>
          <w:sz w:val="28"/>
        </w:rPr>
        <w:t>
      8. Мемлекеттік қызметті көрсету мерзімдері:</w:t>
      </w:r>
      <w:r>
        <w:br/>
      </w:r>
      <w:r>
        <w:rPr>
          <w:rFonts w:ascii="Times New Roman"/>
          <w:b w:val="false"/>
          <w:i w:val="false"/>
          <w:color w:val="000000"/>
          <w:sz w:val="28"/>
        </w:rPr>
        <w:t>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 3 жұмыс күні.</w:t>
      </w:r>
    </w:p>
    <w:bookmarkEnd w:id="105"/>
    <w:bookmarkStart w:name="z201" w:id="106"/>
    <w:p>
      <w:pPr>
        <w:spacing w:after="0"/>
        <w:ind w:left="0"/>
        <w:jc w:val="left"/>
      </w:pPr>
      <w:r>
        <w:rPr>
          <w:rFonts w:ascii="Times New Roman"/>
          <w:b/>
          <w:i w:val="false"/>
          <w:color w:val="000000"/>
        </w:rPr>
        <w:t xml:space="preserve"> 
3. Мемлекеттік қызмет көрсету үдерісіндегі әрекеттер</w:t>
      </w:r>
      <w:r>
        <w:br/>
      </w:r>
      <w:r>
        <w:rPr>
          <w:rFonts w:ascii="Times New Roman"/>
          <w:b/>
          <w:i w:val="false"/>
          <w:color w:val="000000"/>
        </w:rPr>
        <w:t>
(өзара әрекеттер) тәртібінің сипаттамасы</w:t>
      </w:r>
    </w:p>
    <w:bookmarkEnd w:id="106"/>
    <w:bookmarkStart w:name="z202" w:id="107"/>
    <w:p>
      <w:pPr>
        <w:spacing w:after="0"/>
        <w:ind w:left="0"/>
        <w:jc w:val="both"/>
      </w:pPr>
      <w:r>
        <w:rPr>
          <w:rFonts w:ascii="Times New Roman"/>
          <w:b w:val="false"/>
          <w:i w:val="false"/>
          <w:color w:val="000000"/>
          <w:sz w:val="28"/>
        </w:rPr>
        <w:t>
      9. Тұтынушы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білім беру ұйымына ұсынады.</w:t>
      </w:r>
      <w:r>
        <w:br/>
      </w:r>
      <w:r>
        <w:rPr>
          <w:rFonts w:ascii="Times New Roman"/>
          <w:b w:val="false"/>
          <w:i w:val="false"/>
          <w:color w:val="000000"/>
          <w:sz w:val="28"/>
        </w:rPr>
        <w:t>
</w:t>
      </w:r>
      <w:r>
        <w:rPr>
          <w:rFonts w:ascii="Times New Roman"/>
          <w:b w:val="false"/>
          <w:i w:val="false"/>
          <w:color w:val="000000"/>
          <w:sz w:val="28"/>
        </w:rPr>
        <w:t>
      10. Мемлекеттік қызметті алу үшін құжаттар тапсырылған жағдайда, білім беру ұйымы тұтынушыға Стандарттың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мәліметтерді көрсетумен қажетті құжаттарды қабылдап алғаны туралы қолхат береді.</w:t>
      </w:r>
      <w:r>
        <w:br/>
      </w:r>
      <w:r>
        <w:rPr>
          <w:rFonts w:ascii="Times New Roman"/>
          <w:b w:val="false"/>
          <w:i w:val="false"/>
          <w:color w:val="000000"/>
          <w:sz w:val="28"/>
        </w:rPr>
        <w:t>
</w:t>
      </w:r>
      <w:r>
        <w:rPr>
          <w:rFonts w:ascii="Times New Roman"/>
          <w:b w:val="false"/>
          <w:i w:val="false"/>
          <w:color w:val="000000"/>
          <w:sz w:val="28"/>
        </w:rPr>
        <w:t>
      11. Мемлекеттік қызмет көрсетуден бас тарту үшін негіз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үрдісіне:</w:t>
      </w:r>
      <w:r>
        <w:br/>
      </w:r>
      <w:r>
        <w:rPr>
          <w:rFonts w:ascii="Times New Roman"/>
          <w:b w:val="false"/>
          <w:i w:val="false"/>
          <w:color w:val="000000"/>
          <w:sz w:val="28"/>
        </w:rPr>
        <w:t>
      1) білім беру ұйымының маманы;</w:t>
      </w:r>
      <w:r>
        <w:br/>
      </w:r>
      <w:r>
        <w:rPr>
          <w:rFonts w:ascii="Times New Roman"/>
          <w:b w:val="false"/>
          <w:i w:val="false"/>
          <w:color w:val="000000"/>
          <w:sz w:val="28"/>
        </w:rPr>
        <w:t>
      2) білім беру ұйымының басшылығы.</w:t>
      </w:r>
      <w:r>
        <w:br/>
      </w:r>
      <w:r>
        <w:rPr>
          <w:rFonts w:ascii="Times New Roman"/>
          <w:b w:val="false"/>
          <w:i w:val="false"/>
          <w:color w:val="000000"/>
          <w:sz w:val="28"/>
        </w:rPr>
        <w:t>
</w:t>
      </w:r>
      <w:r>
        <w:rPr>
          <w:rFonts w:ascii="Times New Roman"/>
          <w:b w:val="false"/>
          <w:i w:val="false"/>
          <w:color w:val="000000"/>
          <w:sz w:val="28"/>
        </w:rPr>
        <w:t>
      13. Әрбір әкімшілік әрекеттің (үрдістің) орындалу мерзімін көрсетумен әр құрылымдық-функционалдық бірліктер әкімшілік әрекетінің (үрдісінің) бірізділігі мен өзара әрекетінің мәтіндік кестелік сипаты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 көрсету және құрылымдық функционалдық бірліктер үрдісінде әкімшілік әрекетінің ой-түйіндік тәртібі арасындағы өзара байланысты көрсететін сызбалар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107"/>
    <w:bookmarkStart w:name="z208" w:id="108"/>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108"/>
    <w:bookmarkStart w:name="z209" w:id="109"/>
    <w:p>
      <w:pPr>
        <w:spacing w:after="0"/>
        <w:ind w:left="0"/>
        <w:jc w:val="both"/>
      </w:pPr>
      <w:r>
        <w:rPr>
          <w:rFonts w:ascii="Times New Roman"/>
          <w:b w:val="false"/>
          <w:i w:val="false"/>
          <w:color w:val="000000"/>
          <w:sz w:val="28"/>
        </w:rPr>
        <w:t>
      15. Мемлекеттік қызмет көрсететін лауазымды тұлғалар мемлекеттік қызмет көрсету барысында қабылданатын шешімдерге, әрекеттерге (әрекетсіздікке) Қазақстан Республикасының заңнамасында көзделген тәртіппен жауапты болады.</w:t>
      </w:r>
    </w:p>
    <w:bookmarkEnd w:id="109"/>
    <w:bookmarkStart w:name="z210" w:id="110"/>
    <w:p>
      <w:pPr>
        <w:spacing w:after="0"/>
        <w:ind w:left="0"/>
        <w:jc w:val="both"/>
      </w:pPr>
      <w:r>
        <w:rPr>
          <w:rFonts w:ascii="Times New Roman"/>
          <w:b w:val="false"/>
          <w:i w:val="false"/>
          <w:color w:val="000000"/>
          <w:sz w:val="28"/>
        </w:rPr>
        <w:t xml:space="preserve">
2012 жылғы 13 желтоқсандағы N 349/12       </w:t>
      </w:r>
      <w:r>
        <w:br/>
      </w:r>
      <w:r>
        <w:rPr>
          <w:rFonts w:ascii="Times New Roman"/>
          <w:b w:val="false"/>
          <w:i w:val="false"/>
          <w:color w:val="000000"/>
          <w:sz w:val="28"/>
        </w:rPr>
        <w:t xml:space="preserve">
"Бастауыш, негізгі орта, жалпы орта білім   </w:t>
      </w:r>
      <w:r>
        <w:br/>
      </w:r>
      <w:r>
        <w:rPr>
          <w:rFonts w:ascii="Times New Roman"/>
          <w:b w:val="false"/>
          <w:i w:val="false"/>
          <w:color w:val="000000"/>
          <w:sz w:val="28"/>
        </w:rPr>
        <w:t xml:space="preserve">
беру ұйымдарына денсаулығына байланысты     </w:t>
      </w:r>
      <w:r>
        <w:br/>
      </w:r>
      <w:r>
        <w:rPr>
          <w:rFonts w:ascii="Times New Roman"/>
          <w:b w:val="false"/>
          <w:i w:val="false"/>
          <w:color w:val="000000"/>
          <w:sz w:val="28"/>
        </w:rPr>
        <w:t xml:space="preserve">
ұзақ уақыт бойы бара алмайтын балаларды үйде </w:t>
      </w:r>
      <w:r>
        <w:br/>
      </w:r>
      <w:r>
        <w:rPr>
          <w:rFonts w:ascii="Times New Roman"/>
          <w:b w:val="false"/>
          <w:i w:val="false"/>
          <w:color w:val="000000"/>
          <w:sz w:val="28"/>
        </w:rPr>
        <w:t>
жеке тегін оқытуды ұйымдастыру үшін құжаттарды</w:t>
      </w:r>
      <w:r>
        <w:br/>
      </w:r>
      <w:r>
        <w:rPr>
          <w:rFonts w:ascii="Times New Roman"/>
          <w:b w:val="false"/>
          <w:i w:val="false"/>
          <w:color w:val="000000"/>
          <w:sz w:val="28"/>
        </w:rPr>
        <w:t>
қабылдау" мемлекеттік қызмет көрсету регламентіне</w:t>
      </w:r>
      <w:r>
        <w:br/>
      </w:r>
      <w:r>
        <w:rPr>
          <w:rFonts w:ascii="Times New Roman"/>
          <w:b w:val="false"/>
          <w:i w:val="false"/>
          <w:color w:val="000000"/>
          <w:sz w:val="28"/>
        </w:rPr>
        <w:t xml:space="preserve">
1-қосымша                   </w:t>
      </w:r>
    </w:p>
    <w:bookmarkEnd w:id="110"/>
    <w:bookmarkStart w:name="z211" w:id="111"/>
    <w:p>
      <w:pPr>
        <w:spacing w:after="0"/>
        <w:ind w:left="0"/>
        <w:jc w:val="left"/>
      </w:pPr>
      <w:r>
        <w:rPr>
          <w:rFonts w:ascii="Times New Roman"/>
          <w:b/>
          <w:i w:val="false"/>
          <w:color w:val="000000"/>
        </w:rPr>
        <w:t xml:space="preserve"> 
Әрекетінің сипаттамасы бірліктердің әрекеттерінің сипаттамасы</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1960"/>
        <w:gridCol w:w="2111"/>
        <w:gridCol w:w="2090"/>
        <w:gridCol w:w="2241"/>
        <w:gridCol w:w="2177"/>
        <w:gridCol w:w="2177"/>
      </w:tblGrid>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N (жұмыс барысы, ағымы)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тұлға</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ұйымының маманы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басшылығы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маманы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басшылығы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маманы</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(үрдістің, рәсімнің, операцияның) атауы және олардың сипаттамасы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 беріліп отырған құжаттары бар өтінішті қабылдау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толымдығын тексеру және үйде оқытуды ұйымдастыру туралы бұйрықтың жобасын немесе қызмет көрсетуден бас тарту туралы дәлелді жауап жазбаша дайындау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үйде оқытуды ұйымдастыру туралы бұйрыққа немесе қызмет көрсетуден бас тарту туралы дәлелді жазбаша жауапқа қол қою</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құжаттардың журналында тіркеу</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ұйымдастырушылық-өкімдік шешім)</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алғандығы туралы қолхат</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көрсетуден бас тарту туралы бұйрықтың немесе дәлелді жауаптың жобасы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көрсетуден бас тарту туралы бұйрық немесе дәлелді жауап</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көрсетуден бас тарту туралы дәлелді жазбаша жауап беру</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күндік жұмыс күні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күндік жұмыс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күндік жұмыс күні</w:t>
            </w:r>
          </w:p>
        </w:tc>
      </w:tr>
    </w:tbl>
    <w:bookmarkStart w:name="z212" w:id="112"/>
    <w:p>
      <w:pPr>
        <w:spacing w:after="0"/>
        <w:ind w:left="0"/>
        <w:jc w:val="both"/>
      </w:pPr>
      <w:r>
        <w:rPr>
          <w:rFonts w:ascii="Times New Roman"/>
          <w:b w:val="false"/>
          <w:i w:val="false"/>
          <w:color w:val="000000"/>
          <w:sz w:val="28"/>
        </w:rPr>
        <w:t xml:space="preserve">
2012 жылғы 13 желтоқсандағы N 349/12  </w:t>
      </w:r>
      <w:r>
        <w:br/>
      </w:r>
      <w:r>
        <w:rPr>
          <w:rFonts w:ascii="Times New Roman"/>
          <w:b w:val="false"/>
          <w:i w:val="false"/>
          <w:color w:val="000000"/>
          <w:sz w:val="28"/>
        </w:rPr>
        <w:t>
"Бастауыш, негізгі орта, жалпы орта білім</w:t>
      </w:r>
      <w:r>
        <w:br/>
      </w:r>
      <w:r>
        <w:rPr>
          <w:rFonts w:ascii="Times New Roman"/>
          <w:b w:val="false"/>
          <w:i w:val="false"/>
          <w:color w:val="000000"/>
          <w:sz w:val="28"/>
        </w:rPr>
        <w:t xml:space="preserve">
беру ұйымдарына денсаулығына байланысты </w:t>
      </w:r>
      <w:r>
        <w:br/>
      </w:r>
      <w:r>
        <w:rPr>
          <w:rFonts w:ascii="Times New Roman"/>
          <w:b w:val="false"/>
          <w:i w:val="false"/>
          <w:color w:val="000000"/>
          <w:sz w:val="28"/>
        </w:rPr>
        <w:t xml:space="preserve">
ұзақ уақыт бойы бара алмайтын балаларды </w:t>
      </w:r>
      <w:r>
        <w:br/>
      </w:r>
      <w:r>
        <w:rPr>
          <w:rFonts w:ascii="Times New Roman"/>
          <w:b w:val="false"/>
          <w:i w:val="false"/>
          <w:color w:val="000000"/>
          <w:sz w:val="28"/>
        </w:rPr>
        <w:t>
үйде жеке тегін оқытуды ұйымдастыру үшін</w:t>
      </w:r>
      <w:r>
        <w:br/>
      </w:r>
      <w:r>
        <w:rPr>
          <w:rFonts w:ascii="Times New Roman"/>
          <w:b w:val="false"/>
          <w:i w:val="false"/>
          <w:color w:val="000000"/>
          <w:sz w:val="28"/>
        </w:rPr>
        <w:t xml:space="preserve">
құжаттарды қабылдау"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2-қосымша              </w:t>
      </w:r>
    </w:p>
    <w:bookmarkEnd w:id="112"/>
    <w:bookmarkStart w:name="z213" w:id="113"/>
    <w:p>
      <w:pPr>
        <w:spacing w:after="0"/>
        <w:ind w:left="0"/>
        <w:jc w:val="left"/>
      </w:pPr>
      <w:r>
        <w:rPr>
          <w:rFonts w:ascii="Times New Roman"/>
          <w:b/>
          <w:i w:val="false"/>
          <w:color w:val="000000"/>
        </w:rPr>
        <w:t xml:space="preserve"> 
Функционалдық өзара әрекет ету сызбасы</w:t>
      </w:r>
    </w:p>
    <w:bookmarkEnd w:id="113"/>
    <w:p>
      <w:pPr>
        <w:spacing w:after="0"/>
        <w:ind w:left="0"/>
        <w:jc w:val="both"/>
      </w:pPr>
      <w:r>
        <w:drawing>
          <wp:inline distT="0" distB="0" distL="0" distR="0">
            <wp:extent cx="7937500" cy="829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937500" cy="8293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