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a749" w14:textId="e1ca7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қаласының жергілікті атқарушы органдарымен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15 маусымдағы N 914/19 қаулысы. Павлодар облысының Әділет департаментінде 2012 жылғы 12 шілдеде N 12-1-187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N 745 "Жеке және заңды тұлғалаларға көрсетiлетiн мемлекеттiк қызметтердiң тiзiлiмiн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қызметтердi сапалы көрсету мақсатында,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бекітілсін:</w:t>
      </w:r>
      <w:r>
        <w:br/>
      </w:r>
      <w:r>
        <w:rPr>
          <w:rFonts w:ascii="Times New Roman"/>
          <w:b w:val="false"/>
          <w:i w:val="false"/>
          <w:color w:val="000000"/>
          <w:sz w:val="28"/>
        </w:rPr>
        <w:t>
</w:t>
      </w:r>
      <w:r>
        <w:rPr>
          <w:rFonts w:ascii="Times New Roman"/>
          <w:b w:val="false"/>
          <w:i w:val="false"/>
          <w:color w:val="000000"/>
          <w:sz w:val="28"/>
        </w:rPr>
        <w:t>
      1)"Жетімдерді, ата-анасының қамқорлығынсыз қалған балаларды әлеуметтік қамтамасыздандыруға арналған құжаттар ресімдеу"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 білімнің жалпы білім беру ұйымдарына және үйге тегін тасымалдауды қамтамасыз ету"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"Павлодар қаласының білім беру бөлімі" мемлекеттік мекемесі осы қаулыны белгіленген тәртіпте әділет органдарында тіркеуді және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бақылауқала әкімінің орынбасары А.М. Қанафинвға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bookmarkStart w:name="z8"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15 маусымдағы  </w:t>
      </w:r>
      <w:r>
        <w:br/>
      </w:r>
      <w:r>
        <w:rPr>
          <w:rFonts w:ascii="Times New Roman"/>
          <w:b w:val="false"/>
          <w:i w:val="false"/>
          <w:color w:val="000000"/>
          <w:sz w:val="28"/>
        </w:rPr>
        <w:t xml:space="preserve">
N 914/19 қаулысымен    </w:t>
      </w:r>
      <w:r>
        <w:br/>
      </w:r>
      <w:r>
        <w:rPr>
          <w:rFonts w:ascii="Times New Roman"/>
          <w:b w:val="false"/>
          <w:i w:val="false"/>
          <w:color w:val="000000"/>
          <w:sz w:val="28"/>
        </w:rPr>
        <w:t xml:space="preserve">
бекітілді        </w:t>
      </w:r>
    </w:p>
    <w:bookmarkEnd w:id="1"/>
    <w:bookmarkStart w:name="z9" w:id="2"/>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регламент (бұдан әрі – Регламент) Қазақстан Республикасы Үкіметінің 2010 жылғы 26 ақпандағы "Қазақстан Республикасы білім және ғылым министрлігінің мемлекеттік қызмет көрсету стандарттарын бекіту және Қазақстан Республикасы Үкіметінің 2007 жылғы 30 маусымдағы N 561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N 140 </w:t>
      </w:r>
      <w:r>
        <w:rPr>
          <w:rFonts w:ascii="Times New Roman"/>
          <w:b w:val="false"/>
          <w:i w:val="false"/>
          <w:color w:val="000000"/>
          <w:sz w:val="28"/>
        </w:rPr>
        <w:t>қаулысымен</w:t>
      </w:r>
      <w:r>
        <w:rPr>
          <w:rFonts w:ascii="Times New Roman"/>
          <w:b w:val="false"/>
          <w:i w:val="false"/>
          <w:color w:val="000000"/>
          <w:sz w:val="28"/>
        </w:rPr>
        <w:t xml:space="preserve"> бекітілген "Жетімдерді, ата–анасының қамқорлығынсыз қалған балаларды әлеуметтік қамсыздандыруға арналған құжаттарды ресімдеу" мемлекеттік қызмет көрсету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әзірленді және аталған қызмет көрсету тетіктерін анықтайды.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2011 жылғы 26 желтоқсандағы "Неке және отбасы туралы" Кодексінің </w:t>
      </w:r>
      <w:r>
        <w:rPr>
          <w:rFonts w:ascii="Times New Roman"/>
          <w:b w:val="false"/>
          <w:i w:val="false"/>
          <w:color w:val="000000"/>
          <w:sz w:val="28"/>
        </w:rPr>
        <w:t>115</w:t>
      </w:r>
      <w:r>
        <w:rPr>
          <w:rFonts w:ascii="Times New Roman"/>
          <w:b w:val="false"/>
          <w:i w:val="false"/>
          <w:color w:val="000000"/>
          <w:sz w:val="28"/>
        </w:rPr>
        <w:t>-</w:t>
      </w:r>
      <w:r>
        <w:rPr>
          <w:rFonts w:ascii="Times New Roman"/>
          <w:b w:val="false"/>
          <w:i w:val="false"/>
          <w:color w:val="000000"/>
          <w:sz w:val="28"/>
        </w:rPr>
        <w:t>132</w:t>
      </w:r>
      <w:r>
        <w:rPr>
          <w:rFonts w:ascii="Times New Roman"/>
          <w:b w:val="false"/>
          <w:i w:val="false"/>
          <w:color w:val="000000"/>
          <w:sz w:val="28"/>
        </w:rPr>
        <w:t xml:space="preserve"> баптары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"Павлодар қаласы бiлiм беру бөлiмi" мемлекеттiк мекемесiмен (бұдан әрі - Бөлім) көрсетіледі, орналасқан мекенжайы: Кривенко көшесі, 25, pavl-goo@yandex.ru.</w:t>
      </w:r>
      <w:r>
        <w:br/>
      </w:r>
      <w:r>
        <w:rPr>
          <w:rFonts w:ascii="Times New Roman"/>
          <w:b w:val="false"/>
          <w:i w:val="false"/>
          <w:color w:val="000000"/>
          <w:sz w:val="28"/>
        </w:rPr>
        <w:t>
</w:t>
      </w:r>
      <w:r>
        <w:rPr>
          <w:rFonts w:ascii="Times New Roman"/>
          <w:b w:val="false"/>
          <w:i w:val="false"/>
          <w:color w:val="000000"/>
          <w:sz w:val="28"/>
        </w:rPr>
        <w:t>
      5. Жетімдерді, ата–анасының қамқорлығынсыз қалған балаларды әлеуметтік қамсыздандыруға арналған құжаттарды ресімдеу немесе қызмет көрсетуден бас тарту туралы дәлелдi жауабы мемлекеттік қызмет көрсетуді аяқтаудың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қажетті құжаттарды тапсырған сәттен бастап отыз жұмыс күнін (құжаттарды қабылдаған күн және берген күн мемлекеттік қызмет көрсету мерзіміне кірмейді) құрайды;</w:t>
      </w:r>
      <w:r>
        <w:br/>
      </w:r>
      <w:r>
        <w:rPr>
          <w:rFonts w:ascii="Times New Roman"/>
          <w:b w:val="false"/>
          <w:i w:val="false"/>
          <w:color w:val="000000"/>
          <w:sz w:val="28"/>
        </w:rPr>
        <w:t>
      2) өтініш беруші өтініш берген күні сол жерде көрсетілетін мемлекеттік қызметті алуға дейін күтудің рұқсат берілген ең көп уақыты - 30 минуттан аспайды;</w:t>
      </w:r>
      <w:r>
        <w:br/>
      </w:r>
      <w:r>
        <w:rPr>
          <w:rFonts w:ascii="Times New Roman"/>
          <w:b w:val="false"/>
          <w:i w:val="false"/>
          <w:color w:val="000000"/>
          <w:sz w:val="28"/>
        </w:rPr>
        <w:t>
      3) өтініш беруші өтініш берген күні сол жерде көрсетілетін мемлекеттік қызметті алушыға қызмет көрсетудің рұқсат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19" w:id="5"/>
    <w:p>
      <w:pPr>
        <w:spacing w:after="0"/>
        <w:ind w:left="0"/>
        <w:jc w:val="left"/>
      </w:pPr>
      <w:r>
        <w:rPr>
          <w:rFonts w:ascii="Times New Roman"/>
          <w:b/>
          <w:i w:val="false"/>
          <w:color w:val="000000"/>
        </w:rPr>
        <w:t xml:space="preserve"> 
2. Мемлекеттік қызмет көрсету тәртібі</w:t>
      </w:r>
    </w:p>
    <w:bookmarkEnd w:id="5"/>
    <w:bookmarkStart w:name="z20" w:id="6"/>
    <w:p>
      <w:pPr>
        <w:spacing w:after="0"/>
        <w:ind w:left="0"/>
        <w:jc w:val="both"/>
      </w:pPr>
      <w:r>
        <w:rPr>
          <w:rFonts w:ascii="Times New Roman"/>
          <w:b w:val="false"/>
          <w:i w:val="false"/>
          <w:color w:val="000000"/>
          <w:sz w:val="28"/>
        </w:rPr>
        <w:t>
      9. Мемлекеттік қызмет Бөлім ғимаратында Тұтынушының тұратын жері бойынша белгiленген жұмыс кестесiне сәйкес сағат 09.00-ден 18.00-ға дейiн, түскi үзiлiспен, сенбi, жексенбi және мереке күндерiн қоспағанда, қабылдау алдын ала жазылусыз және жеделдетiп қызмет көрсетусiз кезек тәртiбiнде көрсетiледi.</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толтырылған бланкілер, нысандар, мемлекеттiк қызметтi алуға арналған өтініштер мен өзге де құжаттар Бөлім маманына тапсырылады.</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тұтынушы Бөлімге немесе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белгiленген қажеттi құжаттарды тапсырады.</w:t>
      </w:r>
      <w:r>
        <w:br/>
      </w:r>
      <w:r>
        <w:rPr>
          <w:rFonts w:ascii="Times New Roman"/>
          <w:b w:val="false"/>
          <w:i w:val="false"/>
          <w:color w:val="000000"/>
          <w:sz w:val="28"/>
        </w:rPr>
        <w:t>
      Құжаттар көшiрмелерiмен және түпнұсқаларымен салыстыру үшiн берiледi, кейiн түпнұсқалар Тұтынушыға қайтарылады.</w:t>
      </w:r>
    </w:p>
    <w:bookmarkEnd w:id="6"/>
    <w:bookmarkStart w:name="z23" w:id="7"/>
    <w:p>
      <w:pPr>
        <w:spacing w:after="0"/>
        <w:ind w:left="0"/>
        <w:jc w:val="left"/>
      </w:pPr>
      <w:r>
        <w:rPr>
          <w:rFonts w:ascii="Times New Roman"/>
          <w:b/>
          <w:i w:val="false"/>
          <w:color w:val="000000"/>
        </w:rPr>
        <w:t xml:space="preserve"> 
3. Мемлекеттiк қызмет көрсету үдерiсiндегi</w:t>
      </w:r>
      <w:r>
        <w:br/>
      </w:r>
      <w:r>
        <w:rPr>
          <w:rFonts w:ascii="Times New Roman"/>
          <w:b/>
          <w:i w:val="false"/>
          <w:color w:val="000000"/>
        </w:rPr>
        <w:t>
iс-әрекет (өзара iс-қимыл) тәртiбi</w:t>
      </w:r>
    </w:p>
    <w:bookmarkEnd w:id="7"/>
    <w:bookmarkStart w:name="z24" w:id="8"/>
    <w:p>
      <w:pPr>
        <w:spacing w:after="0"/>
        <w:ind w:left="0"/>
        <w:jc w:val="both"/>
      </w:pPr>
      <w:r>
        <w:rPr>
          <w:rFonts w:ascii="Times New Roman"/>
          <w:b w:val="false"/>
          <w:i w:val="false"/>
          <w:color w:val="000000"/>
          <w:sz w:val="28"/>
        </w:rPr>
        <w:t>
      12. Мемлекеттiк қызметтi алу үшiн барлық құжатты тапсырғанда Тұтынушыға мемлекеттiк қызметтi қабылдаған күнi көрсетiлiп,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13. Тұтынушы Бөлімге жеке өтiнiш бiлдiргенде қызмет көрсету нәтижесi берiледi.</w:t>
      </w:r>
      <w:r>
        <w:br/>
      </w:r>
      <w:r>
        <w:rPr>
          <w:rFonts w:ascii="Times New Roman"/>
          <w:b w:val="false"/>
          <w:i w:val="false"/>
          <w:color w:val="000000"/>
          <w:sz w:val="28"/>
        </w:rPr>
        <w:t>
      Егер, тұтынушы құжаттарды алуға мерзiмiнде өтiнiш бiлдiрмесе, бөлім қаралған құжаттарды және дайын анықтамаларды екi ай бойы сақтайды.</w:t>
      </w:r>
      <w:r>
        <w:br/>
      </w:r>
      <w:r>
        <w:rPr>
          <w:rFonts w:ascii="Times New Roman"/>
          <w:b w:val="false"/>
          <w:i w:val="false"/>
          <w:color w:val="000000"/>
          <w:sz w:val="28"/>
        </w:rPr>
        <w:t>
</w:t>
      </w:r>
      <w:r>
        <w:rPr>
          <w:rFonts w:ascii="Times New Roman"/>
          <w:b w:val="false"/>
          <w:i w:val="false"/>
          <w:color w:val="000000"/>
          <w:sz w:val="28"/>
        </w:rPr>
        <w:t>
      14. Мемлекеттiк қызмет көрсетудi тоқтатуға немесе бас тартуға негiз бас тарту себебiн көрсетумен жазбаша негiздемелi жауап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талаптарды бұзу болып табылады.</w:t>
      </w:r>
      <w:r>
        <w:br/>
      </w:r>
      <w:r>
        <w:rPr>
          <w:rFonts w:ascii="Times New Roman"/>
          <w:b w:val="false"/>
          <w:i w:val="false"/>
          <w:color w:val="000000"/>
          <w:sz w:val="28"/>
        </w:rPr>
        <w:t>
</w:t>
      </w:r>
      <w:r>
        <w:rPr>
          <w:rFonts w:ascii="Times New Roman"/>
          <w:b w:val="false"/>
          <w:i w:val="false"/>
          <w:color w:val="000000"/>
          <w:sz w:val="28"/>
        </w:rPr>
        <w:t>
      15. Бөлімге өтiнiш бiлдiргенде мемлекеттiк қызмет көрсету процесiнде келесi құрылымдық-функционалдық бiрлiктер (бұдан әрi -ҚФБ) қатысады:</w:t>
      </w:r>
      <w:r>
        <w:br/>
      </w:r>
      <w:r>
        <w:rPr>
          <w:rFonts w:ascii="Times New Roman"/>
          <w:b w:val="false"/>
          <w:i w:val="false"/>
          <w:color w:val="000000"/>
          <w:sz w:val="28"/>
        </w:rPr>
        <w:t>
      1) қорғаншы және қамқоршы бөлімінің маманы;</w:t>
      </w:r>
      <w:r>
        <w:br/>
      </w:r>
      <w:r>
        <w:rPr>
          <w:rFonts w:ascii="Times New Roman"/>
          <w:b w:val="false"/>
          <w:i w:val="false"/>
          <w:color w:val="000000"/>
          <w:sz w:val="28"/>
        </w:rPr>
        <w:t>
      2) бiлiм беру бөлiмiнiң бастығы.</w:t>
      </w:r>
      <w:r>
        <w:br/>
      </w:r>
      <w:r>
        <w:rPr>
          <w:rFonts w:ascii="Times New Roman"/>
          <w:b w:val="false"/>
          <w:i w:val="false"/>
          <w:color w:val="000000"/>
          <w:sz w:val="28"/>
        </w:rPr>
        <w:t>
</w:t>
      </w:r>
      <w:r>
        <w:rPr>
          <w:rFonts w:ascii="Times New Roman"/>
          <w:b w:val="false"/>
          <w:i w:val="false"/>
          <w:color w:val="000000"/>
          <w:sz w:val="28"/>
        </w:rPr>
        <w:t>
      16. ҚФБ iс-әрекетiнiң ретi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келтiрiлген.</w:t>
      </w:r>
      <w:r>
        <w:br/>
      </w:r>
      <w:r>
        <w:rPr>
          <w:rFonts w:ascii="Times New Roman"/>
          <w:b w:val="false"/>
          <w:i w:val="false"/>
          <w:color w:val="000000"/>
          <w:sz w:val="28"/>
        </w:rPr>
        <w:t>
</w:t>
      </w:r>
      <w:r>
        <w:rPr>
          <w:rFonts w:ascii="Times New Roman"/>
          <w:b w:val="false"/>
          <w:i w:val="false"/>
          <w:color w:val="000000"/>
          <w:sz w:val="28"/>
        </w:rPr>
        <w:t>
      17. Iс-әрекеттiң және ҚФБ-iнiң логикалық ретi арасындағы өзара байланысты көрсететiн сызба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8"/>
    <w:bookmarkStart w:name="z30" w:id="9"/>
    <w:p>
      <w:pPr>
        <w:spacing w:after="0"/>
        <w:ind w:left="0"/>
        <w:jc w:val="left"/>
      </w:pPr>
      <w:r>
        <w:rPr>
          <w:rFonts w:ascii="Times New Roman"/>
          <w:b/>
          <w:i w:val="false"/>
          <w:color w:val="000000"/>
        </w:rPr>
        <w:t xml:space="preserve"> 
4. Мемлекеттiк қызметтi көрсететiн</w:t>
      </w:r>
      <w:r>
        <w:br/>
      </w:r>
      <w:r>
        <w:rPr>
          <w:rFonts w:ascii="Times New Roman"/>
          <w:b/>
          <w:i w:val="false"/>
          <w:color w:val="000000"/>
        </w:rPr>
        <w:t>
лауазымды тұлғалардың жауапкершiлiгi</w:t>
      </w:r>
    </w:p>
    <w:bookmarkEnd w:id="9"/>
    <w:bookmarkStart w:name="z31" w:id="10"/>
    <w:p>
      <w:pPr>
        <w:spacing w:after="0"/>
        <w:ind w:left="0"/>
        <w:jc w:val="both"/>
      </w:pPr>
      <w:r>
        <w:rPr>
          <w:rFonts w:ascii="Times New Roman"/>
          <w:b w:val="false"/>
          <w:i w:val="false"/>
          <w:color w:val="000000"/>
          <w:sz w:val="28"/>
        </w:rPr>
        <w:t>
      18. Мемлекеттiк қызметтi көрсету тәртiбiн бұзғаны үшiн лауазымды тұлғалар Қазақстан Республикасының қолданыстағы заңнамасымен белгiленген тәртiпте жауапты болады.</w:t>
      </w:r>
    </w:p>
    <w:bookmarkEnd w:id="10"/>
    <w:bookmarkStart w:name="z32" w:id="11"/>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1 - кесте. Құрылымдық функционалдық бірліктер</w:t>
      </w:r>
      <w:r>
        <w:br/>
      </w:r>
      <w:r>
        <w:rPr>
          <w:rFonts w:ascii="Times New Roman"/>
          <w:b/>
          <w:i w:val="false"/>
          <w:color w:val="000000"/>
        </w:rPr>
        <w:t>
іс-әрекетінің сипаттамасы (бұдан әрі – ҚФБ)</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034"/>
        <w:gridCol w:w="2360"/>
        <w:gridCol w:w="1795"/>
        <w:gridCol w:w="2295"/>
        <w:gridCol w:w="1861"/>
        <w:gridCol w:w="1883"/>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ағыны)
</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(барысының, жұмыс ағынының) N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795"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жөніндегі маман</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бастығы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жөніндегі маман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бөлімінің бастығы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және қамқоршылық жөніндегі маман</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операцияның) атауы және сипаты</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Стандарттың </w:t>
            </w:r>
            <w:r>
              <w:rPr>
                <w:rFonts w:ascii="Times New Roman"/>
                <w:b w:val="false"/>
                <w:i w:val="false"/>
                <w:color w:val="000000"/>
                <w:sz w:val="20"/>
              </w:rPr>
              <w:t>11 тармағында</w:t>
            </w:r>
            <w:r>
              <w:rPr>
                <w:rFonts w:ascii="Times New Roman"/>
                <w:b w:val="false"/>
                <w:i w:val="false"/>
                <w:color w:val="000000"/>
                <w:sz w:val="20"/>
              </w:rPr>
              <w:t xml:space="preserve"> көрсетілген құжаттарды ұсынғанда қабылдау және тіркеуге қою</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қарастыру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беруге немесе қызмет көрсетуден бас тарту туралы дәлелдi жауап беруге дайындалу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дәлелдi жауап беруді қарастыру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беру немесе қызмет көрсетуден бас тарту туралы дәлелдi жауап беру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басқарушылық шешім)</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тапсыру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 көрсетуден бас тарту туралы дәлелдi жауап</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анықтама беру немесе қызмет көрсетуден бас тарту туралы дәлелдi жауап беру</w:t>
            </w:r>
          </w:p>
        </w:tc>
      </w:tr>
      <w:tr>
        <w:trPr>
          <w:trHeight w:val="42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жұмыс күні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 -әрекеттің нөмірі</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колонка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колонка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колонка</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колонка</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3"/>
    <w:p>
      <w:pPr>
        <w:spacing w:after="0"/>
        <w:ind w:left="0"/>
        <w:jc w:val="both"/>
      </w:pPr>
      <w:r>
        <w:rPr>
          <w:rFonts w:ascii="Times New Roman"/>
          <w:b w:val="false"/>
          <w:i w:val="false"/>
          <w:color w:val="000000"/>
          <w:sz w:val="28"/>
        </w:rPr>
        <w:t xml:space="preserve">
"Жетімдерді, ата–анасының қамқорлығынсыз  </w:t>
      </w:r>
      <w:r>
        <w:br/>
      </w:r>
      <w:r>
        <w:rPr>
          <w:rFonts w:ascii="Times New Roman"/>
          <w:b w:val="false"/>
          <w:i w:val="false"/>
          <w:color w:val="000000"/>
          <w:sz w:val="28"/>
        </w:rPr>
        <w:t>
қалған балаларды әлеуметтік қамсыздандыруға</w:t>
      </w:r>
      <w:r>
        <w:br/>
      </w:r>
      <w:r>
        <w:rPr>
          <w:rFonts w:ascii="Times New Roman"/>
          <w:b w:val="false"/>
          <w:i w:val="false"/>
          <w:color w:val="000000"/>
          <w:sz w:val="28"/>
        </w:rPr>
        <w:t xml:space="preserve">
арналған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Білім беру бөліміне арызданған сәтте</w:t>
      </w:r>
      <w:r>
        <w:br/>
      </w:r>
      <w:r>
        <w:rPr>
          <w:rFonts w:ascii="Times New Roman"/>
          <w:b/>
          <w:i w:val="false"/>
          <w:color w:val="000000"/>
        </w:rPr>
        <w:t>
мемлекеттік қызмет көрсету сызбасы</w:t>
      </w:r>
    </w:p>
    <w:bookmarkEnd w:id="14"/>
    <w:p>
      <w:pPr>
        <w:spacing w:after="0"/>
        <w:ind w:left="0"/>
        <w:jc w:val="both"/>
      </w:pPr>
      <w:r>
        <w:drawing>
          <wp:inline distT="0" distB="0" distL="0" distR="0">
            <wp:extent cx="6959600" cy="824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59600" cy="8242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15 маусымдағы  </w:t>
      </w:r>
      <w:r>
        <w:br/>
      </w:r>
      <w:r>
        <w:rPr>
          <w:rFonts w:ascii="Times New Roman"/>
          <w:b w:val="false"/>
          <w:i w:val="false"/>
          <w:color w:val="000000"/>
          <w:sz w:val="28"/>
        </w:rPr>
        <w:t xml:space="preserve">
N 914/19 қаулысымен    </w:t>
      </w:r>
      <w:r>
        <w:br/>
      </w:r>
      <w:r>
        <w:rPr>
          <w:rFonts w:ascii="Times New Roman"/>
          <w:b w:val="false"/>
          <w:i w:val="false"/>
          <w:color w:val="000000"/>
          <w:sz w:val="28"/>
        </w:rPr>
        <w:t xml:space="preserve">
бекітілді        </w:t>
      </w:r>
    </w:p>
    <w:bookmarkEnd w:id="15"/>
    <w:bookmarkStart w:name="z37" w:id="16"/>
    <w:p>
      <w:pPr>
        <w:spacing w:after="0"/>
        <w:ind w:left="0"/>
        <w:jc w:val="left"/>
      </w:pPr>
      <w:r>
        <w:rPr>
          <w:rFonts w:ascii="Times New Roman"/>
          <w:b/>
          <w:i w:val="false"/>
          <w:color w:val="000000"/>
        </w:rPr>
        <w:t xml:space="preserve"> 
"Білім алушылар мен тәрбиеленушілерді білімнің жалпы білім беру ұйымдарына және үйлеріне тегін тасымалдауды қамтамасыз ету"</w:t>
      </w:r>
      <w:r>
        <w:br/>
      </w:r>
      <w:r>
        <w:rPr>
          <w:rFonts w:ascii="Times New Roman"/>
          <w:b/>
          <w:i w:val="false"/>
          <w:color w:val="000000"/>
        </w:rPr>
        <w:t>
мемлекеттік қызмет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Осы регламент Қазақстан Республикасы Үкіметінің 2011 жылғы 31 наурыздағы "Мемлекеттік қызмет көрсету стандарттарын бекіту және Қазақстан Республикасы Үкіметінің кейбір шешімдеріне енгізілген өзгерістер мен толықтырулар туралы" N 336 </w:t>
      </w:r>
      <w:r>
        <w:rPr>
          <w:rFonts w:ascii="Times New Roman"/>
          <w:b w:val="false"/>
          <w:i w:val="false"/>
          <w:color w:val="000000"/>
          <w:sz w:val="28"/>
        </w:rPr>
        <w:t>қаулысымен</w:t>
      </w:r>
      <w:r>
        <w:rPr>
          <w:rFonts w:ascii="Times New Roman"/>
          <w:b w:val="false"/>
          <w:i w:val="false"/>
          <w:color w:val="000000"/>
          <w:sz w:val="28"/>
        </w:rPr>
        <w:t xml:space="preserve"> бекітілген (бұдан әрі – Стандарт) "Білім алушылар мен тәрбиеленушілерді білімнің жалпы білім беру ұйымдарына және үйлеріне тегін тасымалдауды қамтамасыз ету" мемлекеттік қызмет көрсету </w:t>
      </w:r>
      <w:r>
        <w:rPr>
          <w:rFonts w:ascii="Times New Roman"/>
          <w:b w:val="false"/>
          <w:i w:val="false"/>
          <w:color w:val="000000"/>
          <w:sz w:val="28"/>
        </w:rPr>
        <w:t>стандартіне</w:t>
      </w:r>
      <w:r>
        <w:rPr>
          <w:rFonts w:ascii="Times New Roman"/>
          <w:b w:val="false"/>
          <w:i w:val="false"/>
          <w:color w:val="000000"/>
          <w:sz w:val="28"/>
        </w:rPr>
        <w:t xml:space="preserve"> сәйкес әзірленді (бұдан әрі – Стандарт) және мемлекеттік қызмет көрсетудің тетіктерін айқындайды.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2007 жылғы 27 шілдедегі "Білім беру туралы" Заңының 6-бабы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2007 жылғы 21 желтоқсандағы "Білім беру ұйымдары желілерінің кепілдендірілген мемлекеттік нормативті бекіту туралы" N 1256 қаулысының </w:t>
      </w:r>
      <w:r>
        <w:rPr>
          <w:rFonts w:ascii="Times New Roman"/>
          <w:b w:val="false"/>
          <w:i w:val="false"/>
          <w:color w:val="000000"/>
          <w:sz w:val="28"/>
        </w:rPr>
        <w:t>2-тармағы</w:t>
      </w:r>
      <w:r>
        <w:rPr>
          <w:rFonts w:ascii="Times New Roman"/>
          <w:b w:val="false"/>
          <w:i w:val="false"/>
          <w:color w:val="000000"/>
          <w:sz w:val="28"/>
        </w:rPr>
        <w:t xml:space="preserve"> 2) тармақшасына сәйкес көрсетіледі.</w:t>
      </w:r>
      <w:r>
        <w:br/>
      </w:r>
      <w:r>
        <w:rPr>
          <w:rFonts w:ascii="Times New Roman"/>
          <w:b w:val="false"/>
          <w:i w:val="false"/>
          <w:color w:val="000000"/>
          <w:sz w:val="28"/>
        </w:rPr>
        <w:t>
</w:t>
      </w:r>
      <w:r>
        <w:rPr>
          <w:rFonts w:ascii="Times New Roman"/>
          <w:b w:val="false"/>
          <w:i w:val="false"/>
          <w:color w:val="000000"/>
          <w:sz w:val="28"/>
        </w:rPr>
        <w:t>
      4. Білім алушылар мен тәрбиеленушілерді білімнің жалпы білім беру ұйымдарына және үйлеріне тегін тасымалдауды қамтамасыз ету туралы анықтаманы беру немесе қызмет көрсетуден бас тарту туралы дәлелді жауап беру мемлекеттік қызмет көрсетуді аяқтау нысаны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6.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мемлекеттік қызмет мемлекеттiк мекемелерiмен (бұдан әрi – Уәкілетті органдар)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мерзімі:</w:t>
      </w:r>
      <w:r>
        <w:br/>
      </w:r>
      <w:r>
        <w:rPr>
          <w:rFonts w:ascii="Times New Roman"/>
          <w:b w:val="false"/>
          <w:i w:val="false"/>
          <w:color w:val="000000"/>
          <w:sz w:val="28"/>
        </w:rPr>
        <w:t>
      1) мемлекеттік қызметті алу үшін жүгіну (өтініш түскен мерзімнен бастап 5 күн ішінде) 5 жұмыс күнін құрайды;</w:t>
      </w:r>
      <w:r>
        <w:br/>
      </w:r>
      <w:r>
        <w:rPr>
          <w:rFonts w:ascii="Times New Roman"/>
          <w:b w:val="false"/>
          <w:i w:val="false"/>
          <w:color w:val="000000"/>
          <w:sz w:val="28"/>
        </w:rPr>
        <w:t>
      2) өтініш беруші жүгінген күні сол жерде көрсетілетін мемлекеттік қызметті алуға дейін күтудің рұқсат берілген ең көп уақыты (тіркеу кезінде) - 30 минуттан аспайды;</w:t>
      </w:r>
      <w:r>
        <w:br/>
      </w:r>
      <w:r>
        <w:rPr>
          <w:rFonts w:ascii="Times New Roman"/>
          <w:b w:val="false"/>
          <w:i w:val="false"/>
          <w:color w:val="000000"/>
          <w:sz w:val="28"/>
        </w:rPr>
        <w:t>
      3) өтініш беруші жүгінген күні сол жерде көрсетілетін мемлекеттік қызмет алушыға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көрсету оқу жыл бойы көрсетіледі:</w:t>
      </w:r>
      <w:r>
        <w:br/>
      </w:r>
      <w:r>
        <w:rPr>
          <w:rFonts w:ascii="Times New Roman"/>
          <w:b w:val="false"/>
          <w:i w:val="false"/>
          <w:color w:val="000000"/>
          <w:sz w:val="28"/>
        </w:rPr>
        <w:t>
      1) белгіленген жұмыс кестесіне сәйкес сенбі, жексенбі және мереке күндерін қоспағанда, түскі үзіліспен сағат 9.00 - ден 18.00 -ге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p>
    <w:bookmarkEnd w:id="18"/>
    <w:bookmarkStart w:name="z48" w:id="19"/>
    <w:p>
      <w:pPr>
        <w:spacing w:after="0"/>
        <w:ind w:left="0"/>
        <w:jc w:val="left"/>
      </w:pPr>
      <w:r>
        <w:rPr>
          <w:rFonts w:ascii="Times New Roman"/>
          <w:b/>
          <w:i w:val="false"/>
          <w:color w:val="000000"/>
        </w:rPr>
        <w:t xml:space="preserve"> 
2.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19"/>
    <w:bookmarkStart w:name="z49" w:id="20"/>
    <w:p>
      <w:pPr>
        <w:spacing w:after="0"/>
        <w:ind w:left="0"/>
        <w:jc w:val="both"/>
      </w:pPr>
      <w:r>
        <w:rPr>
          <w:rFonts w:ascii="Times New Roman"/>
          <w:b w:val="false"/>
          <w:i w:val="false"/>
          <w:color w:val="000000"/>
          <w:sz w:val="28"/>
        </w:rPr>
        <w:t>
      10. Мемлекеттiк қызметтi алу үшiн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көрсетiлген құжаттар тiзбесiн ұсынады.</w:t>
      </w:r>
      <w:r>
        <w:br/>
      </w:r>
      <w:r>
        <w:rPr>
          <w:rFonts w:ascii="Times New Roman"/>
          <w:b w:val="false"/>
          <w:i w:val="false"/>
          <w:color w:val="000000"/>
          <w:sz w:val="28"/>
        </w:rPr>
        <w:t>
      Мемлекеттiк қызметтi алу үшiн тұтынушы белгiленген үлгiдегi өтiнiштi толтырады және өкiлеттi органның маманына құжаттарды тапсырады.</w:t>
      </w:r>
      <w:r>
        <w:br/>
      </w:r>
      <w:r>
        <w:rPr>
          <w:rFonts w:ascii="Times New Roman"/>
          <w:b w:val="false"/>
          <w:i w:val="false"/>
          <w:color w:val="000000"/>
          <w:sz w:val="28"/>
        </w:rPr>
        <w:t>
      Уәкiлеттi органның маманы өтiнiштердi тiркеу журналына тiркеу нөмiрiн берiп, өтiнiштi қабылдау күнiн және қызметтi ұсыну күнiн көрсетiп құжаттарды қабылдау туралы жазбаны енгiзедi.</w:t>
      </w:r>
      <w:r>
        <w:br/>
      </w:r>
      <w:r>
        <w:rPr>
          <w:rFonts w:ascii="Times New Roman"/>
          <w:b w:val="false"/>
          <w:i w:val="false"/>
          <w:color w:val="000000"/>
          <w:sz w:val="28"/>
        </w:rPr>
        <w:t>
</w:t>
      </w:r>
      <w:r>
        <w:rPr>
          <w:rFonts w:ascii="Times New Roman"/>
          <w:b w:val="false"/>
          <w:i w:val="false"/>
          <w:color w:val="000000"/>
          <w:sz w:val="28"/>
        </w:rPr>
        <w:t>
      11. Құжаттарды тапсырғаннан кейiн тұтынушыға белгiленген үлгiдегi қажеттi құжаттарды алғандығы туралы қолхат берiледi.</w:t>
      </w:r>
      <w:r>
        <w:br/>
      </w:r>
      <w:r>
        <w:rPr>
          <w:rFonts w:ascii="Times New Roman"/>
          <w:b w:val="false"/>
          <w:i w:val="false"/>
          <w:color w:val="000000"/>
          <w:sz w:val="28"/>
        </w:rPr>
        <w:t>
</w:t>
      </w:r>
      <w:r>
        <w:rPr>
          <w:rFonts w:ascii="Times New Roman"/>
          <w:b w:val="false"/>
          <w:i w:val="false"/>
          <w:color w:val="000000"/>
          <w:sz w:val="28"/>
        </w:rPr>
        <w:t>
      12. Тұтынушыға мемлекеттiк қызметтiң нәтижесiн жеткiзу тәсiлiн әкiмдiктiң маманы белгiленген жұмыс кестесiне сәйкес әкiмнiң қолымен және мәрiмен расталған, стандарттың </w:t>
      </w:r>
      <w:r>
        <w:rPr>
          <w:rFonts w:ascii="Times New Roman"/>
          <w:b w:val="false"/>
          <w:i w:val="false"/>
          <w:color w:val="000000"/>
          <w:sz w:val="28"/>
        </w:rPr>
        <w:t>6-қосымшасына</w:t>
      </w:r>
      <w:r>
        <w:rPr>
          <w:rFonts w:ascii="Times New Roman"/>
          <w:b w:val="false"/>
          <w:i w:val="false"/>
          <w:color w:val="000000"/>
          <w:sz w:val="28"/>
        </w:rPr>
        <w:t xml:space="preserve"> сәйкес бiлiмнiң жалпы бiлiм беру ұйымдарына (бiлiм беру ұйымдарын көрсете отырып) тегiн тасымалдауды қамтамасыз ету туралы қабылданған анықтама негiзiнде асырады. Тұтынушы жеке өзi жүгiнген кезде өтiнiштiң келiп түскен сәтiнен бастап 5 күн өткен соң әкiмдiктiң маманы бередi.</w:t>
      </w:r>
      <w:r>
        <w:br/>
      </w:r>
      <w:r>
        <w:rPr>
          <w:rFonts w:ascii="Times New Roman"/>
          <w:b w:val="false"/>
          <w:i w:val="false"/>
          <w:color w:val="000000"/>
          <w:sz w:val="28"/>
        </w:rPr>
        <w:t>
      Анықтама беру туралы мәлiмет стандарттың </w:t>
      </w:r>
      <w:r>
        <w:rPr>
          <w:rFonts w:ascii="Times New Roman"/>
          <w:b w:val="false"/>
          <w:i w:val="false"/>
          <w:color w:val="000000"/>
          <w:sz w:val="28"/>
        </w:rPr>
        <w:t>7-қосымшасына</w:t>
      </w:r>
      <w:r>
        <w:rPr>
          <w:rFonts w:ascii="Times New Roman"/>
          <w:b w:val="false"/>
          <w:i w:val="false"/>
          <w:color w:val="000000"/>
          <w:sz w:val="28"/>
        </w:rPr>
        <w:t xml:space="preserve"> сәйкес анықтаманы есепке алу кiтабында тiркеледi.</w:t>
      </w:r>
      <w:r>
        <w:br/>
      </w:r>
      <w:r>
        <w:rPr>
          <w:rFonts w:ascii="Times New Roman"/>
          <w:b w:val="false"/>
          <w:i w:val="false"/>
          <w:color w:val="000000"/>
          <w:sz w:val="28"/>
        </w:rPr>
        <w:t>
</w:t>
      </w:r>
      <w:r>
        <w:rPr>
          <w:rFonts w:ascii="Times New Roman"/>
          <w:b w:val="false"/>
          <w:i w:val="false"/>
          <w:color w:val="000000"/>
          <w:sz w:val="28"/>
        </w:rPr>
        <w:t>
      13. Мемлекеттiк қызмет көрсету үдерiсiне келесi ҚФБ қатысады:</w:t>
      </w:r>
      <w:r>
        <w:br/>
      </w:r>
      <w:r>
        <w:rPr>
          <w:rFonts w:ascii="Times New Roman"/>
          <w:b w:val="false"/>
          <w:i w:val="false"/>
          <w:color w:val="000000"/>
          <w:sz w:val="28"/>
        </w:rPr>
        <w:t>
      1) өкiлеттi органның маманы (ҚФБ 1);</w:t>
      </w:r>
      <w:r>
        <w:br/>
      </w:r>
      <w:r>
        <w:rPr>
          <w:rFonts w:ascii="Times New Roman"/>
          <w:b w:val="false"/>
          <w:i w:val="false"/>
          <w:color w:val="000000"/>
          <w:sz w:val="28"/>
        </w:rPr>
        <w:t>
      2) ауылдық округ, ауыл, кент әкiмi немесе Павлодар қаласы білім беру бөлімінің бастығы (ҚФБ 2).</w:t>
      </w:r>
      <w:r>
        <w:br/>
      </w:r>
      <w:r>
        <w:rPr>
          <w:rFonts w:ascii="Times New Roman"/>
          <w:b w:val="false"/>
          <w:i w:val="false"/>
          <w:color w:val="000000"/>
          <w:sz w:val="28"/>
        </w:rPr>
        <w:t>
</w:t>
      </w:r>
      <w:r>
        <w:rPr>
          <w:rFonts w:ascii="Times New Roman"/>
          <w:b w:val="false"/>
          <w:i w:val="false"/>
          <w:color w:val="000000"/>
          <w:sz w:val="28"/>
        </w:rPr>
        <w:t>
      14. Әрбiр әкiмшiлiк iс-әрекеттiң (рәсiмнiң) орындалу мерзiмiн көрсете отырып, әрбiр ҚФБ әкiмшiлiк әрекеттерiнiң (рәсiмдерiнiң) өзара әрекеттестiгi мен реттiлiгiнiң мәтiндiк кестелiк сипаттамасы осы Регламенттiң </w:t>
      </w:r>
      <w:r>
        <w:rPr>
          <w:rFonts w:ascii="Times New Roman"/>
          <w:b w:val="false"/>
          <w:i w:val="false"/>
          <w:color w:val="000000"/>
          <w:sz w:val="28"/>
        </w:rPr>
        <w:t>2 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15. ҚФБ мен мемлекеттiк қызмет көрсету үдерiсiнде әкiмшiлiк әрекеттердiң логикалық реттiлiгiнiң арасындағы өзара байланысты бейнелейтiн сызбалар осы Регламенттiң </w:t>
      </w:r>
      <w:r>
        <w:rPr>
          <w:rFonts w:ascii="Times New Roman"/>
          <w:b w:val="false"/>
          <w:i w:val="false"/>
          <w:color w:val="000000"/>
          <w:sz w:val="28"/>
        </w:rPr>
        <w:t>3 қосымшасында</w:t>
      </w:r>
      <w:r>
        <w:rPr>
          <w:rFonts w:ascii="Times New Roman"/>
          <w:b w:val="false"/>
          <w:i w:val="false"/>
          <w:color w:val="000000"/>
          <w:sz w:val="28"/>
        </w:rPr>
        <w:t xml:space="preserve"> келтiрiлген.</w:t>
      </w:r>
    </w:p>
    <w:bookmarkEnd w:id="20"/>
    <w:bookmarkStart w:name="z55" w:id="21"/>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 тұлғалардың жауапкершiлiгi</w:t>
      </w:r>
    </w:p>
    <w:bookmarkEnd w:id="21"/>
    <w:bookmarkStart w:name="z56" w:id="22"/>
    <w:p>
      <w:pPr>
        <w:spacing w:after="0"/>
        <w:ind w:left="0"/>
        <w:jc w:val="both"/>
      </w:pPr>
      <w:r>
        <w:rPr>
          <w:rFonts w:ascii="Times New Roman"/>
          <w:b w:val="false"/>
          <w:i w:val="false"/>
          <w:color w:val="000000"/>
          <w:sz w:val="28"/>
        </w:rPr>
        <w:t>
      16. Мемлекеттiк қызмет көрсету тәртiбiн бұзғандығы үшiн лауазымды тұлғалар Қазақстан Республикасының заңдарымен қарастырылған жауапкершiлiкке тартылады.</w:t>
      </w:r>
    </w:p>
    <w:bookmarkEnd w:id="22"/>
    <w:bookmarkStart w:name="z57" w:id="23"/>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3"/>
    <w:bookmarkStart w:name="z58" w:id="24"/>
    <w:p>
      <w:pPr>
        <w:spacing w:after="0"/>
        <w:ind w:left="0"/>
        <w:jc w:val="left"/>
      </w:pPr>
      <w:r>
        <w:rPr>
          <w:rFonts w:ascii="Times New Roman"/>
          <w:b/>
          <w:i w:val="false"/>
          <w:color w:val="000000"/>
        </w:rPr>
        <w:t xml:space="preserve"> 
"Білім алушылар мен тәрбиеленушілерді білімнің жалпы білім беру</w:t>
      </w:r>
      <w:r>
        <w:br/>
      </w:r>
      <w:r>
        <w:rPr>
          <w:rFonts w:ascii="Times New Roman"/>
          <w:b/>
          <w:i w:val="false"/>
          <w:color w:val="000000"/>
        </w:rPr>
        <w:t>
ұйымдарына және үйлеріне тегін тасымалдауды қамтамасыз ету"</w:t>
      </w:r>
      <w:r>
        <w:br/>
      </w:r>
      <w:r>
        <w:rPr>
          <w:rFonts w:ascii="Times New Roman"/>
          <w:b/>
          <w:i w:val="false"/>
          <w:color w:val="000000"/>
        </w:rPr>
        <w:t>
мемлекеттік мекемелерiмен (бұдан әрі – Уәкілеттi орган)</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3016"/>
        <w:gridCol w:w="2727"/>
        <w:gridCol w:w="2609"/>
        <w:gridCol w:w="3891"/>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Уәкiлеттi орган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Тұрғылықты мекеннің атауы
</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Жалпы орта білім беру ұйымы
</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деректері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білім беру бөлімі" мемлекеттік  мекеме (бұдан әрі - ММ)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Кривенко көшесі, 25, каб. 401</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N 30, 43 Ленин кенті  N 31, 32, 33 мектептері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 (7182) 32-21-67, 32-14-97 pavl-goo@yandex.ru.</w:t>
            </w:r>
            <w:r>
              <w:br/>
            </w:r>
            <w:r>
              <w:rPr>
                <w:rFonts w:ascii="Times New Roman"/>
                <w:b w:val="false"/>
                <w:i w:val="false"/>
                <w:color w:val="000000"/>
                <w:sz w:val="20"/>
              </w:rPr>
              <w:t>
телефон: 8 (7182) 33-72-42, факс:  33-72-42 е–mail: Akimat_leninski@mail.ru</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ауылдық округі әкімінің аппараты" ММ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Кенжекөл ауылы, Конституция алаңы, 3</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Кенжекөл жалпы орта білім беру мектебі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 (7182) 35-28-24 е – mail: gulzhankazhibaeva@ mail.ru</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әкімінің аппараты" ММ</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Павлодар қаласы, Павлодар ауылы, Кеңес көшесі, 4</w:t>
            </w:r>
          </w:p>
        </w:tc>
        <w:tc>
          <w:tcPr>
            <w:tcW w:w="2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ауылы N 40 жалпы орта білім беру мектебі</w:t>
            </w:r>
          </w:p>
        </w:tc>
        <w:tc>
          <w:tcPr>
            <w:tcW w:w="3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8 (7182) 35-83-38, факс:  35-83-17 е–mail: akimat4 @ mail.ru</w:t>
            </w:r>
          </w:p>
        </w:tc>
      </w:tr>
    </w:tbl>
    <w:bookmarkStart w:name="z59" w:id="25"/>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5"/>
    <w:bookmarkStart w:name="z60" w:id="26"/>
    <w:p>
      <w:pPr>
        <w:spacing w:after="0"/>
        <w:ind w:left="0"/>
        <w:jc w:val="left"/>
      </w:pPr>
      <w:r>
        <w:rPr>
          <w:rFonts w:ascii="Times New Roman"/>
          <w:b/>
          <w:i w:val="false"/>
          <w:color w:val="000000"/>
        </w:rPr>
        <w:t xml:space="preserve"> 
1 - кесте. Құрылымдық функционалдық бірліктер</w:t>
      </w:r>
      <w:r>
        <w:br/>
      </w:r>
      <w:r>
        <w:rPr>
          <w:rFonts w:ascii="Times New Roman"/>
          <w:b/>
          <w:i w:val="false"/>
          <w:color w:val="000000"/>
        </w:rPr>
        <w:t>
іс-әрекетінің сипаттамасы (бұдан әрі – ҚФБ)</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2196"/>
        <w:gridCol w:w="2752"/>
        <w:gridCol w:w="2281"/>
        <w:gridCol w:w="2474"/>
        <w:gridCol w:w="2030"/>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Үдерiстердiң (барыстың, жұмыс ағынының) әрекеттерi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Iс-әрекеттiң (барысының, жұмыс ағынының) N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маманы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Уәкiлеттi органның маманы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2 тобы Ауыл, кент не ауылдық округтiң әкiмi, Павлодар қаласы білім беру бөлімінің бастығы</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ҚФБ-тiң 1 тобы Уәкілеттi органның маманы</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(үдерiстiң, рәсiмнiң, операцияның) атауы және олардың сипаттамасы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ұсынылған құжаттарды тексеру;</w:t>
            </w:r>
            <w:r>
              <w:br/>
            </w:r>
            <w:r>
              <w:rPr>
                <w:rFonts w:ascii="Times New Roman"/>
                <w:b w:val="false"/>
                <w:i w:val="false"/>
                <w:color w:val="000000"/>
                <w:sz w:val="20"/>
              </w:rPr>
              <w:t>
2) кiрiс құжаттар журналына тiркеу;</w:t>
            </w:r>
            <w:r>
              <w:br/>
            </w:r>
            <w:r>
              <w:rPr>
                <w:rFonts w:ascii="Times New Roman"/>
                <w:b w:val="false"/>
                <w:i w:val="false"/>
                <w:color w:val="000000"/>
                <w:sz w:val="20"/>
              </w:rPr>
              <w:t>
3) мектеп директоры ұсынған оқушылар тiзiмi бойынша тексеру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ұсынудан бас тарту туралы дәлелдi жауап дайындау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жобасын, не қызмет ұсынудан бас тарту туралы дәлелдi жауапты қарау</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құжаттар журналына тiркеу</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w:t>
            </w:r>
            <w:r>
              <w:br/>
            </w:r>
            <w:r>
              <w:rPr>
                <w:rFonts w:ascii="Times New Roman"/>
                <w:b w:val="false"/>
                <w:i w:val="false"/>
                <w:color w:val="000000"/>
                <w:sz w:val="20"/>
              </w:rPr>
              <w:t>
құжат)</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қажеттi құжаттарды алғандығы туралы қолхат беру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дәлелдi жауап жобасы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 қызметтi ұсынудан бас тарту туралы дәлелдi жауапқа қол қою</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бiлiмнiң жалпы бiлiм беру ұйымдарына және үйге тегiн тасымалдауды қамтамасыз ету туралы анықтама беру, не қызмет ұсынудан бас тарту туралы дәлелдi жауапты беру</w:t>
            </w:r>
          </w:p>
        </w:tc>
      </w:tr>
      <w:tr>
        <w:trPr>
          <w:trHeight w:val="705" w:hRule="atLeast"/>
        </w:trPr>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қажеттi құжаттарды тапсырған сәттен бастап 5 жұмыс күнi iшiнде</w:t>
            </w:r>
          </w:p>
        </w:tc>
      </w:tr>
    </w:tbl>
    <w:bookmarkStart w:name="z61" w:id="27"/>
    <w:p>
      <w:pPr>
        <w:spacing w:after="0"/>
        <w:ind w:left="0"/>
        <w:jc w:val="both"/>
      </w:pPr>
      <w:r>
        <w:rPr>
          <w:rFonts w:ascii="Times New Roman"/>
          <w:b w:val="false"/>
          <w:i w:val="false"/>
          <w:color w:val="000000"/>
          <w:sz w:val="28"/>
        </w:rPr>
        <w:t>
"Білім алушылар мен тәрбиеленушілерді</w:t>
      </w:r>
      <w:r>
        <w:br/>
      </w:r>
      <w:r>
        <w:rPr>
          <w:rFonts w:ascii="Times New Roman"/>
          <w:b w:val="false"/>
          <w:i w:val="false"/>
          <w:color w:val="000000"/>
          <w:sz w:val="28"/>
        </w:rPr>
        <w:t>
білімнің жалпы білім беру ұйымдарына</w:t>
      </w:r>
      <w:r>
        <w:br/>
      </w:r>
      <w:r>
        <w:rPr>
          <w:rFonts w:ascii="Times New Roman"/>
          <w:b w:val="false"/>
          <w:i w:val="false"/>
          <w:color w:val="000000"/>
          <w:sz w:val="28"/>
        </w:rPr>
        <w:t xml:space="preserve">
және үйлеріне тегін тасымалдауды  </w:t>
      </w:r>
      <w:r>
        <w:br/>
      </w:r>
      <w:r>
        <w:rPr>
          <w:rFonts w:ascii="Times New Roman"/>
          <w:b w:val="false"/>
          <w:i w:val="false"/>
          <w:color w:val="000000"/>
          <w:sz w:val="28"/>
        </w:rPr>
        <w:t xml:space="preserve">
қамтамасыз ету"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27"/>
    <w:bookmarkStart w:name="z62" w:id="28"/>
    <w:p>
      <w:pPr>
        <w:spacing w:after="0"/>
        <w:ind w:left="0"/>
        <w:jc w:val="left"/>
      </w:pPr>
      <w:r>
        <w:rPr>
          <w:rFonts w:ascii="Times New Roman"/>
          <w:b/>
          <w:i w:val="false"/>
          <w:color w:val="000000"/>
        </w:rPr>
        <w:t xml:space="preserve"> 
Қызметтік қарым – қатынас сызбасы</w:t>
      </w:r>
    </w:p>
    <w:bookmarkEnd w:id="28"/>
    <w:p>
      <w:pPr>
        <w:spacing w:after="0"/>
        <w:ind w:left="0"/>
        <w:jc w:val="both"/>
      </w:pPr>
      <w:r>
        <w:drawing>
          <wp:inline distT="0" distB="0" distL="0" distR="0">
            <wp:extent cx="62230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223000" cy="7454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