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e63bf" w14:textId="99e63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 жұмыспен қамту және әлеуметтік бағдарламалар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01 тамыздағы N 1068/22 қаулысы. Павлодар облысының Әділет департаментінде 2012 жылғы 31 тамызда N 12-1-192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Павлодар қаласының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"Мемлекеттiк атаулы әлеуметтiк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кресло-арбаларды беру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"Мүгедектерді санаторий-курорттық емдеумен қамтамасыз ету үшiн оларға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"Жергiлiктi өкiлді органдардың шешiмдерi бойынша мұқтаж азаматтардың жекелеген санаттарына әлеуметтiк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"Үйде оқитын және тәрбиеленетiн мүгедек балаларды материалдық қамтамасыз ету үшiн құжаттарды ресiмдеу"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орынбасары А. М. Қанафинаға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12"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1"/>
    <w:bookmarkStart w:name="z13"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
    <w:bookmarkStart w:name="z14" w:id="3"/>
    <w:p>
      <w:pPr>
        <w:spacing w:after="0"/>
        <w:ind w:left="0"/>
        <w:jc w:val="left"/>
      </w:pPr>
      <w:r>
        <w:rPr>
          <w:rFonts w:ascii="Times New Roman"/>
          <w:b/>
          <w:i w:val="false"/>
          <w:color w:val="000000"/>
        </w:rPr>
        <w:t xml:space="preserve"> 
1. Жалпы ережелер</w:t>
      </w:r>
    </w:p>
    <w:bookmarkEnd w:id="3"/>
    <w:bookmarkStart w:name="z15" w:id="4"/>
    <w:p>
      <w:pPr>
        <w:spacing w:after="0"/>
        <w:ind w:left="0"/>
        <w:jc w:val="both"/>
      </w:pPr>
      <w:r>
        <w:rPr>
          <w:rFonts w:ascii="Times New Roman"/>
          <w:b w:val="false"/>
          <w:i w:val="false"/>
          <w:color w:val="000000"/>
          <w:sz w:val="28"/>
        </w:rPr>
        <w:t>
      1. Осы регламент "Жұмыссыз азаматтарды тіркеу және есепке қою"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мемлекеттік қызметін көрсету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2001 жылғы 23 қаңтардағы "Халықты жұмыспен қамту туралы" Заңының </w:t>
      </w:r>
      <w:r>
        <w:rPr>
          <w:rFonts w:ascii="Times New Roman"/>
          <w:b w:val="false"/>
          <w:i w:val="false"/>
          <w:color w:val="000000"/>
          <w:sz w:val="28"/>
        </w:rPr>
        <w:t>15-бабына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p>
    <w:bookmarkEnd w:id="4"/>
    <w:bookmarkStart w:name="z20"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21" w:id="6"/>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(сенбі, жексенбі) және мереке күндерінсіз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Қазақстан Республикасының азаматтарына, оралмандарға, шетелдіктерге, Қазақстан Республикасында тұрақты тұратын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 көрсету мерзімі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он күнтізбелік күннен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қөзделген жағдайда мемлекеттік қызметтен бас тартады.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уәкілетті орган қызметкері жүзеге асырады.</w:t>
      </w:r>
    </w:p>
    <w:bookmarkEnd w:id="6"/>
    <w:bookmarkStart w:name="z27" w:id="7"/>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7"/>
    <w:bookmarkStart w:name="z28" w:id="8"/>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тізбеcін ұсынуы қажет.</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барлық қажетті құжаттарды тапсырғаннан кейін тұтынушыға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Уәкілетті органға өтініш білдірген кезде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жұмыссыз азаматтарды қабылдау және тіркеу жөніндегі маман;</w:t>
      </w:r>
      <w:r>
        <w:br/>
      </w:r>
      <w:r>
        <w:rPr>
          <w:rFonts w:ascii="Times New Roman"/>
          <w:b w:val="false"/>
          <w:i w:val="false"/>
          <w:color w:val="000000"/>
          <w:sz w:val="28"/>
        </w:rPr>
        <w:t>
      2) жұмыс іздеуші тұлғаның жұмыссыз мәртебесін белгілеу жөніндегі комиссия.</w:t>
      </w:r>
      <w:r>
        <w:br/>
      </w:r>
      <w:r>
        <w:rPr>
          <w:rFonts w:ascii="Times New Roman"/>
          <w:b w:val="false"/>
          <w:i w:val="false"/>
          <w:color w:val="000000"/>
          <w:sz w:val="28"/>
        </w:rPr>
        <w:t>
</w:t>
      </w:r>
      <w:r>
        <w:rPr>
          <w:rFonts w:ascii="Times New Roman"/>
          <w:b w:val="false"/>
          <w:i w:val="false"/>
          <w:color w:val="000000"/>
          <w:sz w:val="28"/>
        </w:rPr>
        <w:t>
      15.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8"/>
    <w:bookmarkStart w:name="z33" w:id="9"/>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9"/>
    <w:bookmarkStart w:name="z34" w:id="10"/>
    <w:p>
      <w:pPr>
        <w:spacing w:after="0"/>
        <w:ind w:left="0"/>
        <w:jc w:val="both"/>
      </w:pPr>
      <w:r>
        <w:rPr>
          <w:rFonts w:ascii="Times New Roman"/>
          <w:b w:val="false"/>
          <w:i w:val="false"/>
          <w:color w:val="000000"/>
          <w:sz w:val="28"/>
        </w:rPr>
        <w:t>
      17.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10"/>
    <w:bookmarkStart w:name="z35" w:id="11"/>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36" w:id="12"/>
    <w:p>
      <w:pPr>
        <w:spacing w:after="0"/>
        <w:ind w:left="0"/>
        <w:jc w:val="left"/>
      </w:pPr>
      <w:r>
        <w:rPr>
          <w:rFonts w:ascii="Times New Roman"/>
          <w:b/>
          <w:i w:val="false"/>
          <w:color w:val="000000"/>
        </w:rPr>
        <w:t xml:space="preserve"> 
Кесте. ҚФБ әрекетрерінің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2993"/>
        <w:gridCol w:w="2673"/>
        <w:gridCol w:w="2933"/>
        <w:gridCol w:w="229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әрекетi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тіркеу және жұмыспен қамту жөніндегі маман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тұлғаның, жұмыссыз  мәртебесін белгілеу жөніндегі комиссия</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қабылдау,тіркеу және жұмыспен қамту жөніндегі маман</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Ұсынылған құжаттардың толықтығын тексеру; есепке қою туралы шешім жобасы, немесе қағаз жеткізгіштегі қызмет көрсетуден бас тарту туралы дәлелді жауап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базада тіркеу не тұтынушы жеке өтініш білдірген кезде қағаз жеткізгіштегі қызмет көрсетуден бас тарту туралы дәлелді жауап беру</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есепке алу туралы шешімі, немесе қағаз жеткізгіштегі қызмет көрсетуден бас тарту туралы дәлелді жауап</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алу, немесе қызмет көрсетуден бас тарту туралы дәлелді жауап</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w:t>
            </w:r>
          </w:p>
          <w:p>
            <w:pPr>
              <w:spacing w:after="20"/>
              <w:ind w:left="20"/>
              <w:jc w:val="both"/>
            </w:pPr>
            <w:r>
              <w:rPr>
                <w:rFonts w:ascii="Times New Roman"/>
                <w:b w:val="false"/>
                <w:i w:val="false"/>
                <w:color w:val="000000"/>
                <w:sz w:val="20"/>
              </w:rPr>
              <w:t>күн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3"/>
    <w:p>
      <w:pPr>
        <w:spacing w:after="0"/>
        <w:ind w:left="0"/>
        <w:jc w:val="both"/>
      </w:pPr>
      <w:r>
        <w:rPr>
          <w:rFonts w:ascii="Times New Roman"/>
          <w:b w:val="false"/>
          <w:i w:val="false"/>
          <w:color w:val="000000"/>
          <w:sz w:val="28"/>
        </w:rPr>
        <w:t>
"Жұмыссыз азаматтарды тіркеу</w:t>
      </w:r>
      <w:r>
        <w:br/>
      </w:r>
      <w:r>
        <w:rPr>
          <w:rFonts w:ascii="Times New Roman"/>
          <w:b w:val="false"/>
          <w:i w:val="false"/>
          <w:color w:val="000000"/>
          <w:sz w:val="28"/>
        </w:rPr>
        <w:t>
және есепке алу"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38" w:id="14"/>
    <w:p>
      <w:pPr>
        <w:spacing w:after="0"/>
        <w:ind w:left="0"/>
        <w:jc w:val="left"/>
      </w:pPr>
      <w:r>
        <w:rPr>
          <w:rFonts w:ascii="Times New Roman"/>
          <w:b/>
          <w:i w:val="false"/>
          <w:color w:val="000000"/>
        </w:rPr>
        <w:t xml:space="preserve"> 
Бөлімге өтініш білдірген кезде</w:t>
      </w:r>
      <w:r>
        <w:br/>
      </w:r>
      <w:r>
        <w:rPr>
          <w:rFonts w:ascii="Times New Roman"/>
          <w:b/>
          <w:i w:val="false"/>
          <w:color w:val="000000"/>
        </w:rPr>
        <w:t>
мемлекеттік қызметті ұсыну сызбасы</w:t>
      </w:r>
    </w:p>
    <w:bookmarkEnd w:id="14"/>
    <w:p>
      <w:pPr>
        <w:spacing w:after="0"/>
        <w:ind w:left="0"/>
        <w:jc w:val="both"/>
      </w:pPr>
      <w:r>
        <w:drawing>
          <wp:inline distT="0" distB="0" distL="0" distR="0">
            <wp:extent cx="7150100" cy="782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7823200"/>
                    </a:xfrm>
                    <a:prstGeom prst="rect">
                      <a:avLst/>
                    </a:prstGeom>
                  </pic:spPr>
                </pic:pic>
              </a:graphicData>
            </a:graphic>
          </wp:inline>
        </w:drawing>
      </w:r>
    </w:p>
    <w:bookmarkStart w:name="z39" w:id="1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15"/>
    <w:bookmarkStart w:name="z40" w:id="16"/>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16"/>
    <w:bookmarkStart w:name="z41" w:id="17"/>
    <w:p>
      <w:pPr>
        <w:spacing w:after="0"/>
        <w:ind w:left="0"/>
        <w:jc w:val="left"/>
      </w:pPr>
      <w:r>
        <w:rPr>
          <w:rFonts w:ascii="Times New Roman"/>
          <w:b/>
          <w:i w:val="false"/>
          <w:color w:val="000000"/>
        </w:rPr>
        <w:t xml:space="preserve"> 
1. Жалпы ережелер</w:t>
      </w:r>
    </w:p>
    <w:bookmarkEnd w:id="17"/>
    <w:bookmarkStart w:name="z42" w:id="18"/>
    <w:p>
      <w:pPr>
        <w:spacing w:after="0"/>
        <w:ind w:left="0"/>
        <w:jc w:val="both"/>
      </w:pPr>
      <w:r>
        <w:rPr>
          <w:rFonts w:ascii="Times New Roman"/>
          <w:b w:val="false"/>
          <w:i w:val="false"/>
          <w:color w:val="000000"/>
          <w:sz w:val="28"/>
        </w:rPr>
        <w:t>
      1. Осы регламент "Мемлекеттік атаулы әлеуметтік көмек тағайындау"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мемлекеттік қызметін көрсету </w:t>
      </w:r>
      <w:r>
        <w:rPr>
          <w:rFonts w:ascii="Times New Roman"/>
          <w:b w:val="false"/>
          <w:i w:val="false"/>
          <w:color w:val="000000"/>
          <w:sz w:val="28"/>
        </w:rPr>
        <w:t>стандарттарына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2-бабының</w:t>
      </w:r>
      <w:r>
        <w:rPr>
          <w:rFonts w:ascii="Times New Roman"/>
          <w:b w:val="false"/>
          <w:i w:val="false"/>
          <w:color w:val="000000"/>
          <w:sz w:val="28"/>
        </w:rPr>
        <w:t xml:space="preserve"> 1-тармағы және Қазақстан Республикасы Үкіметінің 2001 жылғы 24 желтоқсандағы N 1685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және төлеу Ережесінің </w:t>
      </w:r>
      <w:r>
        <w:rPr>
          <w:rFonts w:ascii="Times New Roman"/>
          <w:b w:val="false"/>
          <w:i w:val="false"/>
          <w:color w:val="000000"/>
          <w:sz w:val="28"/>
        </w:rPr>
        <w:t>2-тарауы</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w:t>
      </w:r>
      <w:r>
        <w:rPr>
          <w:rFonts w:ascii="Times New Roman"/>
          <w:b w:val="false"/>
          <w:i w:val="false"/>
          <w:color w:val="000000"/>
          <w:sz w:val="28"/>
        </w:rPr>
        <w:t>Ережесін</w:t>
      </w:r>
      <w:r>
        <w:rPr>
          <w:rFonts w:ascii="Times New Roman"/>
          <w:b w:val="false"/>
          <w:i w:val="false"/>
          <w:color w:val="000000"/>
          <w:sz w:val="28"/>
        </w:rPr>
        <w:t xml:space="preserve"> бекіту туралы" N 237-ө </w:t>
      </w:r>
      <w:r>
        <w:rPr>
          <w:rFonts w:ascii="Times New Roman"/>
          <w:b w:val="false"/>
          <w:i w:val="false"/>
          <w:color w:val="000000"/>
          <w:sz w:val="28"/>
        </w:rPr>
        <w:t>бұйрығының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тұтынушыға мемлекеттік атаулы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p>
    <w:bookmarkEnd w:id="18"/>
    <w:bookmarkStart w:name="z47" w:id="1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9"/>
    <w:bookmarkStart w:name="z48" w:id="20"/>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(сенбі, жексенбі) және мереке күндерінсіз көрсетіледі. Мекен – жайы бойынша уәкілетті орган болмаған жағдайда тұтынушы мемлекеттік қызметті алу үшін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 – жай бойынша ауыл, кент әкімі аппаратына жүгінеді.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келесі мерзімдерде ұсынылады:</w:t>
      </w:r>
      <w:r>
        <w:br/>
      </w:r>
      <w:r>
        <w:rPr>
          <w:rFonts w:ascii="Times New Roman"/>
          <w:b w:val="false"/>
          <w:i w:val="false"/>
          <w:color w:val="000000"/>
          <w:sz w:val="28"/>
        </w:rPr>
        <w:t>
      1) тұтынушы қажетті құжаттарды тапсырған сәттен бастап мемлекеттік қызметті көрсету мерзімі:</w:t>
      </w:r>
      <w:r>
        <w:br/>
      </w:r>
      <w:r>
        <w:rPr>
          <w:rFonts w:ascii="Times New Roman"/>
          <w:b w:val="false"/>
          <w:i w:val="false"/>
          <w:color w:val="000000"/>
          <w:sz w:val="28"/>
        </w:rPr>
        <w:t>
      уәкілетті органға – жеті жұмыс күні ішінде;</w:t>
      </w:r>
      <w:r>
        <w:br/>
      </w:r>
      <w:r>
        <w:rPr>
          <w:rFonts w:ascii="Times New Roman"/>
          <w:b w:val="false"/>
          <w:i w:val="false"/>
          <w:color w:val="000000"/>
          <w:sz w:val="28"/>
        </w:rPr>
        <w:t>
      тұрғылықты мекен - жайы бойынша кент, ауыл әкімінің аппаратына – жиырма екі жұмыс күннен аспайды;</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тұтынушыға көрсетілетін мемлекеттік қызметті көрсетудің ең ұзақ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 Мемлекеттік қызмет көрсетуді тоқтата тұру үшін негіздемелер жоқ.</w:t>
      </w:r>
    </w:p>
    <w:bookmarkEnd w:id="20"/>
    <w:bookmarkStart w:name="z53" w:id="21"/>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21"/>
    <w:bookmarkStart w:name="z54" w:id="22"/>
    <w:p>
      <w:pPr>
        <w:spacing w:after="0"/>
        <w:ind w:left="0"/>
        <w:jc w:val="both"/>
      </w:pPr>
      <w:r>
        <w:rPr>
          <w:rFonts w:ascii="Times New Roman"/>
          <w:b w:val="false"/>
          <w:i w:val="false"/>
          <w:color w:val="000000"/>
          <w:sz w:val="28"/>
        </w:rPr>
        <w:t>
      11. Тұтынушы мемлекеттік қызмет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тапсырғаннан кейін уәкілетті органда немесе тұрғылықты мекенжайы бойынша кент, ауыл әкімінің аппаратында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кент, ауыл әкімі аппаратының маманы;</w:t>
      </w:r>
      <w:r>
        <w:br/>
      </w:r>
      <w:r>
        <w:rPr>
          <w:rFonts w:ascii="Times New Roman"/>
          <w:b w:val="false"/>
          <w:i w:val="false"/>
          <w:color w:val="000000"/>
          <w:sz w:val="28"/>
        </w:rPr>
        <w:t>
      2) кент, ауыл әкімі;</w:t>
      </w:r>
      <w:r>
        <w:br/>
      </w:r>
      <w:r>
        <w:rPr>
          <w:rFonts w:ascii="Times New Roman"/>
          <w:b w:val="false"/>
          <w:i w:val="false"/>
          <w:color w:val="000000"/>
          <w:sz w:val="28"/>
        </w:rPr>
        <w:t>
      3) уәкілетті органның бас маманы;</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w:t>
      </w:r>
      <w:r>
        <w:rPr>
          <w:rFonts w:ascii="Times New Roman"/>
          <w:b w:val="false"/>
          <w:i w:val="false"/>
          <w:color w:val="000000"/>
          <w:sz w:val="28"/>
        </w:rPr>
        <w:t>
      14.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әкімшілік әрекеттердің логикалық кезектілігі мен ҚФБ арасындағы өзара әрекеттестікті анықтайтын кесте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p>
    <w:bookmarkEnd w:id="22"/>
    <w:bookmarkStart w:name="z59" w:id="23"/>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23"/>
    <w:bookmarkStart w:name="z60" w:id="24"/>
    <w:p>
      <w:pPr>
        <w:spacing w:after="0"/>
        <w:ind w:left="0"/>
        <w:jc w:val="both"/>
      </w:pPr>
      <w:r>
        <w:rPr>
          <w:rFonts w:ascii="Times New Roman"/>
          <w:b w:val="false"/>
          <w:i w:val="false"/>
          <w:color w:val="000000"/>
          <w:sz w:val="28"/>
        </w:rPr>
        <w:t>
      16.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24"/>
    <w:bookmarkStart w:name="z61" w:id="25"/>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2" w:id="26"/>
    <w:p>
      <w:pPr>
        <w:spacing w:after="0"/>
        <w:ind w:left="0"/>
        <w:jc w:val="left"/>
      </w:pPr>
      <w:r>
        <w:rPr>
          <w:rFonts w:ascii="Times New Roman"/>
          <w:b/>
          <w:i w:val="false"/>
          <w:color w:val="000000"/>
        </w:rPr>
        <w:t xml:space="preserve"> 
Кент, ауыл әкімі аппараттарының тізбесі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
        <w:gridCol w:w="3614"/>
        <w:gridCol w:w="2132"/>
        <w:gridCol w:w="1856"/>
        <w:gridCol w:w="2831"/>
        <w:gridCol w:w="1243"/>
      </w:tblGrid>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толық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 мекенжайы</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округінің әкімінің аппараты" ММ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352475</w:t>
            </w:r>
          </w:p>
          <w:p>
            <w:pPr>
              <w:spacing w:after="20"/>
              <w:ind w:left="20"/>
              <w:jc w:val="both"/>
            </w:pPr>
            <w:r>
              <w:rPr>
                <w:rFonts w:ascii="Times New Roman"/>
                <w:b w:val="false"/>
                <w:i w:val="false"/>
                <w:color w:val="000000"/>
                <w:sz w:val="20"/>
              </w:rPr>
              <w:t>352824</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ауылы, Конституция алаңы 3 көшесі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358317</w:t>
            </w:r>
          </w:p>
          <w:p>
            <w:pPr>
              <w:spacing w:after="20"/>
              <w:ind w:left="20"/>
              <w:jc w:val="both"/>
            </w:pPr>
            <w:r>
              <w:rPr>
                <w:rFonts w:ascii="Times New Roman"/>
                <w:b w:val="false"/>
                <w:i w:val="false"/>
                <w:color w:val="000000"/>
                <w:sz w:val="20"/>
              </w:rPr>
              <w:t>358338</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Советов 4 көшесі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әкімінің аппараты" ММ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356504</w:t>
            </w:r>
          </w:p>
          <w:p>
            <w:pPr>
              <w:spacing w:after="20"/>
              <w:ind w:left="20"/>
              <w:jc w:val="both"/>
            </w:pPr>
            <w:r>
              <w:rPr>
                <w:rFonts w:ascii="Times New Roman"/>
                <w:b w:val="false"/>
                <w:i w:val="false"/>
                <w:color w:val="000000"/>
                <w:sz w:val="20"/>
              </w:rPr>
              <w:t>356530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Мойылды ауылы Орталық көшесі, 5-12 үй</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әкімінің аппараты" ММ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337207</w:t>
            </w:r>
          </w:p>
          <w:p>
            <w:pPr>
              <w:spacing w:after="20"/>
              <w:ind w:left="20"/>
              <w:jc w:val="both"/>
            </w:pPr>
            <w:r>
              <w:rPr>
                <w:rFonts w:ascii="Times New Roman"/>
                <w:b w:val="false"/>
                <w:i w:val="false"/>
                <w:color w:val="000000"/>
                <w:sz w:val="20"/>
              </w:rPr>
              <w:t>337205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кенті Макаренко 3А көшесі</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63" w:id="2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4" w:id="28"/>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дәйектілігінің сипаттамасы</w:t>
      </w:r>
    </w:p>
    <w:bookmarkEnd w:id="28"/>
    <w:p>
      <w:pPr>
        <w:spacing w:after="0"/>
        <w:ind w:left="0"/>
        <w:jc w:val="both"/>
      </w:pPr>
      <w:r>
        <w:rPr>
          <w:rFonts w:ascii="Times New Roman"/>
          <w:b/>
          <w:i w:val="false"/>
          <w:color w:val="000000"/>
          <w:sz w:val="28"/>
        </w:rPr>
        <w:t>      1)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
        <w:gridCol w:w="1958"/>
        <w:gridCol w:w="1916"/>
        <w:gridCol w:w="1749"/>
        <w:gridCol w:w="1708"/>
        <w:gridCol w:w="2189"/>
        <w:gridCol w:w="1646"/>
      </w:tblGrid>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әрекетi
</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w:t>
            </w:r>
          </w:p>
          <w:p>
            <w:pPr>
              <w:spacing w:after="20"/>
              <w:ind w:left="20"/>
              <w:jc w:val="both"/>
            </w:pPr>
            <w:r>
              <w:rPr>
                <w:rFonts w:ascii="Times New Roman"/>
                <w:b w:val="false"/>
                <w:i w:val="false"/>
                <w:color w:val="000000"/>
                <w:sz w:val="20"/>
              </w:rPr>
              <w:t>олардың сипаттамасы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07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p>
            <w:pPr>
              <w:spacing w:after="20"/>
              <w:ind w:left="20"/>
              <w:jc w:val="both"/>
            </w:pPr>
            <w:r>
              <w:rPr>
                <w:rFonts w:ascii="Times New Roman"/>
                <w:b w:val="false"/>
                <w:i w:val="false"/>
                <w:color w:val="000000"/>
                <w:sz w:val="20"/>
              </w:rPr>
              <w:t>(деректер, құжат,</w:t>
            </w:r>
          </w:p>
          <w:p>
            <w:pPr>
              <w:spacing w:after="20"/>
              <w:ind w:left="20"/>
              <w:jc w:val="both"/>
            </w:pPr>
            <w:r>
              <w:rPr>
                <w:rFonts w:ascii="Times New Roman"/>
                <w:b w:val="false"/>
                <w:i w:val="false"/>
                <w:color w:val="000000"/>
                <w:sz w:val="20"/>
              </w:rPr>
              <w:t>ұйымдық-басшылық ету</w:t>
            </w:r>
          </w:p>
          <w:p>
            <w:pPr>
              <w:spacing w:after="20"/>
              <w:ind w:left="20"/>
              <w:jc w:val="both"/>
            </w:pPr>
            <w:r>
              <w:rPr>
                <w:rFonts w:ascii="Times New Roman"/>
                <w:b w:val="false"/>
                <w:i w:val="false"/>
                <w:color w:val="000000"/>
                <w:sz w:val="20"/>
              </w:rPr>
              <w:t>шешiмi)</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ұсынуда хабарламаны немесе дәлелді бас тарту туралы жауапты беру</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9"/>
    <w:p>
      <w:pPr>
        <w:spacing w:after="0"/>
        <w:ind w:left="0"/>
        <w:jc w:val="both"/>
      </w:pPr>
      <w:r>
        <w:rPr>
          <w:rFonts w:ascii="Times New Roman"/>
          <w:b w:val="false"/>
          <w:i w:val="false"/>
          <w:color w:val="000000"/>
          <w:sz w:val="28"/>
        </w:rPr>
        <w:t>
</w:t>
      </w:r>
      <w:r>
        <w:rPr>
          <w:rFonts w:ascii="Times New Roman"/>
          <w:b/>
          <w:i w:val="false"/>
          <w:color w:val="000000"/>
          <w:sz w:val="28"/>
        </w:rPr>
        <w:t>      2) Кент, ауыл әкімі аппаратына өтініш білдірген кезде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1917"/>
        <w:gridCol w:w="1536"/>
        <w:gridCol w:w="1726"/>
        <w:gridCol w:w="2128"/>
        <w:gridCol w:w="1685"/>
        <w:gridCol w:w="1515"/>
        <w:gridCol w:w="1263"/>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әрекетi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0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әкімінің Аппаратының маманы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ауыл әкімінің Аппаратының маманы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жауаптың жобасын қарау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1065"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30"/>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30"/>
    <w:bookmarkStart w:name="z67" w:id="31"/>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кесте</w:t>
      </w:r>
    </w:p>
    <w:bookmarkEnd w:id="31"/>
    <w:p>
      <w:pPr>
        <w:spacing w:after="0"/>
        <w:ind w:left="0"/>
        <w:jc w:val="both"/>
      </w:pPr>
      <w:r>
        <w:rPr>
          <w:rFonts w:ascii="Times New Roman"/>
          <w:b/>
          <w:i w:val="false"/>
          <w:color w:val="000000"/>
          <w:sz w:val="28"/>
        </w:rPr>
        <w:t>      1) Тұтынушының уәкілетті органға өтініш білдірген кезде</w:t>
      </w:r>
    </w:p>
    <w:p>
      <w:pPr>
        <w:spacing w:after="0"/>
        <w:ind w:left="0"/>
        <w:jc w:val="both"/>
      </w:pPr>
      <w:r>
        <w:drawing>
          <wp:inline distT="0" distB="0" distL="0" distR="0">
            <wp:extent cx="7188200" cy="732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88200" cy="7327900"/>
                    </a:xfrm>
                    <a:prstGeom prst="rect">
                      <a:avLst/>
                    </a:prstGeom>
                  </pic:spPr>
                </pic:pic>
              </a:graphicData>
            </a:graphic>
          </wp:inline>
        </w:drawing>
      </w:r>
    </w:p>
    <w:bookmarkStart w:name="z68" w:id="32"/>
    <w:p>
      <w:pPr>
        <w:spacing w:after="0"/>
        <w:ind w:left="0"/>
        <w:jc w:val="both"/>
      </w:pPr>
      <w:r>
        <w:rPr>
          <w:rFonts w:ascii="Times New Roman"/>
          <w:b w:val="false"/>
          <w:i w:val="false"/>
          <w:color w:val="000000"/>
          <w:sz w:val="28"/>
        </w:rPr>
        <w:t>
</w:t>
      </w:r>
      <w:r>
        <w:rPr>
          <w:rFonts w:ascii="Times New Roman"/>
          <w:b/>
          <w:i w:val="false"/>
          <w:color w:val="000000"/>
          <w:sz w:val="28"/>
        </w:rPr>
        <w:t>      2) Тұтынушының кент, ауыл әкімі аппаратына өтініш білдірген кезде</w:t>
      </w:r>
    </w:p>
    <w:bookmarkEnd w:id="32"/>
    <w:p>
      <w:pPr>
        <w:spacing w:after="0"/>
        <w:ind w:left="0"/>
        <w:jc w:val="both"/>
      </w:pPr>
      <w:r>
        <w:drawing>
          <wp:inline distT="0" distB="0" distL="0" distR="0">
            <wp:extent cx="6311900" cy="835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311900" cy="8356600"/>
                    </a:xfrm>
                    <a:prstGeom prst="rect">
                      <a:avLst/>
                    </a:prstGeom>
                  </pic:spPr>
                </pic:pic>
              </a:graphicData>
            </a:graphic>
          </wp:inline>
        </w:drawing>
      </w:r>
    </w:p>
    <w:bookmarkStart w:name="z69" w:id="33"/>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33"/>
    <w:bookmarkStart w:name="z70" w:id="34"/>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w:t>
      </w:r>
      <w:r>
        <w:br/>
      </w:r>
      <w:r>
        <w:rPr>
          <w:rFonts w:ascii="Times New Roman"/>
          <w:b/>
          <w:i w:val="false"/>
          <w:color w:val="000000"/>
        </w:rPr>
        <w:t>
құжаттарды ресімдеу" мемлекеттік қызмет регламенті</w:t>
      </w:r>
    </w:p>
    <w:bookmarkEnd w:id="34"/>
    <w:bookmarkStart w:name="z71" w:id="35"/>
    <w:p>
      <w:pPr>
        <w:spacing w:after="0"/>
        <w:ind w:left="0"/>
        <w:jc w:val="left"/>
      </w:pPr>
      <w:r>
        <w:rPr>
          <w:rFonts w:ascii="Times New Roman"/>
          <w:b/>
          <w:i w:val="false"/>
          <w:color w:val="000000"/>
        </w:rPr>
        <w:t xml:space="preserve"> 
1. Жалпы ережелер</w:t>
      </w:r>
    </w:p>
    <w:bookmarkEnd w:id="35"/>
    <w:bookmarkStart w:name="z72" w:id="36"/>
    <w:p>
      <w:pPr>
        <w:spacing w:after="0"/>
        <w:ind w:left="0"/>
        <w:jc w:val="both"/>
      </w:pPr>
      <w:r>
        <w:rPr>
          <w:rFonts w:ascii="Times New Roman"/>
          <w:b w:val="false"/>
          <w:i w:val="false"/>
          <w:color w:val="000000"/>
          <w:sz w:val="28"/>
        </w:rPr>
        <w:t>
      1. Осы регламент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қызметін көрсету </w:t>
      </w:r>
      <w:r>
        <w:rPr>
          <w:rFonts w:ascii="Times New Roman"/>
          <w:b w:val="false"/>
          <w:i w:val="false"/>
          <w:color w:val="000000"/>
          <w:sz w:val="28"/>
        </w:rPr>
        <w:t>стандарттарына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әлеуемттік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және Қазақстан Республикасы Үкіметінің 2005 жылғы 20 шілдедегі N 754 </w:t>
      </w:r>
      <w:r>
        <w:rPr>
          <w:rFonts w:ascii="Times New Roman"/>
          <w:b w:val="false"/>
          <w:i w:val="false"/>
          <w:color w:val="000000"/>
          <w:sz w:val="28"/>
        </w:rPr>
        <w:t>қаулысымен</w:t>
      </w:r>
      <w:r>
        <w:rPr>
          <w:rFonts w:ascii="Times New Roman"/>
          <w:b w:val="false"/>
          <w:i w:val="false"/>
          <w:color w:val="000000"/>
          <w:sz w:val="28"/>
        </w:rPr>
        <w:t>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өтініш беруші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p>
    <w:bookmarkEnd w:id="36"/>
    <w:bookmarkStart w:name="z77" w:id="3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37"/>
    <w:bookmarkStart w:name="z78" w:id="38"/>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күндері (сенбі, жексенбі) және мереке күндерінсіз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w:t>
      </w:r>
      <w:r>
        <w:br/>
      </w:r>
      <w:r>
        <w:rPr>
          <w:rFonts w:ascii="Times New Roman"/>
          <w:b w:val="false"/>
          <w:i w:val="false"/>
          <w:color w:val="000000"/>
          <w:sz w:val="28"/>
        </w:rPr>
        <w:t>
      1) жүрiп-тұруы қиын бiрiншi топтағы мүгедектерге жеке көмекшiнiң әлеуметтік қызметін ұсынуға медициналық көрсетілімдердің негізінде;</w:t>
      </w:r>
      <w:r>
        <w:br/>
      </w:r>
      <w:r>
        <w:rPr>
          <w:rFonts w:ascii="Times New Roman"/>
          <w:b w:val="false"/>
          <w:i w:val="false"/>
          <w:color w:val="000000"/>
          <w:sz w:val="28"/>
        </w:rPr>
        <w:t>
      2) естімейтіндігі бойынша мүгедектерге ымдау тiлi маманының әлеуметтік қызметін ұсынуға медициналық көрсетілімдердің негізінде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келесі мерзімдерде ұсынылады:</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уәкілетті орган қызметкері жүзеге асырады.</w:t>
      </w:r>
    </w:p>
    <w:bookmarkEnd w:id="38"/>
    <w:bookmarkStart w:name="z84" w:id="39"/>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39"/>
    <w:bookmarkStart w:name="z85" w:id="40"/>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Мүгедектің өзі келе алмаған жағдайда нотариалды куәлікті талап етпейтін сенім хат негізінде ымдау тілі мамандарын, жеке көмекші әлеуметтік қызметтерін ұсыну туралы өтінішпен басқа тұлғаларға уәкілдік бере алады.</w:t>
      </w:r>
      <w:r>
        <w:br/>
      </w:r>
      <w:r>
        <w:rPr>
          <w:rFonts w:ascii="Times New Roman"/>
          <w:b w:val="false"/>
          <w:i w:val="false"/>
          <w:color w:val="000000"/>
          <w:sz w:val="28"/>
        </w:rPr>
        <w:t>
</w:t>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16.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40"/>
    <w:bookmarkStart w:name="z91" w:id="41"/>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41"/>
    <w:bookmarkStart w:name="z92" w:id="42"/>
    <w:p>
      <w:pPr>
        <w:spacing w:after="0"/>
        <w:ind w:left="0"/>
        <w:jc w:val="both"/>
      </w:pPr>
      <w:r>
        <w:rPr>
          <w:rFonts w:ascii="Times New Roman"/>
          <w:b w:val="false"/>
          <w:i w:val="false"/>
          <w:color w:val="000000"/>
          <w:sz w:val="28"/>
        </w:rPr>
        <w:t>
      18.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42"/>
    <w:bookmarkStart w:name="z93" w:id="43"/>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xml:space="preserve">
және есту бойынша мүгедектерге   </w:t>
      </w:r>
      <w:r>
        <w:br/>
      </w:r>
      <w:r>
        <w:rPr>
          <w:rFonts w:ascii="Times New Roman"/>
          <w:b w:val="false"/>
          <w:i w:val="false"/>
          <w:color w:val="000000"/>
          <w:sz w:val="28"/>
        </w:rPr>
        <w:t xml:space="preserve">
қолмен көрсететін тіл маманының   </w:t>
      </w:r>
      <w:r>
        <w:br/>
      </w:r>
      <w:r>
        <w:rPr>
          <w:rFonts w:ascii="Times New Roman"/>
          <w:b w:val="false"/>
          <w:i w:val="false"/>
          <w:color w:val="000000"/>
          <w:sz w:val="28"/>
        </w:rPr>
        <w:t>
қызметтерін ұсыну үшін мүгедектерге</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43"/>
    <w:bookmarkStart w:name="z94" w:id="44"/>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дәйектілігінің сипаттамасы</w:t>
      </w:r>
    </w:p>
    <w:bookmarkEnd w:id="44"/>
    <w:p>
      <w:pPr>
        <w:spacing w:after="0"/>
        <w:ind w:left="0"/>
        <w:jc w:val="both"/>
      </w:pPr>
      <w:r>
        <w:rPr>
          <w:rFonts w:ascii="Times New Roman"/>
          <w:b/>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
        <w:gridCol w:w="1856"/>
        <w:gridCol w:w="1919"/>
        <w:gridCol w:w="1793"/>
        <w:gridCol w:w="2065"/>
        <w:gridCol w:w="2108"/>
        <w:gridCol w:w="1543"/>
      </w:tblGrid>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әрекетi
</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дайындау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жобасын қарау</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07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жауаптық жобасы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5"/>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топтағы мүгедектерге жеке көмекшінің</w:t>
      </w:r>
      <w:r>
        <w:br/>
      </w:r>
      <w:r>
        <w:rPr>
          <w:rFonts w:ascii="Times New Roman"/>
          <w:b w:val="false"/>
          <w:i w:val="false"/>
          <w:color w:val="000000"/>
          <w:sz w:val="28"/>
        </w:rPr>
        <w:t xml:space="preserve">
және есту бойынша мүгедектерге   </w:t>
      </w:r>
      <w:r>
        <w:br/>
      </w:r>
      <w:r>
        <w:rPr>
          <w:rFonts w:ascii="Times New Roman"/>
          <w:b w:val="false"/>
          <w:i w:val="false"/>
          <w:color w:val="000000"/>
          <w:sz w:val="28"/>
        </w:rPr>
        <w:t xml:space="preserve">
қолмен көрсететін тіл маманының   </w:t>
      </w:r>
      <w:r>
        <w:br/>
      </w:r>
      <w:r>
        <w:rPr>
          <w:rFonts w:ascii="Times New Roman"/>
          <w:b w:val="false"/>
          <w:i w:val="false"/>
          <w:color w:val="000000"/>
          <w:sz w:val="28"/>
        </w:rPr>
        <w:t>
қызметтерін ұсыну үшін мүгедектерге</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45"/>
    <w:bookmarkStart w:name="z96" w:id="46"/>
    <w:p>
      <w:pPr>
        <w:spacing w:after="0"/>
        <w:ind w:left="0"/>
        <w:jc w:val="left"/>
      </w:pPr>
      <w:r>
        <w:rPr>
          <w:rFonts w:ascii="Times New Roman"/>
          <w:b/>
          <w:i w:val="false"/>
          <w:color w:val="000000"/>
        </w:rPr>
        <w:t xml:space="preserve"> 
Әкімшілік әрекеттердің логикалық кезектілігі</w:t>
      </w:r>
      <w:r>
        <w:br/>
      </w:r>
      <w:r>
        <w:rPr>
          <w:rFonts w:ascii="Times New Roman"/>
          <w:b/>
          <w:i w:val="false"/>
          <w:color w:val="000000"/>
        </w:rPr>
        <w:t>
арасындағы өзара әрекеттестікті көрсететін сызбасы</w:t>
      </w:r>
    </w:p>
    <w:bookmarkEnd w:id="46"/>
    <w:p>
      <w:pPr>
        <w:spacing w:after="0"/>
        <w:ind w:left="0"/>
        <w:jc w:val="both"/>
      </w:pPr>
      <w:r>
        <w:rPr>
          <w:rFonts w:ascii="Times New Roman"/>
          <w:b/>
          <w:i w:val="false"/>
          <w:color w:val="000000"/>
          <w:sz w:val="28"/>
        </w:rPr>
        <w:t>      Уәкілетті органға өтініш білдірген кезде</w:t>
      </w:r>
    </w:p>
    <w:p>
      <w:pPr>
        <w:spacing w:after="0"/>
        <w:ind w:left="0"/>
        <w:jc w:val="both"/>
      </w:pPr>
      <w:r>
        <w:drawing>
          <wp:inline distT="0" distB="0" distL="0" distR="0">
            <wp:extent cx="6667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667500" cy="6197600"/>
                    </a:xfrm>
                    <a:prstGeom prst="rect">
                      <a:avLst/>
                    </a:prstGeom>
                  </pic:spPr>
                </pic:pic>
              </a:graphicData>
            </a:graphic>
          </wp:inline>
        </w:drawing>
      </w:r>
    </w:p>
    <w:bookmarkStart w:name="z97" w:id="47"/>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47"/>
    <w:bookmarkStart w:name="z98" w:id="48"/>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регламенті</w:t>
      </w:r>
    </w:p>
    <w:bookmarkEnd w:id="48"/>
    <w:bookmarkStart w:name="z99" w:id="49"/>
    <w:p>
      <w:pPr>
        <w:spacing w:after="0"/>
        <w:ind w:left="0"/>
        <w:jc w:val="left"/>
      </w:pPr>
      <w:r>
        <w:rPr>
          <w:rFonts w:ascii="Times New Roman"/>
          <w:b/>
          <w:i w:val="false"/>
          <w:color w:val="000000"/>
        </w:rPr>
        <w:t xml:space="preserve"> 
1. Жалпы ережелер</w:t>
      </w:r>
    </w:p>
    <w:bookmarkEnd w:id="49"/>
    <w:bookmarkStart w:name="z100" w:id="50"/>
    <w:p>
      <w:pPr>
        <w:spacing w:after="0"/>
        <w:ind w:left="0"/>
        <w:jc w:val="both"/>
      </w:pPr>
      <w:r>
        <w:rPr>
          <w:rFonts w:ascii="Times New Roman"/>
          <w:b w:val="false"/>
          <w:i w:val="false"/>
          <w:color w:val="000000"/>
          <w:sz w:val="28"/>
        </w:rPr>
        <w:t>
      1. Осы регламент "Мүгедектерге кресло-арбаларды беру үшін оларға құжаттарды ресімдеу"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кресло-арбаларды беру үшін оларға құжаттарды ресімдеу" мемлекеттік қызметін көрсету </w:t>
      </w:r>
      <w:r>
        <w:rPr>
          <w:rFonts w:ascii="Times New Roman"/>
          <w:b w:val="false"/>
          <w:i w:val="false"/>
          <w:color w:val="000000"/>
          <w:sz w:val="28"/>
        </w:rPr>
        <w:t>стандарттарына</w:t>
      </w:r>
      <w:r>
        <w:rPr>
          <w:rFonts w:ascii="Times New Roman"/>
          <w:b w:val="false"/>
          <w:i w:val="false"/>
          <w:color w:val="000000"/>
          <w:sz w:val="28"/>
        </w:rPr>
        <w:t>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әлеуметтік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Заңының </w:t>
      </w:r>
      <w:r>
        <w:rPr>
          <w:rFonts w:ascii="Times New Roman"/>
          <w:b w:val="false"/>
          <w:i w:val="false"/>
          <w:color w:val="000000"/>
          <w:sz w:val="28"/>
        </w:rPr>
        <w:t>22-бабы</w:t>
      </w:r>
      <w:r>
        <w:rPr>
          <w:rFonts w:ascii="Times New Roman"/>
          <w:b w:val="false"/>
          <w:i w:val="false"/>
          <w:color w:val="000000"/>
          <w:sz w:val="28"/>
        </w:rPr>
        <w:t xml:space="preserve"> 1-тармағы және Қазақстан Республикасы Үкіметінің 2005 жылғы 20 шілдедегі N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Мүгедектердi арнаулы жүріп-тұру құралдарымен қамтамасыз ету </w:t>
      </w:r>
      <w:r>
        <w:rPr>
          <w:rFonts w:ascii="Times New Roman"/>
          <w:b w:val="false"/>
          <w:i w:val="false"/>
          <w:color w:val="000000"/>
          <w:sz w:val="28"/>
        </w:rPr>
        <w:t>Ережесiнің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5.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p>
    <w:bookmarkEnd w:id="50"/>
    <w:bookmarkStart w:name="z105" w:id="51"/>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1"/>
    <w:bookmarkStart w:name="z106" w:id="52"/>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(сенбі, жексенбі) және мереке күндерінсіз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көрсетудің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r>
        <w:br/>
      </w:r>
      <w:r>
        <w:rPr>
          <w:rFonts w:ascii="Times New Roman"/>
          <w:b w:val="false"/>
          <w:i w:val="false"/>
          <w:color w:val="000000"/>
          <w:sz w:val="28"/>
        </w:rPr>
        <w:t>
      Мемлекеттік қызмет көрсетуді тоқтату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уәкілетті орган қызметкері жүзеге асырады.</w:t>
      </w:r>
    </w:p>
    <w:bookmarkEnd w:id="52"/>
    <w:bookmarkStart w:name="z112" w:id="53"/>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53"/>
    <w:bookmarkStart w:name="z113" w:id="54"/>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w:t>
      </w:r>
      <w:r>
        <w:br/>
      </w:r>
      <w:r>
        <w:rPr>
          <w:rFonts w:ascii="Times New Roman"/>
          <w:b w:val="false"/>
          <w:i w:val="false"/>
          <w:color w:val="000000"/>
          <w:sz w:val="28"/>
        </w:rPr>
        <w:t>
</w:t>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Кресло-арба алуға құжаттарды ресімдеу (ресімдеуден бас тарту) туралы хабарламаны беру және жеткізуді тұтынушының тұрғылықты жеріндегі уәкілетті органға жеке өзінің баруы арқылы не почта байланысы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16.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54"/>
    <w:bookmarkStart w:name="z119" w:id="55"/>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55"/>
    <w:bookmarkStart w:name="z120" w:id="56"/>
    <w:p>
      <w:pPr>
        <w:spacing w:after="0"/>
        <w:ind w:left="0"/>
        <w:jc w:val="both"/>
      </w:pPr>
      <w:r>
        <w:rPr>
          <w:rFonts w:ascii="Times New Roman"/>
          <w:b w:val="false"/>
          <w:i w:val="false"/>
          <w:color w:val="000000"/>
          <w:sz w:val="28"/>
        </w:rPr>
        <w:t>
      18.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56"/>
    <w:bookmarkStart w:name="z121" w:id="57"/>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7"/>
    <w:bookmarkStart w:name="z122" w:id="58"/>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дәйектілігінің сипаттамасы</w:t>
      </w:r>
    </w:p>
    <w:bookmarkEnd w:id="58"/>
    <w:p>
      <w:pPr>
        <w:spacing w:after="0"/>
        <w:ind w:left="0"/>
        <w:jc w:val="both"/>
      </w:pPr>
      <w:r>
        <w:rPr>
          <w:rFonts w:ascii="Times New Roman"/>
          <w:b/>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
        <w:gridCol w:w="2135"/>
        <w:gridCol w:w="2008"/>
        <w:gridCol w:w="1775"/>
        <w:gridCol w:w="1923"/>
        <w:gridCol w:w="2157"/>
        <w:gridCol w:w="1712"/>
      </w:tblGrid>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 барысының, ағынының) әрекетi
</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07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 w:id="59"/>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9"/>
    <w:bookmarkStart w:name="z124" w:id="60"/>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схема</w:t>
      </w:r>
    </w:p>
    <w:bookmarkEnd w:id="60"/>
    <w:p>
      <w:pPr>
        <w:spacing w:after="0"/>
        <w:ind w:left="0"/>
        <w:jc w:val="both"/>
      </w:pPr>
      <w:r>
        <w:rPr>
          <w:rFonts w:ascii="Times New Roman"/>
          <w:b/>
          <w:i w:val="false"/>
          <w:color w:val="000000"/>
          <w:sz w:val="28"/>
        </w:rPr>
        <w:t>      Уәкілетті органға өтініш білдірген кезде</w:t>
      </w:r>
    </w:p>
    <w:p>
      <w:pPr>
        <w:spacing w:after="0"/>
        <w:ind w:left="0"/>
        <w:jc w:val="both"/>
      </w:pPr>
      <w:r>
        <w:drawing>
          <wp:inline distT="0" distB="0" distL="0" distR="0">
            <wp:extent cx="7086600" cy="742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86600" cy="7429500"/>
                    </a:xfrm>
                    <a:prstGeom prst="rect">
                      <a:avLst/>
                    </a:prstGeom>
                  </pic:spPr>
                </pic:pic>
              </a:graphicData>
            </a:graphic>
          </wp:inline>
        </w:drawing>
      </w:r>
    </w:p>
    <w:bookmarkStart w:name="z125" w:id="6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61"/>
    <w:bookmarkStart w:name="z126" w:id="62"/>
    <w:p>
      <w:pPr>
        <w:spacing w:after="0"/>
        <w:ind w:left="0"/>
        <w:jc w:val="left"/>
      </w:pPr>
      <w:r>
        <w:rPr>
          <w:rFonts w:ascii="Times New Roman"/>
          <w:b/>
          <w:i w:val="false"/>
          <w:color w:val="000000"/>
        </w:rPr>
        <w:t xml:space="preserve"> 
"Мүгедектерді санаторий-курорттық емдеумен</w:t>
      </w:r>
      <w:r>
        <w:br/>
      </w:r>
      <w:r>
        <w:rPr>
          <w:rFonts w:ascii="Times New Roman"/>
          <w:b/>
          <w:i w:val="false"/>
          <w:color w:val="000000"/>
        </w:rPr>
        <w:t>
қамтамасыз ету үшін оларға құжаттарды</w:t>
      </w:r>
      <w:r>
        <w:br/>
      </w:r>
      <w:r>
        <w:rPr>
          <w:rFonts w:ascii="Times New Roman"/>
          <w:b/>
          <w:i w:val="false"/>
          <w:color w:val="000000"/>
        </w:rPr>
        <w:t>
ресімдеу" мемлекеттік қызмет регламенті</w:t>
      </w:r>
    </w:p>
    <w:bookmarkEnd w:id="62"/>
    <w:bookmarkStart w:name="z127" w:id="63"/>
    <w:p>
      <w:pPr>
        <w:spacing w:after="0"/>
        <w:ind w:left="0"/>
        <w:jc w:val="left"/>
      </w:pPr>
      <w:r>
        <w:rPr>
          <w:rFonts w:ascii="Times New Roman"/>
          <w:b/>
          <w:i w:val="false"/>
          <w:color w:val="000000"/>
        </w:rPr>
        <w:t xml:space="preserve"> 
1. Жалпы ережелер</w:t>
      </w:r>
    </w:p>
    <w:bookmarkEnd w:id="63"/>
    <w:bookmarkStart w:name="z128" w:id="64"/>
    <w:p>
      <w:pPr>
        <w:spacing w:after="0"/>
        <w:ind w:left="0"/>
        <w:jc w:val="both"/>
      </w:pPr>
      <w:r>
        <w:rPr>
          <w:rFonts w:ascii="Times New Roman"/>
          <w:b w:val="false"/>
          <w:i w:val="false"/>
          <w:color w:val="000000"/>
          <w:sz w:val="28"/>
        </w:rPr>
        <w:t>
      1. Осы регламент "Мүгедектерді санаторий-курорттық емдеумен қамтамасыз ету үшін оларға құжаттарды ресімдеу"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санаторий-курорттық емдеумен қамтамасыз ету үшін оларға құжаттарды ресімдеу" мемлекеттік қызметін (бұдан әрі – стандарт) көрсету </w:t>
      </w:r>
      <w:r>
        <w:rPr>
          <w:rFonts w:ascii="Times New Roman"/>
          <w:b w:val="false"/>
          <w:i w:val="false"/>
          <w:color w:val="000000"/>
          <w:sz w:val="28"/>
        </w:rPr>
        <w:t>стандарттарына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әлеуемттік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2005 жылғы 13 сәуірдегі "Қазақстан Республикасында мүгедектерді әлеуметтік қорғау туралы" Заңының 20-бабы </w:t>
      </w:r>
      <w:r>
        <w:rPr>
          <w:rFonts w:ascii="Times New Roman"/>
          <w:b w:val="false"/>
          <w:i w:val="false"/>
          <w:color w:val="000000"/>
          <w:sz w:val="28"/>
        </w:rPr>
        <w:t>3 тармағы</w:t>
      </w:r>
      <w:r>
        <w:rPr>
          <w:rFonts w:ascii="Times New Roman"/>
          <w:b w:val="false"/>
          <w:i w:val="false"/>
          <w:color w:val="000000"/>
          <w:sz w:val="28"/>
        </w:rPr>
        <w:t>, Қазақстан Республикасы Үкіметінің 2005 жылғы 20 шілдедегі N 754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негізінде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санаторий-курорттық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p>
    <w:bookmarkEnd w:id="64"/>
    <w:bookmarkStart w:name="z133" w:id="6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65"/>
    <w:bookmarkStart w:name="z134" w:id="66"/>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(сенбі, жексенбі) және мереке күндерінсіз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r>
        <w:br/>
      </w:r>
      <w:r>
        <w:rPr>
          <w:rFonts w:ascii="Times New Roman"/>
          <w:b w:val="false"/>
          <w:i w:val="false"/>
          <w:color w:val="000000"/>
          <w:sz w:val="28"/>
        </w:rPr>
        <w:t>
      Мемлекеттік қызмет көрсетуді тоқтату үшін негіздемелер жоқ.</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уәкілетті орган қызметкері жүзеге асырады.</w:t>
      </w:r>
    </w:p>
    <w:bookmarkEnd w:id="66"/>
    <w:bookmarkStart w:name="z140" w:id="67"/>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67"/>
    <w:bookmarkStart w:name="z141" w:id="68"/>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Санаторийлік-курорттық емдеумен қамтамасыз ету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16.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68"/>
    <w:bookmarkStart w:name="z147" w:id="69"/>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69"/>
    <w:bookmarkStart w:name="z148" w:id="70"/>
    <w:p>
      <w:pPr>
        <w:spacing w:after="0"/>
        <w:ind w:left="0"/>
        <w:jc w:val="both"/>
      </w:pPr>
      <w:r>
        <w:rPr>
          <w:rFonts w:ascii="Times New Roman"/>
          <w:b w:val="false"/>
          <w:i w:val="false"/>
          <w:color w:val="000000"/>
          <w:sz w:val="28"/>
        </w:rPr>
        <w:t>
      18.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70"/>
    <w:bookmarkStart w:name="z149" w:id="71"/>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71"/>
    <w:bookmarkStart w:name="z150" w:id="72"/>
    <w:p>
      <w:pPr>
        <w:spacing w:after="0"/>
        <w:ind w:left="0"/>
        <w:jc w:val="left"/>
      </w:pPr>
      <w:r>
        <w:rPr>
          <w:rFonts w:ascii="Times New Roman"/>
          <w:b/>
          <w:i w:val="false"/>
          <w:color w:val="000000"/>
        </w:rPr>
        <w:t xml:space="preserve"> 
ҚФБ әкімшілік әрекеттерінің өзара әрекеттестігі</w:t>
      </w:r>
      <w:r>
        <w:br/>
      </w:r>
      <w:r>
        <w:rPr>
          <w:rFonts w:ascii="Times New Roman"/>
          <w:b/>
          <w:i w:val="false"/>
          <w:color w:val="000000"/>
        </w:rPr>
        <w:t>
мен дәйектілігінің сипаттамасы</w:t>
      </w:r>
    </w:p>
    <w:bookmarkEnd w:id="72"/>
    <w:p>
      <w:pPr>
        <w:spacing w:after="0"/>
        <w:ind w:left="0"/>
        <w:jc w:val="both"/>
      </w:pPr>
      <w:r>
        <w:rPr>
          <w:rFonts w:ascii="Times New Roman"/>
          <w:b/>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
        <w:gridCol w:w="2367"/>
        <w:gridCol w:w="1603"/>
        <w:gridCol w:w="1985"/>
        <w:gridCol w:w="1764"/>
        <w:gridCol w:w="1663"/>
        <w:gridCol w:w="1624"/>
      </w:tblGrid>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(жұмыстар</w:t>
            </w:r>
            <w:r>
              <w:br/>
            </w:r>
            <w:r>
              <w:rPr>
                <w:rFonts w:ascii="Times New Roman"/>
                <w:b/>
                <w:i w:val="false"/>
                <w:color w:val="000000"/>
                <w:sz w:val="20"/>
              </w:rPr>
              <w:t>
барысының, ағынының) әрекеті
</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07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p>
            <w:pPr>
              <w:spacing w:after="20"/>
              <w:ind w:left="20"/>
              <w:jc w:val="both"/>
            </w:pPr>
            <w:r>
              <w:rPr>
                <w:rFonts w:ascii="Times New Roman"/>
                <w:b w:val="false"/>
                <w:i w:val="false"/>
                <w:color w:val="000000"/>
                <w:sz w:val="20"/>
              </w:rPr>
              <w:t>(деректер, құжат,</w:t>
            </w:r>
          </w:p>
          <w:p>
            <w:pPr>
              <w:spacing w:after="20"/>
              <w:ind w:left="20"/>
              <w:jc w:val="both"/>
            </w:pPr>
            <w:r>
              <w:rPr>
                <w:rFonts w:ascii="Times New Roman"/>
                <w:b w:val="false"/>
                <w:i w:val="false"/>
                <w:color w:val="000000"/>
                <w:sz w:val="20"/>
              </w:rPr>
              <w:t>ұйымдық-басшылық ету</w:t>
            </w:r>
          </w:p>
          <w:p>
            <w:pPr>
              <w:spacing w:after="20"/>
              <w:ind w:left="20"/>
              <w:jc w:val="both"/>
            </w:pPr>
            <w:r>
              <w:rPr>
                <w:rFonts w:ascii="Times New Roman"/>
                <w:b w:val="false"/>
                <w:i w:val="false"/>
                <w:color w:val="000000"/>
                <w:sz w:val="20"/>
              </w:rPr>
              <w:t>шешiмi)</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73"/>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 оларға</w:t>
      </w:r>
      <w:r>
        <w:br/>
      </w:r>
      <w:r>
        <w:rPr>
          <w:rFonts w:ascii="Times New Roman"/>
          <w:b w:val="false"/>
          <w:i w:val="false"/>
          <w:color w:val="000000"/>
          <w:sz w:val="28"/>
        </w:rPr>
        <w:t>
құжаттарды ресімдеу"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73"/>
    <w:bookmarkStart w:name="z152" w:id="74"/>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сызба</w:t>
      </w:r>
    </w:p>
    <w:bookmarkEnd w:id="74"/>
    <w:p>
      <w:pPr>
        <w:spacing w:after="0"/>
        <w:ind w:left="0"/>
        <w:jc w:val="both"/>
      </w:pPr>
      <w:r>
        <w:rPr>
          <w:rFonts w:ascii="Times New Roman"/>
          <w:b/>
          <w:i w:val="false"/>
          <w:color w:val="000000"/>
          <w:sz w:val="28"/>
        </w:rPr>
        <w:t>      Уәкілетті органға өтініш білдірген кезде</w:t>
      </w:r>
    </w:p>
    <w:p>
      <w:pPr>
        <w:spacing w:after="0"/>
        <w:ind w:left="0"/>
        <w:jc w:val="both"/>
      </w:pPr>
      <w:r>
        <w:drawing>
          <wp:inline distT="0" distB="0" distL="0" distR="0">
            <wp:extent cx="69215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21500" cy="7213600"/>
                    </a:xfrm>
                    <a:prstGeom prst="rect">
                      <a:avLst/>
                    </a:prstGeom>
                  </pic:spPr>
                </pic:pic>
              </a:graphicData>
            </a:graphic>
          </wp:inline>
        </w:drawing>
      </w:r>
    </w:p>
    <w:bookmarkStart w:name="z153" w:id="7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75"/>
    <w:bookmarkStart w:name="z154" w:id="76"/>
    <w:p>
      <w:pPr>
        <w:spacing w:after="0"/>
        <w:ind w:left="0"/>
        <w:jc w:val="left"/>
      </w:pPr>
      <w:r>
        <w:rPr>
          <w:rFonts w:ascii="Times New Roman"/>
          <w:b/>
          <w:i w:val="false"/>
          <w:color w:val="000000"/>
        </w:rPr>
        <w:t xml:space="preserve"> 
"Жергiлiктi өкiлдi органдардың шешiмдерi бойынша мұқтаж</w:t>
      </w:r>
      <w:r>
        <w:br/>
      </w:r>
      <w:r>
        <w:rPr>
          <w:rFonts w:ascii="Times New Roman"/>
          <w:b/>
          <w:i w:val="false"/>
          <w:color w:val="000000"/>
        </w:rPr>
        <w:t>
азаматтардың жекелеген санаттарына әлеуметтiк көмек</w:t>
      </w:r>
      <w:r>
        <w:br/>
      </w:r>
      <w:r>
        <w:rPr>
          <w:rFonts w:ascii="Times New Roman"/>
          <w:b/>
          <w:i w:val="false"/>
          <w:color w:val="000000"/>
        </w:rPr>
        <w:t>
тағайындау және төлеу" мемлекеттік қызмет регламенті</w:t>
      </w:r>
    </w:p>
    <w:bookmarkEnd w:id="76"/>
    <w:bookmarkStart w:name="z155" w:id="77"/>
    <w:p>
      <w:pPr>
        <w:spacing w:after="0"/>
        <w:ind w:left="0"/>
        <w:jc w:val="left"/>
      </w:pPr>
      <w:r>
        <w:rPr>
          <w:rFonts w:ascii="Times New Roman"/>
          <w:b/>
          <w:i w:val="false"/>
          <w:color w:val="000000"/>
        </w:rPr>
        <w:t xml:space="preserve"> 
1. Жалпы ережелер</w:t>
      </w:r>
    </w:p>
    <w:bookmarkEnd w:id="77"/>
    <w:bookmarkStart w:name="z156" w:id="78"/>
    <w:p>
      <w:pPr>
        <w:spacing w:after="0"/>
        <w:ind w:left="0"/>
        <w:jc w:val="both"/>
      </w:pPr>
      <w:r>
        <w:rPr>
          <w:rFonts w:ascii="Times New Roman"/>
          <w:b w:val="false"/>
          <w:i w:val="false"/>
          <w:color w:val="000000"/>
          <w:sz w:val="28"/>
        </w:rPr>
        <w:t>
      1. Осы регламент "Жергiлiктi өкiлдi органдардың шешiмдерi бойынша мұқтаж азаматтардың жекелеген санаттарына әлеуметтiк көмек тағайындау және төлеу"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бекітілген "Жергiлiктi өкiлдi органдардың шешiмдерi бойынша мұқтаж азаматтардың жекелеген санаттарына әлеуметтiк көмек тағайындау және төлеу" мемлекеттік қызметін көрсету </w:t>
      </w:r>
      <w:r>
        <w:rPr>
          <w:rFonts w:ascii="Times New Roman"/>
          <w:b w:val="false"/>
          <w:i w:val="false"/>
          <w:color w:val="000000"/>
          <w:sz w:val="28"/>
        </w:rPr>
        <w:t>стандарттарына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әлеуемттік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Заңының 6-бабының 1-тармағы </w:t>
      </w:r>
      <w:r>
        <w:rPr>
          <w:rFonts w:ascii="Times New Roman"/>
          <w:b w:val="false"/>
          <w:i w:val="false"/>
          <w:color w:val="000000"/>
          <w:sz w:val="28"/>
        </w:rPr>
        <w:t>1) тармақшасының</w:t>
      </w:r>
      <w:r>
        <w:rPr>
          <w:rFonts w:ascii="Times New Roman"/>
          <w:b w:val="false"/>
          <w:i w:val="false"/>
          <w:color w:val="000000"/>
          <w:sz w:val="28"/>
        </w:rPr>
        <w:t xml:space="preserve"> және жергілікті өкілді органдардың (мәслихаттардың) шешімдері негізінде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p>
    <w:bookmarkEnd w:id="78"/>
    <w:bookmarkStart w:name="z161" w:id="79"/>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79"/>
    <w:bookmarkStart w:name="z162" w:id="80"/>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13-00 ден 14-30 сағатқа дейін, демалыс (сенбі, жексенбі) және мереке күндерінсіз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құжаттарды қабылдауды уәкілетті орган қызметкері жүзеге асырады.</w:t>
      </w:r>
    </w:p>
    <w:bookmarkEnd w:id="80"/>
    <w:bookmarkStart w:name="z168" w:id="81"/>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81"/>
    <w:bookmarkStart w:name="z169" w:id="82"/>
    <w:p>
      <w:pPr>
        <w:spacing w:after="0"/>
        <w:ind w:left="0"/>
        <w:jc w:val="both"/>
      </w:pPr>
      <w:r>
        <w:rPr>
          <w:rFonts w:ascii="Times New Roman"/>
          <w:b w:val="false"/>
          <w:i w:val="false"/>
          <w:color w:val="000000"/>
          <w:sz w:val="28"/>
        </w:rPr>
        <w:t>
      12.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 қажет.</w:t>
      </w:r>
      <w:r>
        <w:br/>
      </w:r>
      <w:r>
        <w:rPr>
          <w:rFonts w:ascii="Times New Roman"/>
          <w:b w:val="false"/>
          <w:i w:val="false"/>
          <w:color w:val="000000"/>
          <w:sz w:val="28"/>
        </w:rPr>
        <w:t>
</w:t>
      </w:r>
      <w:r>
        <w:rPr>
          <w:rFonts w:ascii="Times New Roman"/>
          <w:b w:val="false"/>
          <w:i w:val="false"/>
          <w:color w:val="000000"/>
          <w:sz w:val="28"/>
        </w:rPr>
        <w:t>
      13.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Әлеуметтік көмек тағайындау (тағайындаудан бас тарту) туралы хабарлама беру уәкілетті органға жеке өтініш не пошталық хабарлама арқылы жүзеге асырылады.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16.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82"/>
    <w:bookmarkStart w:name="z175" w:id="83"/>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83"/>
    <w:bookmarkStart w:name="z176" w:id="84"/>
    <w:p>
      <w:pPr>
        <w:spacing w:after="0"/>
        <w:ind w:left="0"/>
        <w:jc w:val="both"/>
      </w:pPr>
      <w:r>
        <w:rPr>
          <w:rFonts w:ascii="Times New Roman"/>
          <w:b w:val="false"/>
          <w:i w:val="false"/>
          <w:color w:val="000000"/>
          <w:sz w:val="28"/>
        </w:rPr>
        <w:t>
      18.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84"/>
    <w:bookmarkStart w:name="z177" w:id="85"/>
    <w:p>
      <w:pPr>
        <w:spacing w:after="0"/>
        <w:ind w:left="0"/>
        <w:jc w:val="both"/>
      </w:pPr>
      <w:r>
        <w:rPr>
          <w:rFonts w:ascii="Times New Roman"/>
          <w:b w:val="false"/>
          <w:i w:val="false"/>
          <w:color w:val="000000"/>
          <w:sz w:val="28"/>
        </w:rPr>
        <w:t xml:space="preserve">
"Жергiлiктi өкiлдi органдардың шешiмдерi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1-қосымша              </w:t>
      </w:r>
    </w:p>
    <w:bookmarkEnd w:id="85"/>
    <w:bookmarkStart w:name="z178" w:id="86"/>
    <w:p>
      <w:pPr>
        <w:spacing w:after="0"/>
        <w:ind w:left="0"/>
        <w:jc w:val="left"/>
      </w:pPr>
      <w:r>
        <w:rPr>
          <w:rFonts w:ascii="Times New Roman"/>
          <w:b/>
          <w:i w:val="false"/>
          <w:color w:val="000000"/>
        </w:rPr>
        <w:t xml:space="preserve"> 
ҚФБ әкімшілік әрекеттерінің өзара</w:t>
      </w:r>
      <w:r>
        <w:br/>
      </w:r>
      <w:r>
        <w:rPr>
          <w:rFonts w:ascii="Times New Roman"/>
          <w:b/>
          <w:i w:val="false"/>
          <w:color w:val="000000"/>
        </w:rPr>
        <w:t>
әрекеттестігі мен дәйектілігінің сипаттамасы</w:t>
      </w:r>
    </w:p>
    <w:bookmarkEnd w:id="86"/>
    <w:p>
      <w:pPr>
        <w:spacing w:after="0"/>
        <w:ind w:left="0"/>
        <w:jc w:val="both"/>
      </w:pPr>
      <w:r>
        <w:rPr>
          <w:rFonts w:ascii="Times New Roman"/>
          <w:b/>
          <w:i w:val="false"/>
          <w:color w:val="000000"/>
          <w:sz w:val="28"/>
        </w:rPr>
        <w:t>      Уәкілетті органға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2127"/>
        <w:gridCol w:w="1881"/>
        <w:gridCol w:w="1758"/>
        <w:gridCol w:w="2025"/>
        <w:gridCol w:w="1799"/>
        <w:gridCol w:w="1574"/>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(жұмыстар</w:t>
            </w:r>
            <w:r>
              <w:br/>
            </w:r>
            <w:r>
              <w:rPr>
                <w:rFonts w:ascii="Times New Roman"/>
                <w:b/>
                <w:i w:val="false"/>
                <w:color w:val="000000"/>
                <w:sz w:val="20"/>
              </w:rPr>
              <w:t>
барысының, ағынының) әрекетi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қарастыру</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r>
      <w:tr>
        <w:trPr>
          <w:trHeight w:val="207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Кұжаттарды қабылдау туралы талон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 Деректерді Е-Собес базасына енгізу</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11 күн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9" w:id="87"/>
    <w:p>
      <w:pPr>
        <w:spacing w:after="0"/>
        <w:ind w:left="0"/>
        <w:jc w:val="both"/>
      </w:pPr>
      <w:r>
        <w:rPr>
          <w:rFonts w:ascii="Times New Roman"/>
          <w:b w:val="false"/>
          <w:i w:val="false"/>
          <w:color w:val="000000"/>
          <w:sz w:val="28"/>
        </w:rPr>
        <w:t xml:space="preserve">
"Жергiлiктi өкiлдi органдардың шешiмдерi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әлеуметтiк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2-қосымша              </w:t>
      </w:r>
    </w:p>
    <w:bookmarkEnd w:id="87"/>
    <w:bookmarkStart w:name="z180" w:id="88"/>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сызба</w:t>
      </w:r>
    </w:p>
    <w:bookmarkEnd w:id="88"/>
    <w:p>
      <w:pPr>
        <w:spacing w:after="0"/>
        <w:ind w:left="0"/>
        <w:jc w:val="both"/>
      </w:pPr>
      <w:r>
        <w:rPr>
          <w:rFonts w:ascii="Times New Roman"/>
          <w:b/>
          <w:i w:val="false"/>
          <w:color w:val="000000"/>
          <w:sz w:val="28"/>
        </w:rPr>
        <w:t>      Уәкілетті органға өтініш білдірген кезде</w:t>
      </w:r>
    </w:p>
    <w:p>
      <w:pPr>
        <w:spacing w:after="0"/>
        <w:ind w:left="0"/>
        <w:jc w:val="both"/>
      </w:pPr>
      <w:r>
        <w:drawing>
          <wp:inline distT="0" distB="0" distL="0" distR="0">
            <wp:extent cx="65913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91300" cy="6324600"/>
                    </a:xfrm>
                    <a:prstGeom prst="rect">
                      <a:avLst/>
                    </a:prstGeom>
                  </pic:spPr>
                </pic:pic>
              </a:graphicData>
            </a:graphic>
          </wp:inline>
        </w:drawing>
      </w:r>
    </w:p>
    <w:bookmarkStart w:name="z181" w:id="89"/>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 тамыздағы   </w:t>
      </w:r>
      <w:r>
        <w:br/>
      </w:r>
      <w:r>
        <w:rPr>
          <w:rFonts w:ascii="Times New Roman"/>
          <w:b w:val="false"/>
          <w:i w:val="false"/>
          <w:color w:val="000000"/>
          <w:sz w:val="28"/>
        </w:rPr>
        <w:t xml:space="preserve">
N 1068/22 қаулысымен    </w:t>
      </w:r>
      <w:r>
        <w:br/>
      </w:r>
      <w:r>
        <w:rPr>
          <w:rFonts w:ascii="Times New Roman"/>
          <w:b w:val="false"/>
          <w:i w:val="false"/>
          <w:color w:val="000000"/>
          <w:sz w:val="28"/>
        </w:rPr>
        <w:t xml:space="preserve">
бекітілді         </w:t>
      </w:r>
    </w:p>
    <w:bookmarkEnd w:id="89"/>
    <w:bookmarkStart w:name="z182" w:id="90"/>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регламенті</w:t>
      </w:r>
    </w:p>
    <w:bookmarkEnd w:id="90"/>
    <w:bookmarkStart w:name="z183" w:id="91"/>
    <w:p>
      <w:pPr>
        <w:spacing w:after="0"/>
        <w:ind w:left="0"/>
        <w:jc w:val="left"/>
      </w:pPr>
      <w:r>
        <w:rPr>
          <w:rFonts w:ascii="Times New Roman"/>
          <w:b/>
          <w:i w:val="false"/>
          <w:color w:val="000000"/>
        </w:rPr>
        <w:t xml:space="preserve"> 
1. Жалпы ережелер</w:t>
      </w:r>
    </w:p>
    <w:bookmarkEnd w:id="91"/>
    <w:bookmarkStart w:name="z184" w:id="92"/>
    <w:p>
      <w:pPr>
        <w:spacing w:after="0"/>
        <w:ind w:left="0"/>
        <w:jc w:val="both"/>
      </w:pPr>
      <w:r>
        <w:rPr>
          <w:rFonts w:ascii="Times New Roman"/>
          <w:b w:val="false"/>
          <w:i w:val="false"/>
          <w:color w:val="000000"/>
          <w:sz w:val="28"/>
        </w:rPr>
        <w:t>
      1. Осы регламент "Үйде оқитын және тәрбиеленетін мүгедек балаларды материалдық қамтамасыз ету үшін құжаттарды ресімдеу" (бұдан  әрі –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мемлекеттік қызметін көрсету </w:t>
      </w:r>
      <w:r>
        <w:rPr>
          <w:rFonts w:ascii="Times New Roman"/>
          <w:b w:val="false"/>
          <w:i w:val="false"/>
          <w:color w:val="000000"/>
          <w:sz w:val="28"/>
        </w:rPr>
        <w:t>стандарттарына</w:t>
      </w:r>
      <w:r>
        <w:rPr>
          <w:rFonts w:ascii="Times New Roman"/>
          <w:b w:val="false"/>
          <w:i w:val="false"/>
          <w:color w:val="000000"/>
          <w:sz w:val="28"/>
        </w:rPr>
        <w:t>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Мемлекеттік қызмет Павлодар қаласы, Кривенко көшесі, 25 үй мекен–жайы бойынша орналасқан, электрондық мекен–жайы: org.osz.ap@pavlodar.gov.kz. "Павлодар қаласы жұмыспен қамту және әлеуемттік бағдарламалар бөлімі" мемлекеттік мекемесімен (бұдан әрі – уәкілетті орган)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"Кемтар балаларды әлеуметтiк және медициналық-педагогикалық түзеу арқылы қолдау туралы" 2002 жылғы 11 шілдедегі Қазақстан Республикасы Заңының </w:t>
      </w:r>
      <w:r>
        <w:rPr>
          <w:rFonts w:ascii="Times New Roman"/>
          <w:b w:val="false"/>
          <w:i w:val="false"/>
          <w:color w:val="000000"/>
          <w:sz w:val="28"/>
        </w:rPr>
        <w:t>16-бабы</w:t>
      </w:r>
      <w:r>
        <w:rPr>
          <w:rFonts w:ascii="Times New Roman"/>
          <w:b w:val="false"/>
          <w:i w:val="false"/>
          <w:color w:val="000000"/>
          <w:sz w:val="28"/>
        </w:rPr>
        <w:t xml:space="preserve"> 4) тармақшасының, республикалық маңызы бар қалалардың, астананың, аудандардың, (облыстық маңызы бар қалалардың) жергілікті өкілетті органдарының шешімдері бойынша мұқтаж азаматтардың жекелеген санаттарына әлеуметтік көмек көрсету тәртібі туралы жергілікті атқарушы органдардың қаулыларының негізінде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үйде оқып және тәрбиеленіп жатқан мүгедек балаларды материалдық қамсыздандыру үшін құжаттарын ресімдеу туралы хабарлама, не мемлекеттік қызмет көрсетуден бас тарту туралы қағаз жеткізгіштегі дәлелді  жауап болып табылады.</w:t>
      </w:r>
    </w:p>
    <w:bookmarkEnd w:id="92"/>
    <w:bookmarkStart w:name="z189" w:id="93"/>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93"/>
    <w:bookmarkStart w:name="z190" w:id="94"/>
    <w:p>
      <w:pPr>
        <w:spacing w:after="0"/>
        <w:ind w:left="0"/>
        <w:jc w:val="both"/>
      </w:pPr>
      <w:r>
        <w:rPr>
          <w:rFonts w:ascii="Times New Roman"/>
          <w:b w:val="false"/>
          <w:i w:val="false"/>
          <w:color w:val="000000"/>
          <w:sz w:val="28"/>
        </w:rPr>
        <w:t>
      6. Мемлекеттік қызмет уәкілетті орган ғимаратында сағат 9-00 ден 18-30 дейін, түскі үзіліс сағат 13-00 ден 14-30 дейін көрсетіледі.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Құжаттарды қабылдау алдын ала жазылусыз және қызметті жедел ресімдеусіз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қызметтен бас тартады.</w:t>
      </w:r>
    </w:p>
    <w:bookmarkEnd w:id="94"/>
    <w:bookmarkStart w:name="z194" w:id="95"/>
    <w:p>
      <w:pPr>
        <w:spacing w:after="0"/>
        <w:ind w:left="0"/>
        <w:jc w:val="left"/>
      </w:pPr>
      <w:r>
        <w:rPr>
          <w:rFonts w:ascii="Times New Roman"/>
          <w:b/>
          <w:i w:val="false"/>
          <w:color w:val="000000"/>
        </w:rPr>
        <w:t xml:space="preserve"> 
3. Мемлекеттік қызмет көрсету үдерісі кезіндегі</w:t>
      </w:r>
      <w:r>
        <w:br/>
      </w:r>
      <w:r>
        <w:rPr>
          <w:rFonts w:ascii="Times New Roman"/>
          <w:b/>
          <w:i w:val="false"/>
          <w:color w:val="000000"/>
        </w:rPr>
        <w:t>
іс-әрекет (өзара әрекеттесу) тәртібінің сипаттамасы</w:t>
      </w:r>
    </w:p>
    <w:bookmarkEnd w:id="95"/>
    <w:bookmarkStart w:name="z195" w:id="96"/>
    <w:p>
      <w:pPr>
        <w:spacing w:after="0"/>
        <w:ind w:left="0"/>
        <w:jc w:val="both"/>
      </w:pPr>
      <w:r>
        <w:rPr>
          <w:rFonts w:ascii="Times New Roman"/>
          <w:b w:val="false"/>
          <w:i w:val="false"/>
          <w:color w:val="000000"/>
          <w:sz w:val="28"/>
        </w:rPr>
        <w:t>
      10. Мемлекеттік қызмет тұтынушының жеке өтiнiш беруген кезінде немесе сенiмхат негiзiнде басқа адамдарға уәкiлеттiк беруге құқылы.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тізімін ұсынуы қажет.</w:t>
      </w:r>
      <w:r>
        <w:br/>
      </w:r>
      <w:r>
        <w:rPr>
          <w:rFonts w:ascii="Times New Roman"/>
          <w:b w:val="false"/>
          <w:i w:val="false"/>
          <w:color w:val="000000"/>
          <w:sz w:val="28"/>
        </w:rPr>
        <w:t>
</w:t>
      </w:r>
      <w:r>
        <w:rPr>
          <w:rFonts w:ascii="Times New Roman"/>
          <w:b w:val="false"/>
          <w:i w:val="false"/>
          <w:color w:val="000000"/>
          <w:sz w:val="28"/>
        </w:rPr>
        <w:t>
      12.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бастығы;</w:t>
      </w:r>
      <w:r>
        <w:br/>
      </w:r>
      <w:r>
        <w:rPr>
          <w:rFonts w:ascii="Times New Roman"/>
          <w:b w:val="false"/>
          <w:i w:val="false"/>
          <w:color w:val="000000"/>
          <w:sz w:val="28"/>
        </w:rPr>
        <w:t>
      2) уәкілетті органның маманы.</w:t>
      </w:r>
      <w:r>
        <w:br/>
      </w:r>
      <w:r>
        <w:rPr>
          <w:rFonts w:ascii="Times New Roman"/>
          <w:b w:val="false"/>
          <w:i w:val="false"/>
          <w:color w:val="000000"/>
          <w:sz w:val="28"/>
        </w:rPr>
        <w:t>
</w:t>
      </w:r>
      <w:r>
        <w:rPr>
          <w:rFonts w:ascii="Times New Roman"/>
          <w:b w:val="false"/>
          <w:i w:val="false"/>
          <w:color w:val="000000"/>
          <w:sz w:val="28"/>
        </w:rPr>
        <w:t>
      14. ҚФБ әрбір әкімшілік әрекеттерінің (рәсімдерінің) өзара байланыстылығы мен өзара іс-қимылының мәтіндік кестелі сипаттамасы әрбір әкімшілік әрекеттің (рәсімдердің) орындалу мерзімінің көрсетілуімен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ҚФБ мен іс-әрекеттерінің логикалық реттілігі арасындағы өзара байланысты көрсететін кесте осы регламенттің </w:t>
      </w:r>
      <w:r>
        <w:rPr>
          <w:rFonts w:ascii="Times New Roman"/>
          <w:b w:val="false"/>
          <w:i w:val="false"/>
          <w:color w:val="000000"/>
          <w:sz w:val="28"/>
        </w:rPr>
        <w:t>2-қосымшасында</w:t>
      </w:r>
      <w:r>
        <w:rPr>
          <w:rFonts w:ascii="Times New Roman"/>
          <w:b w:val="false"/>
          <w:i w:val="false"/>
          <w:color w:val="000000"/>
          <w:sz w:val="28"/>
        </w:rPr>
        <w:t>   көрсетілген.</w:t>
      </w:r>
    </w:p>
    <w:bookmarkEnd w:id="96"/>
    <w:bookmarkStart w:name="z201" w:id="97"/>
    <w:p>
      <w:pPr>
        <w:spacing w:after="0"/>
        <w:ind w:left="0"/>
        <w:jc w:val="left"/>
      </w:pPr>
      <w:r>
        <w:rPr>
          <w:rFonts w:ascii="Times New Roman"/>
          <w:b/>
          <w:i w:val="false"/>
          <w:color w:val="000000"/>
        </w:rPr>
        <w:t xml:space="preserve"> 
4. Мемлекеттік қызметтерді көрсетуші</w:t>
      </w:r>
      <w:r>
        <w:br/>
      </w:r>
      <w:r>
        <w:rPr>
          <w:rFonts w:ascii="Times New Roman"/>
          <w:b/>
          <w:i w:val="false"/>
          <w:color w:val="000000"/>
        </w:rPr>
        <w:t>
лауазымды тұлғалардың жауапкершілігі</w:t>
      </w:r>
    </w:p>
    <w:bookmarkEnd w:id="97"/>
    <w:bookmarkStart w:name="z202" w:id="98"/>
    <w:p>
      <w:pPr>
        <w:spacing w:after="0"/>
        <w:ind w:left="0"/>
        <w:jc w:val="both"/>
      </w:pPr>
      <w:r>
        <w:rPr>
          <w:rFonts w:ascii="Times New Roman"/>
          <w:b w:val="false"/>
          <w:i w:val="false"/>
          <w:color w:val="000000"/>
          <w:sz w:val="28"/>
        </w:rPr>
        <w:t>
      16. Мемлекеттік қызмет көрсетуші лауазымды тұлғалар қабылдаған шешімдері мен әрекеттері (әрекетсіздіктері) үшін Қазақстан Республикасының заңнамасымен көзделген тәртіпте жауапкершілікте болады.</w:t>
      </w:r>
    </w:p>
    <w:bookmarkEnd w:id="98"/>
    <w:bookmarkStart w:name="z203" w:id="99"/>
    <w:p>
      <w:pPr>
        <w:spacing w:after="0"/>
        <w:ind w:left="0"/>
        <w:jc w:val="both"/>
      </w:pPr>
      <w:r>
        <w:rPr>
          <w:rFonts w:ascii="Times New Roman"/>
          <w:b w:val="false"/>
          <w:i w:val="false"/>
          <w:color w:val="000000"/>
          <w:sz w:val="28"/>
        </w:rPr>
        <w:t xml:space="preserve">
"Үйде тәрбиеленетін және оқытылатын  </w:t>
      </w:r>
      <w:r>
        <w:br/>
      </w:r>
      <w:r>
        <w:rPr>
          <w:rFonts w:ascii="Times New Roman"/>
          <w:b w:val="false"/>
          <w:i w:val="false"/>
          <w:color w:val="000000"/>
          <w:sz w:val="28"/>
        </w:rPr>
        <w:t>
мүгедек-балаларды қаражаттай қамтамасыз</w:t>
      </w:r>
      <w:r>
        <w:br/>
      </w:r>
      <w:r>
        <w:rPr>
          <w:rFonts w:ascii="Times New Roman"/>
          <w:b w:val="false"/>
          <w:i w:val="false"/>
          <w:color w:val="000000"/>
          <w:sz w:val="28"/>
        </w:rPr>
        <w:t xml:space="preserve">
ету үшін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99"/>
    <w:bookmarkStart w:name="z204" w:id="100"/>
    <w:p>
      <w:pPr>
        <w:spacing w:after="0"/>
        <w:ind w:left="0"/>
        <w:jc w:val="left"/>
      </w:pPr>
      <w:r>
        <w:rPr>
          <w:rFonts w:ascii="Times New Roman"/>
          <w:b/>
          <w:i w:val="false"/>
          <w:color w:val="000000"/>
        </w:rPr>
        <w:t xml:space="preserve"> 
ҚФБ әкімшілік әрекеттерінің өзара</w:t>
      </w:r>
      <w:r>
        <w:br/>
      </w:r>
      <w:r>
        <w:rPr>
          <w:rFonts w:ascii="Times New Roman"/>
          <w:b/>
          <w:i w:val="false"/>
          <w:color w:val="000000"/>
        </w:rPr>
        <w:t>
әрекеттестігі мен дәйектілігінің сипаттамасы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
        <w:gridCol w:w="2442"/>
        <w:gridCol w:w="2001"/>
        <w:gridCol w:w="2023"/>
        <w:gridCol w:w="2023"/>
        <w:gridCol w:w="1891"/>
        <w:gridCol w:w="1605"/>
      </w:tblGrid>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рәсiмдеудiң, операцияның) атауы және олардың сипаттамасы</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дайындау</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қарау</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 беру</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01"/>
    <w:p>
      <w:pPr>
        <w:spacing w:after="0"/>
        <w:ind w:left="0"/>
        <w:jc w:val="both"/>
      </w:pPr>
      <w:r>
        <w:rPr>
          <w:rFonts w:ascii="Times New Roman"/>
          <w:b w:val="false"/>
          <w:i w:val="false"/>
          <w:color w:val="000000"/>
          <w:sz w:val="28"/>
        </w:rPr>
        <w:t xml:space="preserve">
"Үйде тәрбиеленетін және оқытылатын  </w:t>
      </w:r>
      <w:r>
        <w:br/>
      </w:r>
      <w:r>
        <w:rPr>
          <w:rFonts w:ascii="Times New Roman"/>
          <w:b w:val="false"/>
          <w:i w:val="false"/>
          <w:color w:val="000000"/>
          <w:sz w:val="28"/>
        </w:rPr>
        <w:t>
мүгедек-балаларды қаражаттай қамтамасыз</w:t>
      </w:r>
      <w:r>
        <w:br/>
      </w:r>
      <w:r>
        <w:rPr>
          <w:rFonts w:ascii="Times New Roman"/>
          <w:b w:val="false"/>
          <w:i w:val="false"/>
          <w:color w:val="000000"/>
          <w:sz w:val="28"/>
        </w:rPr>
        <w:t xml:space="preserve">
ету үшін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01"/>
    <w:bookmarkStart w:name="z206" w:id="102"/>
    <w:p>
      <w:pPr>
        <w:spacing w:after="0"/>
        <w:ind w:left="0"/>
        <w:jc w:val="left"/>
      </w:pPr>
      <w:r>
        <w:rPr>
          <w:rFonts w:ascii="Times New Roman"/>
          <w:b/>
          <w:i w:val="false"/>
          <w:color w:val="000000"/>
        </w:rPr>
        <w:t xml:space="preserve"> 
Әкімшілік әрекеттердің логикалық реттілігі</w:t>
      </w:r>
      <w:r>
        <w:br/>
      </w:r>
      <w:r>
        <w:rPr>
          <w:rFonts w:ascii="Times New Roman"/>
          <w:b/>
          <w:i w:val="false"/>
          <w:color w:val="000000"/>
        </w:rPr>
        <w:t>
арасындағы өзара байланысты көрсететін сызба</w:t>
      </w:r>
    </w:p>
    <w:bookmarkEnd w:id="102"/>
    <w:p>
      <w:pPr>
        <w:spacing w:after="0"/>
        <w:ind w:left="0"/>
        <w:jc w:val="both"/>
      </w:pPr>
      <w:r>
        <w:rPr>
          <w:rFonts w:ascii="Times New Roman"/>
          <w:b/>
          <w:i w:val="false"/>
          <w:color w:val="000000"/>
          <w:sz w:val="28"/>
        </w:rPr>
        <w:t>      Уәкілетті органға өтініш білдірген кезде</w:t>
      </w:r>
    </w:p>
    <w:p>
      <w:pPr>
        <w:spacing w:after="0"/>
        <w:ind w:left="0"/>
        <w:jc w:val="both"/>
      </w:pPr>
      <w:r>
        <w:drawing>
          <wp:inline distT="0" distB="0" distL="0" distR="0">
            <wp:extent cx="69850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85000" cy="6858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