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41fd" w14:textId="9a6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2012 жылғы 13 желтоқсандағы N 1671/27 қаулысы. Павлодар облысының Әділет департаментінде 2013 жылғы 17 қаңтарда N 3353 тіркелді. Күші жойылды - Павлодар облысы Павлодар қалалық әкімдігінің 2013 жылғы 20 маусымдағы N 778/3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қалалық әкімдігінің 20.06.2013 N 778/3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20 шiлдедегi "Жеке және заңды тұлғаларға көрсетiлетiн мемлекеттiк қызметтердiң тiзiлiмiн бекiту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қызметтердi сапалы көрсету мақсатында, Павлодар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"Жеке қосалқы шаруашылықтың болуы туралы анықтама беру" мемлекеттiк қызметтің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"Павлодар қаласы ауыл шаруашылық бөлімі" мемлекеттік мекемесі осы қаулының әділет органдарында белгіленген тәртіпте тіркелуін және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әкiмiнiң орынбасары Д. А. Дәуітовке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қаласының әкімі                   О. Қайыргелдинов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Качир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1671/27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"Жеке қосалқы шаруашылықтың болуы туралы анықтама беру" Қазақстан Республикасы Үкіметінің 2009 жылғы 31 желтоқсандағы N 2318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 қосалқы шаруашылықтың болуы туралы анықтама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Стандарт) сәйкес дайындалды.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бұл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мекемелерімен (бұдан әрі – уәкілетті орган)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пен мереке күндерін қоспағанда аптасына бес күн сағат 9.00-ден 18.30-ге дейін, түскі үзіліс сағат 13.00-ден 14.30-ге дейін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мемлекеттік қызмет балама негізінде Павлодар қаласы, Павлов көшесі, 48, Кутузов көшесі, 204 және Исиналиев көшесі, 24 мекенжайлары бойынша халыққа қызмет көрсету орталығы арқылы ұсынылады (әрі қарай - орталық).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көрсетудің нәтижесі жеке қосалқы шаруашылықтың болуы туралы анықтама (қағаз жеткізгіште) не мемлекеттік қызмет ұсынудан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тәртібі туралы ақпаратты уәкілетті орган ғимаратында, орталықта орналасқан стенттерден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туралы ақпарат "Павлодар қаласы ауыл шаруашылық бөлімі" мемлекеттік мекемесінің ресми сайтында www.pvl-osh.kz. орналасқан.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көрсетілетін мемлекеттік қызметті алғанға дейінгі күтудің ең жоғары шекті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ең жоғары шекті уақыты –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қызметті көрсетуден бас тартылады.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тәртібінің сипаттамасы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тұтынушының өзі, немесе сенімхат негізінде әрекет ететін сенімді өкіл келгенде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 құжат мазмұны туралы ақпараттарды сақтау, қорғау және құпияда сақтау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үдерісіне тұтынушының уәкілетті органға тікелей өтініш беруі кезінде мынадай құрылымдық-функционалдық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ауылдық және ауылдық округтің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іс-әрекеттің орындалу мерзімін көрсете отырып, әрбір құрылымдық-функционалды бірліктер қарапайым іс-әрекеттер (рәсімдер)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олардың сипаттамасына сай іс-әрекеттердің қисынды реттілігі (мемлекеттік қызмет көрсету үдерісінде) мен құрылымдық-функционалды бірліктер арасындағы өзара байланысты көрсететін нобайы ұсынылған.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тұлғаларына мемлекеттік қызмет көрсету барысында олардың шешім қабылдау мен әрекетімен (әрекетсіздігіне) Қазақстан Республикасының заңнамасымен қарастырылған тәртіпте жауапкершілік жүктеледі.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Уәкілетті органдардың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2323"/>
        <w:gridCol w:w="2106"/>
        <w:gridCol w:w="2154"/>
        <w:gridCol w:w="1953"/>
        <w:gridCol w:w="3164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органның толық атауы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мекен-жайы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мекен-жайы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 мекенжайы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 ауыл шаруашылық бөлімі" 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Павлодар қаласы, Кривенко көшесі, 25-713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8(7182)327441 факс: 320730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Кривенко көшесі, 25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www.pvl-osh.kz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"Кенжекөл ауылдық округ әкімділігінің аппараты" 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Павлодар қаласы, Кенжекөл ауылы Конституция алаңы, 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8(7182)352824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Кенжекөл ауылы Конституция алаңы, 3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gulzhankazhibaeva@mail.ru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ауылы әкімінің аппараты" 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Павлодар қаласы, Павлодар ауылы Советская көшесі, 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8(7182)358338, факс: 8 (7182) 358317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Павлодар ауылы Советская көшесі, 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akimat4@mail.ru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"Мойылды ауылы әкімінің аппараты" 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Павлодар қаласы, Мойылды ауылы, Центральная көшесі, 5-12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8(7182)356530 факс: 8 (7182) 356504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Мойылды ауылы, Центральная көшесі, 5-12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moildy@indoxl.ru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кенті ауылы әкімінің аппараты" ММ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Павлодар қаласы, Ленин кенті, Макаренко көшесі, 3 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8(7182)337207 Факс: 8 (7182) 337242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Ленин кенті, Макаренко көшесі, 3А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akimat_leniski@mail.ru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3078"/>
        <w:gridCol w:w="2439"/>
        <w:gridCol w:w="2908"/>
        <w:gridCol w:w="2228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іс-әрекеті (барысы, жұмыс ағыны)
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ағынының) N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 атауы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немесе ауылдық округтің әкімі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шаруашылық кітабы бойынша мәліметтерді тексеру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тұтынушыға мемлекеттік қызметті ұсынудан бас тарту туралы дәлелді жауапқа қол қою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 айналымы журналына тіркеу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толтыру және қол қою немесе тұтынушыға мемлекеттік қызметті ұсынудан бас тарту туралы дәлелді жауапты жазу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тұтынушыға мемлекеттік қызметті ұсыну-дан бас тарту туралы дәлелді жауап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қызметті ұсынудан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шаруашылығының болуы</w:t>
      </w:r>
      <w:r>
        <w:br/>
      </w:r>
      <w:r>
        <w:rPr>
          <w:rFonts w:ascii="Times New Roman"/>
          <w:b/>
          <w:i w:val="false"/>
          <w:color w:val="000000"/>
        </w:rPr>
        <w:t>
туралы анықтама беру үдерісінің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1534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