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a070e" w14:textId="52a0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27 желтоқсандағы N 1715/27 қаулысы. Павлодар облысының Әділет департаментінде 2013 жылғы 18 қаңтарда N 3364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Білім туралы</w:t>
      </w:r>
      <w:r>
        <w:rPr>
          <w:rFonts w:ascii="Times New Roman"/>
          <w:b w:val="false"/>
          <w:i w:val="false"/>
          <w:color w:val="000000"/>
          <w:sz w:val="28"/>
        </w:rPr>
        <w:t xml:space="preserve">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Бастауыш</w:t>
      </w:r>
      <w:r>
        <w:rPr>
          <w:rFonts w:ascii="Times New Roman"/>
          <w:b w:val="false"/>
          <w:i w:val="false"/>
          <w:color w:val="000000"/>
          <w:sz w:val="28"/>
        </w:rPr>
        <w:t>,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Бастауыш</w:t>
      </w:r>
      <w:r>
        <w:rPr>
          <w:rFonts w:ascii="Times New Roman"/>
          <w:b w:val="false"/>
          <w:i w:val="false"/>
          <w:color w:val="000000"/>
          <w:sz w:val="28"/>
        </w:rPr>
        <w:t>,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Негізгі орта</w:t>
      </w:r>
      <w:r>
        <w:rPr>
          <w:rFonts w:ascii="Times New Roman"/>
          <w:b w:val="false"/>
          <w:i w:val="false"/>
          <w:color w:val="000000"/>
          <w:sz w:val="28"/>
        </w:rPr>
        <w:t>,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Балаларға қосымша</w:t>
      </w:r>
      <w:r>
        <w:rPr>
          <w:rFonts w:ascii="Times New Roman"/>
          <w:b w:val="false"/>
          <w:i w:val="false"/>
          <w:color w:val="000000"/>
          <w:sz w:val="28"/>
        </w:rPr>
        <w:t xml:space="preserve"> білім беру бойынша қосымша білім беру ұйымдарына құжаттар қабылдау және оқуға қабылдау";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Жалпы білім</w:t>
      </w:r>
      <w:r>
        <w:rPr>
          <w:rFonts w:ascii="Times New Roman"/>
          <w:b w:val="false"/>
          <w:i w:val="false"/>
          <w:color w:val="000000"/>
          <w:sz w:val="28"/>
        </w:rPr>
        <w:t xml:space="preserve"> беретін мектептерде білім алушылар мен тәрбиеленушілердің жекелеген санаттарына тегін тамақтандыруды ұсыну үшін құжаттар қабылдау";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Аз қамтылған</w:t>
      </w:r>
      <w:r>
        <w:rPr>
          <w:rFonts w:ascii="Times New Roman"/>
          <w:b w:val="false"/>
          <w:i w:val="false"/>
          <w:color w:val="000000"/>
          <w:sz w:val="28"/>
        </w:rPr>
        <w:t xml:space="preserve"> отбасы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Павлодар қаласы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12"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регламент "Білім туралы құжаттардың телнұсқаларын беру" регламенті (бұдан әрі – Регламент)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қызметтер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беру" мемлекеттік қызметін (бұдан әрі – мемлекеттік қызмет) ведомствоға қарасты аумақтардағы негізгі орта, жалпы орта білім беру ұйымдарымен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тұрып жатқан азаматтығы жоқ тұлғаларға және Қазақстан Республикасының азаматтары болып табылмайтын қазақ ұлтының тұлғаларына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толық ақпаратты білім беру ұйымдарының веб-сайттарынан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Білім туралы құжаттың телнұсқасы немесе қызмет көрсетуден бас тарту туралы дәлелді жазбаша жауабы мемлекеттік қызмет көрсетудің нәтижесі болып табылады.</w:t>
      </w:r>
    </w:p>
    <w:bookmarkEnd w:id="4"/>
    <w:bookmarkStart w:name="z22"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3" w:id="6"/>
    <w:p>
      <w:pPr>
        <w:spacing w:after="0"/>
        <w:ind w:left="0"/>
        <w:jc w:val="both"/>
      </w:pPr>
      <w:r>
        <w:rPr>
          <w:rFonts w:ascii="Times New Roman"/>
          <w:b w:val="false"/>
          <w:i w:val="false"/>
          <w:color w:val="000000"/>
          <w:sz w:val="28"/>
        </w:rPr>
        <w:t>
      8. Мемлекеттік қызмет демалыс және мереке күндерін қоспағанда, сағат 13.00-ден 14.30-ға дейін түскі үзіліспен, күнделікті сағат 9.00-ден бастап 18.30-ға дейін алдын ала жазылусыз және жедел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мемлекеттік қызмет көрсетуден бас тартылады.</w:t>
      </w:r>
    </w:p>
    <w:bookmarkEnd w:id="6"/>
    <w:bookmarkStart w:name="z26" w:id="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
    <w:bookmarkStart w:name="z27" w:id="8"/>
    <w:p>
      <w:pPr>
        <w:spacing w:after="0"/>
        <w:ind w:left="0"/>
        <w:jc w:val="both"/>
      </w:pPr>
      <w:r>
        <w:rPr>
          <w:rFonts w:ascii="Times New Roman"/>
          <w:b w:val="false"/>
          <w:i w:val="false"/>
          <w:color w:val="000000"/>
          <w:sz w:val="28"/>
        </w:rPr>
        <w:t>
      11.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қызметтерді алу үшін тиісті құжаттар тапсырылған жағдайда,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үрдісіне мынадай құрылымдық - функционалдық бірліктер (бұдан әрі -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басшылығы;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(үрдістің) орындалу мерзімін көрсетумен әр бірліктің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
    <w:bookmarkStart w:name="z33" w:id="10"/>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10"/>
    <w:bookmarkStart w:name="z34" w:id="11"/>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"Білім туралы құжаттардың телнұсқаларын беру"</w:t>
      </w:r>
      <w:r>
        <w:br/>
      </w:r>
      <w:r>
        <w:rPr>
          <w:rFonts w:ascii="Times New Roman"/>
          <w:b w:val="false"/>
          <w:i w:val="false"/>
          <w:color w:val="000000"/>
          <w:sz w:val="28"/>
        </w:rPr>
        <w:t xml:space="preserve">
N 1715/27 мемлекеттік қызмет регламентіне  </w:t>
      </w:r>
      <w:r>
        <w:br/>
      </w:r>
      <w:r>
        <w:rPr>
          <w:rFonts w:ascii="Times New Roman"/>
          <w:b w:val="false"/>
          <w:i w:val="false"/>
          <w:color w:val="000000"/>
          <w:sz w:val="28"/>
        </w:rPr>
        <w:t xml:space="preserve">
1-қосымша                  </w:t>
      </w:r>
    </w:p>
    <w:bookmarkEnd w:id="11"/>
    <w:bookmarkStart w:name="z35" w:id="12"/>
    <w:p>
      <w:pPr>
        <w:spacing w:after="0"/>
        <w:ind w:left="0"/>
        <w:jc w:val="left"/>
      </w:pPr>
      <w:r>
        <w:rPr>
          <w:rFonts w:ascii="Times New Roman"/>
          <w:b/>
          <w:i w:val="false"/>
          <w:color w:val="000000"/>
        </w:rPr>
        <w:t xml:space="preserve"> 
Реттік және әкімшіліктік өзара әрекеттер</w:t>
      </w:r>
      <w:r>
        <w:br/>
      </w:r>
      <w:r>
        <w:rPr>
          <w:rFonts w:ascii="Times New Roman"/>
          <w:b/>
          <w:i w:val="false"/>
          <w:color w:val="000000"/>
        </w:rPr>
        <w:t>
қатынастары (үрдістері) мен құрылымдық-функционалдық бірліктерді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059"/>
        <w:gridCol w:w="1907"/>
        <w:gridCol w:w="1733"/>
        <w:gridCol w:w="1711"/>
        <w:gridCol w:w="1560"/>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N (жұмыс барысы, ағымы)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үдерістің, операцияның) атауы және олардың сипаттамасы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мемлекеттік қызмет көрсетуден бас тарту туралы дәлелді жазбаша жауапты дайындау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 жобасын немесе мемлекеттік қызмет көрсетуден бас тарту туралы дәлелді жазбаша жауапты қарастыру, қол қою</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корреспонденциялар журналында тіркеу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 телнұсқасының жобасы немесе мемлекеттік қызмет көрсетуден бас тарту туралы дәлелді жазбаша жауабы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мемлекеттік қызмет көрсетуден бас тарту туралы дәлелді жазбаша жауабы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мемлекеттік қызмет көрсетуден бас тарту туралы дәлелді жазбаша жауабын беру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 ішінде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36" w:id="13"/>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"Білім туралы құжаттардың телнұсқаларын беру"</w:t>
      </w:r>
      <w:r>
        <w:br/>
      </w:r>
      <w:r>
        <w:rPr>
          <w:rFonts w:ascii="Times New Roman"/>
          <w:b w:val="false"/>
          <w:i w:val="false"/>
          <w:color w:val="000000"/>
          <w:sz w:val="28"/>
        </w:rPr>
        <w:t xml:space="preserve">
N 1715/27 мемлекеттік қызмет регламентіне  </w:t>
      </w:r>
      <w:r>
        <w:br/>
      </w:r>
      <w:r>
        <w:rPr>
          <w:rFonts w:ascii="Times New Roman"/>
          <w:b w:val="false"/>
          <w:i w:val="false"/>
          <w:color w:val="000000"/>
          <w:sz w:val="28"/>
        </w:rPr>
        <w:t xml:space="preserve">
2-қосымша                  </w:t>
      </w:r>
    </w:p>
    <w:bookmarkEnd w:id="13"/>
    <w:bookmarkStart w:name="z37" w:id="14"/>
    <w:p>
      <w:pPr>
        <w:spacing w:after="0"/>
        <w:ind w:left="0"/>
        <w:jc w:val="left"/>
      </w:pPr>
      <w:r>
        <w:rPr>
          <w:rFonts w:ascii="Times New Roman"/>
          <w:b/>
          <w:i w:val="false"/>
          <w:color w:val="000000"/>
        </w:rPr>
        <w:t xml:space="preserve"> 
Құрылымдық–функционалдық бірліктердің реттік</w:t>
      </w:r>
      <w:r>
        <w:br/>
      </w:r>
      <w:r>
        <w:rPr>
          <w:rFonts w:ascii="Times New Roman"/>
          <w:b/>
          <w:i w:val="false"/>
          <w:color w:val="000000"/>
        </w:rPr>
        <w:t>
әрекеттерінің өзара байланыс сызбасы</w:t>
      </w:r>
    </w:p>
    <w:bookmarkEnd w:id="14"/>
    <w:p>
      <w:pPr>
        <w:spacing w:after="0"/>
        <w:ind w:left="0"/>
        <w:jc w:val="both"/>
      </w:pPr>
      <w:r>
        <w:drawing>
          <wp:inline distT="0" distB="0" distL="0" distR="0">
            <wp:extent cx="81153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15300" cy="6388100"/>
                    </a:xfrm>
                    <a:prstGeom prst="rect">
                      <a:avLst/>
                    </a:prstGeom>
                  </pic:spPr>
                </pic:pic>
              </a:graphicData>
            </a:graphic>
          </wp:inline>
        </w:drawing>
      </w:r>
    </w:p>
    <w:bookmarkStart w:name="z38" w:id="1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15"/>
    <w:bookmarkStart w:name="z39" w:id="16"/>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регламенті</w:t>
      </w:r>
    </w:p>
    <w:bookmarkEnd w:id="16"/>
    <w:bookmarkStart w:name="z40" w:id="17"/>
    <w:p>
      <w:pPr>
        <w:spacing w:after="0"/>
        <w:ind w:left="0"/>
        <w:jc w:val="left"/>
      </w:pPr>
      <w:r>
        <w:rPr>
          <w:rFonts w:ascii="Times New Roman"/>
          <w:b/>
          <w:i w:val="false"/>
          <w:color w:val="000000"/>
        </w:rPr>
        <w:t xml:space="preserve"> 
1. Жалпы ережелер</w:t>
      </w:r>
    </w:p>
    <w:bookmarkEnd w:id="17"/>
    <w:bookmarkStart w:name="z41" w:id="18"/>
    <w:p>
      <w:pPr>
        <w:spacing w:after="0"/>
        <w:ind w:left="0"/>
        <w:jc w:val="both"/>
      </w:pPr>
      <w:r>
        <w:rPr>
          <w:rFonts w:ascii="Times New Roman"/>
          <w:b w:val="false"/>
          <w:i w:val="false"/>
          <w:color w:val="000000"/>
          <w:sz w:val="28"/>
        </w:rPr>
        <w:t>
      1. Осы регламент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регламенті (бұдан әрі – Регламент) Қазақстан Республикасы Үкіметінің 2012 жылғы 31 тамыздағы "Білім беру саласында Қазақстан Республикасы Білім және ғылым министрлігімен, жергілікті атқарушы органдармен көрсетілетін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 ведомстволық аумақтағы білім беру ұйымымен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7-18 жастағы азаматтарына көрсетіледі (бұдан әрі – алушы).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ақпаратты білім беру ұйымдарының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7. 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p>
    <w:bookmarkEnd w:id="18"/>
    <w:bookmarkStart w:name="z48" w:id="19"/>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19"/>
    <w:bookmarkStart w:name="z49" w:id="20"/>
    <w:p>
      <w:pPr>
        <w:spacing w:after="0"/>
        <w:ind w:left="0"/>
        <w:jc w:val="both"/>
      </w:pP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10. Егер аталған білім беру ұйымында бейіндік оқыту болмаған жағдайда мемлекеттік қызметті алушыға қала аймағында өзге жалпы орта білім беру мектептеріндегі бос орындар туралы мәліметтер беріледі.</w:t>
      </w:r>
      <w:r>
        <w:br/>
      </w:r>
      <w:r>
        <w:rPr>
          <w:rFonts w:ascii="Times New Roman"/>
          <w:b w:val="false"/>
          <w:i w:val="false"/>
          <w:color w:val="000000"/>
          <w:sz w:val="28"/>
        </w:rPr>
        <w:t>
</w:t>
      </w:r>
      <w:r>
        <w:rPr>
          <w:rFonts w:ascii="Times New Roman"/>
          <w:b w:val="false"/>
          <w:i w:val="false"/>
          <w:color w:val="000000"/>
          <w:sz w:val="28"/>
        </w:rPr>
        <w:t>
      11. Өтініш берушінің құжаттарын қабылдау кезінде білім беру ұйымының басшылары мемлекеттік қызметті алушыны ұйымның Жарғысымен және білім беру ұйымының оқыту үдерісін айқындайтын өзге де құжаттармен таныстырады.</w:t>
      </w:r>
    </w:p>
    <w:bookmarkEnd w:id="20"/>
    <w:bookmarkStart w:name="z53" w:id="21"/>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1"/>
    <w:bookmarkStart w:name="z54" w:id="22"/>
    <w:p>
      <w:pPr>
        <w:spacing w:after="0"/>
        <w:ind w:left="0"/>
        <w:jc w:val="both"/>
      </w:pPr>
      <w:r>
        <w:rPr>
          <w:rFonts w:ascii="Times New Roman"/>
          <w:b w:val="false"/>
          <w:i w:val="false"/>
          <w:color w:val="000000"/>
          <w:sz w:val="28"/>
        </w:rPr>
        <w:t>
      12.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құжаттар тапсырылған жағдайда, білім беру ұйымының іс қағаздарды жүргізушісі мемлекеттік қызметті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мәліметтерді көрсетумен қажетті құжаттарды қабылдап алғаны туралы қолхат береді.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келесі құрылымдық функционалдық бірліктері қатысады (бұдан әрі - бірліктер):</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маманы;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(үрдістің) орындалу мерзімін көрсетумен әр бірліктің әкімшіліктік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бірліктер үрдісінде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59" w:id="23"/>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3"/>
    <w:bookmarkStart w:name="z60" w:id="24"/>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24"/>
    <w:bookmarkStart w:name="z61" w:id="25"/>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N 1 қосымша                   </w:t>
      </w:r>
    </w:p>
    <w:bookmarkEnd w:id="25"/>
    <w:bookmarkStart w:name="z62" w:id="26"/>
    <w:p>
      <w:pPr>
        <w:spacing w:after="0"/>
        <w:ind w:left="0"/>
        <w:jc w:val="left"/>
      </w:pPr>
      <w:r>
        <w:rPr>
          <w:rFonts w:ascii="Times New Roman"/>
          <w:b/>
          <w:i w:val="false"/>
          <w:color w:val="000000"/>
        </w:rPr>
        <w:t xml:space="preserve"> 
Әкімшіліктік өзара әрекеттер бірзідлігі және</w:t>
      </w:r>
      <w:r>
        <w:br/>
      </w:r>
      <w:r>
        <w:rPr>
          <w:rFonts w:ascii="Times New Roman"/>
          <w:b/>
          <w:i w:val="false"/>
          <w:color w:val="000000"/>
        </w:rPr>
        <w:t>
қатынастары (үрдістері) мен құрылымдық-функционалдық бірліктерді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787"/>
        <w:gridCol w:w="1723"/>
        <w:gridCol w:w="1939"/>
        <w:gridCol w:w="1896"/>
        <w:gridCol w:w="1746"/>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 (жұмыс барысы, ағымы)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үдерістің, операцияның) атауы және олардың сипаттамасы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 тағайындау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жобасын немесе мемлекеттік қызмет көрсетуден бас тарту туралы дәлелді жазбаша жауапты дайындау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мемлекеттік қызмет көрсетуден бас тарту туралы дәлелді жазбаша жауапқа қол қою</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қабылданғандығы туралы қолхат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 немесе мемлекеттік қызмет көрсетуден бас тарту туралы дәлелді жазбаша жауабы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немесе мемлекеттік қызмет көрсетуден бас тарту туралы дәлелді жазбаша жауабы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жауабын беру</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ішінде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ішінде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соңғы нәтижесін алудың мерзімі (білім беру ұйымына қабылдау туралы бұйрығы) 3 ай ішінде</w:t>
            </w:r>
          </w:p>
        </w:tc>
      </w:tr>
    </w:tbl>
    <w:bookmarkStart w:name="z63" w:id="27"/>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xml:space="preserve">
берудің жалпы білім беретін бағдарламалары  </w:t>
      </w:r>
      <w:r>
        <w:br/>
      </w:r>
      <w:r>
        <w:rPr>
          <w:rFonts w:ascii="Times New Roman"/>
          <w:b w:val="false"/>
          <w:i w:val="false"/>
          <w:color w:val="000000"/>
          <w:sz w:val="28"/>
        </w:rPr>
        <w:t>
бойынша оқыту үшін ведомстволық бағыныстылығына</w:t>
      </w:r>
      <w:r>
        <w:br/>
      </w:r>
      <w:r>
        <w:rPr>
          <w:rFonts w:ascii="Times New Roman"/>
          <w:b w:val="false"/>
          <w:i w:val="false"/>
          <w:color w:val="000000"/>
          <w:sz w:val="28"/>
        </w:rPr>
        <w:t xml:space="preserve">
қарамастан білім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N 2 қосымша                   </w:t>
      </w:r>
    </w:p>
    <w:bookmarkEnd w:id="27"/>
    <w:bookmarkStart w:name="z64" w:id="28"/>
    <w:p>
      <w:pPr>
        <w:spacing w:after="0"/>
        <w:ind w:left="0"/>
        <w:jc w:val="left"/>
      </w:pPr>
      <w:r>
        <w:rPr>
          <w:rFonts w:ascii="Times New Roman"/>
          <w:b/>
          <w:i w:val="false"/>
          <w:color w:val="000000"/>
        </w:rPr>
        <w:t xml:space="preserve"> 
Құрылымдық–функционалдық бірліктердің бірізді</w:t>
      </w:r>
      <w:r>
        <w:br/>
      </w:r>
      <w:r>
        <w:rPr>
          <w:rFonts w:ascii="Times New Roman"/>
          <w:b/>
          <w:i w:val="false"/>
          <w:color w:val="000000"/>
        </w:rPr>
        <w:t>
әрекеттерінің өзара байланыс сызбасы</w:t>
      </w:r>
    </w:p>
    <w:bookmarkEnd w:id="28"/>
    <w:p>
      <w:pPr>
        <w:spacing w:after="0"/>
        <w:ind w:left="0"/>
        <w:jc w:val="both"/>
      </w:pPr>
      <w:r>
        <w:drawing>
          <wp:inline distT="0" distB="0" distL="0" distR="0">
            <wp:extent cx="81915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91500" cy="7518400"/>
                    </a:xfrm>
                    <a:prstGeom prst="rect">
                      <a:avLst/>
                    </a:prstGeom>
                  </pic:spPr>
                </pic:pic>
              </a:graphicData>
            </a:graphic>
          </wp:inline>
        </w:drawing>
      </w:r>
    </w:p>
    <w:bookmarkStart w:name="z65" w:id="29"/>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29"/>
    <w:bookmarkStart w:name="z66" w:id="30"/>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w:t>
      </w:r>
    </w:p>
    <w:bookmarkEnd w:id="30"/>
    <w:bookmarkStart w:name="z67" w:id="31"/>
    <w:p>
      <w:pPr>
        <w:spacing w:after="0"/>
        <w:ind w:left="0"/>
        <w:jc w:val="left"/>
      </w:pPr>
      <w:r>
        <w:rPr>
          <w:rFonts w:ascii="Times New Roman"/>
          <w:b/>
          <w:i w:val="false"/>
          <w:color w:val="000000"/>
        </w:rPr>
        <w:t xml:space="preserve"> 
1. Жалпы ережелер</w:t>
      </w:r>
    </w:p>
    <w:bookmarkEnd w:id="31"/>
    <w:bookmarkStart w:name="z68" w:id="32"/>
    <w:p>
      <w:pPr>
        <w:spacing w:after="0"/>
        <w:ind w:left="0"/>
        <w:jc w:val="both"/>
      </w:pPr>
      <w:r>
        <w:rPr>
          <w:rFonts w:ascii="Times New Roman"/>
          <w:b w:val="false"/>
          <w:i w:val="false"/>
          <w:color w:val="000000"/>
          <w:sz w:val="28"/>
        </w:rPr>
        <w:t>
      1. Осы регламент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регламенті (бұдан әрі – Регламент) Қазақстан Республикасы Үкіметінің 2012 жылғы 31 тамыздағы "Білім беру саласында Қазақстан Республикасы Білім және ғылым министрлігімен, жергілікті атқарушы органдармен көрсетілетін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білім беру бөліміне ведомстволық аумақтағы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денсаулығына байланысты уақытша немесе тұрақты түрде білім беру ұйымдарына бара алмайтын жеке тұлғаларға көрсетіледі (бұдан әрі – алушы).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тәртібі туралы толық ақпарат Қазақстан Республикасы Білім және ғылым министрлігінің www.goо.kz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ақпаратты білім беру ұйымдарының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p>
    <w:bookmarkEnd w:id="32"/>
    <w:bookmarkStart w:name="z76" w:id="33"/>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33"/>
    <w:bookmarkStart w:name="z77" w:id="34"/>
    <w:p>
      <w:pPr>
        <w:spacing w:after="0"/>
        <w:ind w:left="0"/>
        <w:jc w:val="both"/>
      </w:pPr>
      <w:r>
        <w:rPr>
          <w:rFonts w:ascii="Times New Roman"/>
          <w:b w:val="false"/>
          <w:i w:val="false"/>
          <w:color w:val="000000"/>
          <w:sz w:val="28"/>
        </w:rPr>
        <w:t>
      9. Мемлекеттік қызмет демалыс және мереке күндерін қоспағанда, сағат 13.00-ден 14.30-ға дейін түскі үзіліспен сағат 9.00-ден 18.30-ға дейін көрсетіледі.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11-тармағымен</w:t>
      </w:r>
      <w:r>
        <w:rPr>
          <w:rFonts w:ascii="Times New Roman"/>
          <w:b w:val="false"/>
          <w:i w:val="false"/>
          <w:color w:val="000000"/>
          <w:sz w:val="28"/>
        </w:rPr>
        <w:t xml:space="preserve"> қарастырылған құжаттар толық ұсынылмаған жағдайда білім беру ұйымы мемлекеттік қызметті алушыны қызмет көрсетуден бас тарту себептерін көрсетіп хабардар етеді.</w:t>
      </w:r>
    </w:p>
    <w:bookmarkEnd w:id="34"/>
    <w:bookmarkStart w:name="z80" w:id="3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35"/>
    <w:bookmarkStart w:name="z81" w:id="36"/>
    <w:p>
      <w:pPr>
        <w:spacing w:after="0"/>
        <w:ind w:left="0"/>
        <w:jc w:val="both"/>
      </w:pP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білім беру ұйымына ұсынылады.</w:t>
      </w:r>
      <w:r>
        <w:br/>
      </w:r>
      <w:r>
        <w:rPr>
          <w:rFonts w:ascii="Times New Roman"/>
          <w:b w:val="false"/>
          <w:i w:val="false"/>
          <w:color w:val="000000"/>
          <w:sz w:val="28"/>
        </w:rPr>
        <w:t>
</w:t>
      </w:r>
      <w:r>
        <w:rPr>
          <w:rFonts w:ascii="Times New Roman"/>
          <w:b w:val="false"/>
          <w:i w:val="false"/>
          <w:color w:val="000000"/>
          <w:sz w:val="28"/>
        </w:rPr>
        <w:t>
      13. Мемлекеттік қызметтерді алу үшін тиісті құжаттар тапсырылған жағдайда,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мынадай құрылымдық – функционалдық бірліктері (бұдан әрі – бірліктер) қатысады:</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жауапты орындаушы.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(үрдістің) орындалу мерзімін көрсетумен әр ҚФБ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үрдісінде және бірліктер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6"/>
    <w:bookmarkStart w:name="z86"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7" w:id="38"/>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38"/>
    <w:bookmarkStart w:name="z88" w:id="39"/>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беру ұйымдарына денсаулығына байланысты ұзақ</w:t>
      </w:r>
      <w:r>
        <w:br/>
      </w:r>
      <w:r>
        <w:rPr>
          <w:rFonts w:ascii="Times New Roman"/>
          <w:b w:val="false"/>
          <w:i w:val="false"/>
          <w:color w:val="000000"/>
          <w:sz w:val="28"/>
        </w:rPr>
        <w:t xml:space="preserve">
уақыт бойы бара алмайтын балаларды үйде  </w:t>
      </w:r>
      <w:r>
        <w:br/>
      </w:r>
      <w:r>
        <w:rPr>
          <w:rFonts w:ascii="Times New Roman"/>
          <w:b w:val="false"/>
          <w:i w:val="false"/>
          <w:color w:val="000000"/>
          <w:sz w:val="28"/>
        </w:rPr>
        <w:t xml:space="preserve">
жеке тегін оқытуды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N 1 қосымша               </w:t>
      </w:r>
    </w:p>
    <w:bookmarkEnd w:id="39"/>
    <w:bookmarkStart w:name="z89" w:id="40"/>
    <w:p>
      <w:pPr>
        <w:spacing w:after="0"/>
        <w:ind w:left="0"/>
        <w:jc w:val="left"/>
      </w:pPr>
      <w:r>
        <w:rPr>
          <w:rFonts w:ascii="Times New Roman"/>
          <w:b/>
          <w:i w:val="false"/>
          <w:color w:val="000000"/>
        </w:rPr>
        <w:t xml:space="preserve"> 
Әкімшіліктік өзара әрекеттер бірзідлігі және қатынастары (үрдістері) мен құрылымдық-функционалдық бірліктерді сипаттау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1726"/>
        <w:gridCol w:w="1661"/>
        <w:gridCol w:w="1661"/>
        <w:gridCol w:w="1748"/>
        <w:gridCol w:w="2161"/>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N (жұмыс барысы, ағымы)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үдерістің, операцияның) атауы және олардың сипаттамасы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 тағайындау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үйде оқытуды ұйымдастыру туралы бұйрық жобасын немесе мемлекеттік қызмет көрсетуден бас тарту туралы дәлелді жазбаша жауапты дайындау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бұйрыққа немесе мемлекеттік қызмет көрсетуден бас тарту туралы дәлелді жазбаша жауапқа қол қою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есепке алу журналында тіркеу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қабылданғандығы туралы қолхат беру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жобасы немесе мемлекеттік қызмет көрсетуден бас тарту туралы дәлелді жазбаша жауабы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немесе мемлекеттік қызмет көрсетуден бас тарту туралы дәлелді жазбаша жауабы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жауабын беру</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90" w:id="41"/>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"Бастауыш, негізгі орта, жалпы орта білім  </w:t>
      </w:r>
      <w:r>
        <w:br/>
      </w:r>
      <w:r>
        <w:rPr>
          <w:rFonts w:ascii="Times New Roman"/>
          <w:b w:val="false"/>
          <w:i w:val="false"/>
          <w:color w:val="000000"/>
          <w:sz w:val="28"/>
        </w:rPr>
        <w:t>
беру ұйымдарына денсаулығына байланысты ұзақ</w:t>
      </w:r>
      <w:r>
        <w:br/>
      </w:r>
      <w:r>
        <w:rPr>
          <w:rFonts w:ascii="Times New Roman"/>
          <w:b w:val="false"/>
          <w:i w:val="false"/>
          <w:color w:val="000000"/>
          <w:sz w:val="28"/>
        </w:rPr>
        <w:t xml:space="preserve">
уақыт бойы бара алмайтын балаларды үйде  </w:t>
      </w:r>
      <w:r>
        <w:br/>
      </w:r>
      <w:r>
        <w:rPr>
          <w:rFonts w:ascii="Times New Roman"/>
          <w:b w:val="false"/>
          <w:i w:val="false"/>
          <w:color w:val="000000"/>
          <w:sz w:val="28"/>
        </w:rPr>
        <w:t xml:space="preserve">
жеке тегін оқытуды ұйымдастыру үшін    </w:t>
      </w:r>
      <w:r>
        <w:br/>
      </w:r>
      <w:r>
        <w:rPr>
          <w:rFonts w:ascii="Times New Roman"/>
          <w:b w:val="false"/>
          <w:i w:val="false"/>
          <w:color w:val="000000"/>
          <w:sz w:val="28"/>
        </w:rPr>
        <w:t xml:space="preserve">
құжаттарды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N 2 қосымша               </w:t>
      </w:r>
    </w:p>
    <w:bookmarkEnd w:id="41"/>
    <w:bookmarkStart w:name="z91" w:id="42"/>
    <w:p>
      <w:pPr>
        <w:spacing w:after="0"/>
        <w:ind w:left="0"/>
        <w:jc w:val="left"/>
      </w:pPr>
      <w:r>
        <w:rPr>
          <w:rFonts w:ascii="Times New Roman"/>
          <w:b/>
          <w:i w:val="false"/>
          <w:color w:val="000000"/>
        </w:rPr>
        <w:t xml:space="preserve"> 
Әкімшіліктік реттік әрекеттерінің өзара</w:t>
      </w:r>
      <w:r>
        <w:br/>
      </w:r>
      <w:r>
        <w:rPr>
          <w:rFonts w:ascii="Times New Roman"/>
          <w:b/>
          <w:i w:val="false"/>
          <w:color w:val="000000"/>
        </w:rPr>
        <w:t>
байланыс сызбасы</w:t>
      </w:r>
    </w:p>
    <w:bookmarkEnd w:id="42"/>
    <w:p>
      <w:pPr>
        <w:spacing w:after="0"/>
        <w:ind w:left="0"/>
        <w:jc w:val="both"/>
      </w:pPr>
      <w:r>
        <w:drawing>
          <wp:inline distT="0" distB="0" distL="0" distR="0">
            <wp:extent cx="89027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02700" cy="7264400"/>
                    </a:xfrm>
                    <a:prstGeom prst="rect">
                      <a:avLst/>
                    </a:prstGeom>
                  </pic:spPr>
                </pic:pic>
              </a:graphicData>
            </a:graphic>
          </wp:inline>
        </w:drawing>
      </w:r>
    </w:p>
    <w:bookmarkStart w:name="z92" w:id="43"/>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43"/>
    <w:bookmarkStart w:name="z93" w:id="44"/>
    <w:p>
      <w:pPr>
        <w:spacing w:after="0"/>
        <w:ind w:left="0"/>
        <w:jc w:val="left"/>
      </w:pPr>
      <w:r>
        <w:rPr>
          <w:rFonts w:ascii="Times New Roman"/>
          <w:b/>
          <w:i w:val="false"/>
          <w:color w:val="000000"/>
        </w:rPr>
        <w:t xml:space="preserve"> 
"Негізгі орта, жалпы орта білім беру ұйымдарында</w:t>
      </w:r>
      <w:r>
        <w:br/>
      </w:r>
      <w:r>
        <w:rPr>
          <w:rFonts w:ascii="Times New Roman"/>
          <w:b/>
          <w:i w:val="false"/>
          <w:color w:val="000000"/>
        </w:rPr>
        <w:t>
экстернат нысанында оқытуға рұқсат беру"</w:t>
      </w:r>
      <w:r>
        <w:br/>
      </w:r>
      <w:r>
        <w:rPr>
          <w:rFonts w:ascii="Times New Roman"/>
          <w:b/>
          <w:i w:val="false"/>
          <w:color w:val="000000"/>
        </w:rPr>
        <w:t>
мемлекеттік қызмет регламенті</w:t>
      </w:r>
    </w:p>
    <w:bookmarkEnd w:id="44"/>
    <w:bookmarkStart w:name="z94" w:id="45"/>
    <w:p>
      <w:pPr>
        <w:spacing w:after="0"/>
        <w:ind w:left="0"/>
        <w:jc w:val="left"/>
      </w:pPr>
      <w:r>
        <w:rPr>
          <w:rFonts w:ascii="Times New Roman"/>
          <w:b/>
          <w:i w:val="false"/>
          <w:color w:val="000000"/>
        </w:rPr>
        <w:t xml:space="preserve"> 
1. Жалпы ережелер</w:t>
      </w:r>
    </w:p>
    <w:bookmarkEnd w:id="45"/>
    <w:bookmarkStart w:name="z95" w:id="46"/>
    <w:p>
      <w:pPr>
        <w:spacing w:after="0"/>
        <w:ind w:left="0"/>
        <w:jc w:val="both"/>
      </w:pPr>
      <w:r>
        <w:rPr>
          <w:rFonts w:ascii="Times New Roman"/>
          <w:b w:val="false"/>
          <w:i w:val="false"/>
          <w:color w:val="000000"/>
          <w:sz w:val="28"/>
        </w:rPr>
        <w:t>
      1. Осы "Негізгі орта, жалпы орта білім беру ұйымдарында экстернат нысанында оқытуға рұқсат беру" регламенті (бұдан әрі – Регламент) Қазақстан Республикасы Үкіметінің 2012 жылғы 31 тамыздағы "Білім беру саласында Қазақстан Республикасы Білім және ғылым министрлігімен, жергілікті атқарушы органдармен көрсетілетін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қызметін (бұдан әрі – мемлекеттік қызмет) меншік нысанына және ведомстволық бағыныстылығына қарамастан (толық атауы, заңды мекенжайы құрылтайшылық құжаттарында көрсетілген) негізгі орта және жалпы орта білім беретін оқу бағдарламаларын іске асыратын ведомстволық аумақтағы орта білім беру ұйымдары (бұдан әрі – білім беру ұйымы) және "Павлодар қаласы білім беру бөлімі" мемлекеттік мекемесі (бұдан әрі – ММ)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 нысаны экстернат нысанында оқуға рұқсат беру туралы анықтама немесе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сағат 13.00-ден 14.30-ға дейін түскі үзіліспен сағат 9.00-ден 18.30-ға дейін көрсетіледі.</w:t>
      </w:r>
      <w:r>
        <w:br/>
      </w:r>
      <w:r>
        <w:rPr>
          <w:rFonts w:ascii="Times New Roman"/>
          <w:b w:val="false"/>
          <w:i w:val="false"/>
          <w:color w:val="000000"/>
          <w:sz w:val="28"/>
        </w:rPr>
        <w:t>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10. Мемлекеттік қызмет "Павлодар қаласы білім бөлімі" ММ анықтауымен мемлекеттік қызметті алушы экстернат нысанында білім алуға өтініш білдірген білім беру ұйымының ғимаратында жүзеге асырылады.</w:t>
      </w:r>
      <w:r>
        <w:br/>
      </w:r>
      <w:r>
        <w:rPr>
          <w:rFonts w:ascii="Times New Roman"/>
          <w:b w:val="false"/>
          <w:i w:val="false"/>
          <w:color w:val="000000"/>
          <w:sz w:val="28"/>
        </w:rPr>
        <w:t>
      Ғимараттың ішіндегі қызмет көрсетілетін бөлмелер көлемі, орналасуы және кескіні жағынан сапалы қызмет көрсетуге арналған талаптарға сай келеді. Күтуге және қажетті құжаттарды дайындауға қолайлы болуы үшін креслолар мен орындықтар қойылған.</w:t>
      </w:r>
    </w:p>
    <w:bookmarkEnd w:id="46"/>
    <w:bookmarkStart w:name="z105" w:id="47"/>
    <w:p>
      <w:pPr>
        <w:spacing w:after="0"/>
        <w:ind w:left="0"/>
        <w:jc w:val="left"/>
      </w:pPr>
      <w:r>
        <w:rPr>
          <w:rFonts w:ascii="Times New Roman"/>
          <w:b/>
          <w:i w:val="false"/>
          <w:color w:val="000000"/>
        </w:rPr>
        <w:t xml:space="preserve"> 
2. Мемлекеттік қызмет көрсету тәртібі</w:t>
      </w:r>
    </w:p>
    <w:bookmarkEnd w:id="47"/>
    <w:bookmarkStart w:name="z106" w:id="48"/>
    <w:p>
      <w:pPr>
        <w:spacing w:after="0"/>
        <w:ind w:left="0"/>
        <w:jc w:val="both"/>
      </w:pPr>
      <w:r>
        <w:rPr>
          <w:rFonts w:ascii="Times New Roman"/>
          <w:b w:val="false"/>
          <w:i w:val="false"/>
          <w:color w:val="000000"/>
          <w:sz w:val="28"/>
        </w:rPr>
        <w:t>
      11. Мемлекеттік қызметті алу үшін мемлекеттік қызметті алушы өтінішті еркін үлгіде ағымдағы оқу жылының 1 желтоқсанынан кешіктірмей білім беру ұйымы басшысының атына береді.</w:t>
      </w:r>
      <w:r>
        <w:br/>
      </w:r>
      <w:r>
        <w:rPr>
          <w:rFonts w:ascii="Times New Roman"/>
          <w:b w:val="false"/>
          <w:i w:val="false"/>
          <w:color w:val="000000"/>
          <w:sz w:val="28"/>
        </w:rPr>
        <w:t>
      Экстернат түрінде білім алу үшін мемлекеттік қызметті алушының өтініші білім беру ұйымының заңды тұлғасымен тіркеу журналында тіркеледі.</w:t>
      </w:r>
      <w:r>
        <w:br/>
      </w:r>
      <w:r>
        <w:rPr>
          <w:rFonts w:ascii="Times New Roman"/>
          <w:b w:val="false"/>
          <w:i w:val="false"/>
          <w:color w:val="000000"/>
          <w:sz w:val="28"/>
        </w:rPr>
        <w:t>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болған құжаттар өтінішке тіркеледі.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алушылардың құжаттары білім беру ұйымының кеңсесіне тапсырылады.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w:t>
      </w:r>
      <w:r>
        <w:rPr>
          <w:rFonts w:ascii="Times New Roman"/>
          <w:b w:val="false"/>
          <w:i w:val="false"/>
          <w:color w:val="000000"/>
          <w:sz w:val="28"/>
        </w:rPr>
        <w:t>
      14. Көрсетілген қызмет нәтижесін жеткізу мемлекеттік қызметті алушының жеке қатысуымен болады.</w:t>
      </w:r>
      <w:r>
        <w:br/>
      </w:r>
      <w:r>
        <w:rPr>
          <w:rFonts w:ascii="Times New Roman"/>
          <w:b w:val="false"/>
          <w:i w:val="false"/>
          <w:color w:val="000000"/>
          <w:sz w:val="28"/>
        </w:rPr>
        <w:t>
</w:t>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құрылымдық-функционалдық бірліктері қатысады (бұдан әрі – бірліктер):</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маманы;</w:t>
      </w:r>
      <w:r>
        <w:br/>
      </w:r>
      <w:r>
        <w:rPr>
          <w:rFonts w:ascii="Times New Roman"/>
          <w:b w:val="false"/>
          <w:i w:val="false"/>
          <w:color w:val="000000"/>
          <w:sz w:val="28"/>
        </w:rPr>
        <w:t>
</w:t>
      </w:r>
      <w:r>
        <w:rPr>
          <w:rFonts w:ascii="Times New Roman"/>
          <w:b w:val="false"/>
          <w:i w:val="false"/>
          <w:color w:val="000000"/>
          <w:sz w:val="28"/>
        </w:rPr>
        <w:t>
      17. Әрбір әкімшілік әрекеттің (үрдістің) орындалу мерзімін көрсетумен әр бірліктің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үрдісінде және бірліктер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8"/>
    <w:bookmarkStart w:name="z114" w:id="49"/>
    <w:p>
      <w:pPr>
        <w:spacing w:after="0"/>
        <w:ind w:left="0"/>
        <w:jc w:val="left"/>
      </w:pPr>
      <w:r>
        <w:rPr>
          <w:rFonts w:ascii="Times New Roman"/>
          <w:b/>
          <w:i w:val="false"/>
          <w:color w:val="000000"/>
        </w:rPr>
        <w:t xml:space="preserve"> 
3. Мемлекеттік қызмет көрсетуші лауазымды тұлғалардың жауапкершілігі</w:t>
      </w:r>
    </w:p>
    <w:bookmarkEnd w:id="49"/>
    <w:bookmarkStart w:name="z115" w:id="50"/>
    <w:p>
      <w:pPr>
        <w:spacing w:after="0"/>
        <w:ind w:left="0"/>
        <w:jc w:val="both"/>
      </w:pPr>
      <w:r>
        <w:rPr>
          <w:rFonts w:ascii="Times New Roman"/>
          <w:b w:val="false"/>
          <w:i w:val="false"/>
          <w:color w:val="000000"/>
          <w:sz w:val="28"/>
        </w:rPr>
        <w:t>
      19. Мемлекеттік қызмет көрсетуші лауазымды тұлғалар Қазақстан Республикасы заңнамасымен бекітілген тәртіп бойынша мемлекеттік қызмет көрсету барысында өздері қабылдаған шешімдер мен әрекеттер (әрекетсіздіктер) үшін жауапты болып табылады.</w:t>
      </w:r>
    </w:p>
    <w:bookmarkEnd w:id="50"/>
    <w:bookmarkStart w:name="z116" w:id="51"/>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xml:space="preserve">
ұйымдарында экстернат нысанында  </w:t>
      </w:r>
      <w:r>
        <w:br/>
      </w:r>
      <w:r>
        <w:rPr>
          <w:rFonts w:ascii="Times New Roman"/>
          <w:b w:val="false"/>
          <w:i w:val="false"/>
          <w:color w:val="000000"/>
          <w:sz w:val="28"/>
        </w:rPr>
        <w:t xml:space="preserve">
оқытуға рұқсат беру"       </w:t>
      </w:r>
      <w:r>
        <w:br/>
      </w:r>
      <w:r>
        <w:rPr>
          <w:rFonts w:ascii="Times New Roman"/>
          <w:b w:val="false"/>
          <w:i w:val="false"/>
          <w:color w:val="000000"/>
          <w:sz w:val="28"/>
        </w:rPr>
        <w:t xml:space="preserve">
N 1715/27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51"/>
    <w:bookmarkStart w:name="z117" w:id="52"/>
    <w:p>
      <w:pPr>
        <w:spacing w:after="0"/>
        <w:ind w:left="0"/>
        <w:jc w:val="left"/>
      </w:pPr>
      <w:r>
        <w:rPr>
          <w:rFonts w:ascii="Times New Roman"/>
          <w:b/>
          <w:i w:val="false"/>
          <w:color w:val="000000"/>
        </w:rPr>
        <w:t xml:space="preserve"> 
Реттік және әкімшіліктік өзара әрекеттер</w:t>
      </w:r>
      <w:r>
        <w:br/>
      </w:r>
      <w:r>
        <w:rPr>
          <w:rFonts w:ascii="Times New Roman"/>
          <w:b/>
          <w:i w:val="false"/>
          <w:color w:val="000000"/>
        </w:rPr>
        <w:t>
қатынастары (үдерістері) мен құрылымдық-функционалдық бірліктерді сипаттау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12"/>
        <w:gridCol w:w="3878"/>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(жұмыс барысы, ағымы)
</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(үдерістің, үрдістің) мен олардың сипаты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Құжатттарды қарастыру</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құжаттар, ұйымдастырушылық-өкімдік шешімдер)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нысанындағы оқуға рұқсат беру немесе қызметті ұсынудан бас тарту туралы дәлелді жауап</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r>
    </w:tbl>
    <w:bookmarkStart w:name="z118" w:id="53"/>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xml:space="preserve">
ұйымдарында экстернат нысанында  </w:t>
      </w:r>
      <w:r>
        <w:br/>
      </w:r>
      <w:r>
        <w:rPr>
          <w:rFonts w:ascii="Times New Roman"/>
          <w:b w:val="false"/>
          <w:i w:val="false"/>
          <w:color w:val="000000"/>
          <w:sz w:val="28"/>
        </w:rPr>
        <w:t xml:space="preserve">
оқытуға рұқсат беру"       </w:t>
      </w:r>
      <w:r>
        <w:br/>
      </w:r>
      <w:r>
        <w:rPr>
          <w:rFonts w:ascii="Times New Roman"/>
          <w:b w:val="false"/>
          <w:i w:val="false"/>
          <w:color w:val="000000"/>
          <w:sz w:val="28"/>
        </w:rPr>
        <w:t xml:space="preserve">
N 1715/27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53"/>
    <w:bookmarkStart w:name="z119" w:id="54"/>
    <w:p>
      <w:pPr>
        <w:spacing w:after="0"/>
        <w:ind w:left="0"/>
        <w:jc w:val="left"/>
      </w:pPr>
      <w:r>
        <w:rPr>
          <w:rFonts w:ascii="Times New Roman"/>
          <w:b/>
          <w:i w:val="false"/>
          <w:color w:val="000000"/>
        </w:rPr>
        <w:t xml:space="preserve"> 
Құрылымдық–функционалдық бірліктердің бірізді</w:t>
      </w:r>
      <w:r>
        <w:br/>
      </w:r>
      <w:r>
        <w:rPr>
          <w:rFonts w:ascii="Times New Roman"/>
          <w:b/>
          <w:i w:val="false"/>
          <w:color w:val="000000"/>
        </w:rPr>
        <w:t>
әрекеттерінің өзара байланыс сызбасы</w:t>
      </w:r>
    </w:p>
    <w:bookmarkEnd w:id="54"/>
    <w:p>
      <w:pPr>
        <w:spacing w:after="0"/>
        <w:ind w:left="0"/>
        <w:jc w:val="both"/>
      </w:pPr>
      <w:r>
        <w:drawing>
          <wp:inline distT="0" distB="0" distL="0" distR="0">
            <wp:extent cx="78867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86700" cy="3848100"/>
                    </a:xfrm>
                    <a:prstGeom prst="rect">
                      <a:avLst/>
                    </a:prstGeom>
                  </pic:spPr>
                </pic:pic>
              </a:graphicData>
            </a:graphic>
          </wp:inline>
        </w:drawing>
      </w:r>
    </w:p>
    <w:bookmarkStart w:name="z120" w:id="55"/>
    <w:p>
      <w:pPr>
        <w:spacing w:after="0"/>
        <w:ind w:left="0"/>
        <w:jc w:val="both"/>
      </w:pPr>
      <w:r>
        <w:rPr>
          <w:rFonts w:ascii="Times New Roman"/>
          <w:b w:val="false"/>
          <w:i w:val="false"/>
          <w:color w:val="000000"/>
          <w:sz w:val="28"/>
        </w:rPr>
        <w:t>
Павлодар қаласының әкімдігінің</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55"/>
    <w:bookmarkStart w:name="z121" w:id="56"/>
    <w:p>
      <w:pPr>
        <w:spacing w:after="0"/>
        <w:ind w:left="0"/>
        <w:jc w:val="left"/>
      </w:pPr>
      <w:r>
        <w:rPr>
          <w:rFonts w:ascii="Times New Roman"/>
          <w:b/>
          <w:i w:val="false"/>
          <w:color w:val="000000"/>
        </w:rPr>
        <w:t xml:space="preserve"> 
"Балаларға қосымша білім беру бойынша қосымша</w:t>
      </w:r>
      <w:r>
        <w:br/>
      </w:r>
      <w:r>
        <w:rPr>
          <w:rFonts w:ascii="Times New Roman"/>
          <w:b/>
          <w:i w:val="false"/>
          <w:color w:val="000000"/>
        </w:rPr>
        <w:t>
білім беру ұйымдарына құжаттар қабылдау және оқуға қабылдау" мемлекеттік қызмет регламенті</w:t>
      </w:r>
    </w:p>
    <w:bookmarkEnd w:id="56"/>
    <w:bookmarkStart w:name="z122" w:id="57"/>
    <w:p>
      <w:pPr>
        <w:spacing w:after="0"/>
        <w:ind w:left="0"/>
        <w:jc w:val="left"/>
      </w:pPr>
      <w:r>
        <w:rPr>
          <w:rFonts w:ascii="Times New Roman"/>
          <w:b/>
          <w:i w:val="false"/>
          <w:color w:val="000000"/>
        </w:rPr>
        <w:t xml:space="preserve"> 
1. Жалпы ережелер</w:t>
      </w:r>
    </w:p>
    <w:bookmarkEnd w:id="57"/>
    <w:bookmarkStart w:name="z123" w:id="58"/>
    <w:p>
      <w:pPr>
        <w:spacing w:after="0"/>
        <w:ind w:left="0"/>
        <w:jc w:val="both"/>
      </w:pPr>
      <w:r>
        <w:rPr>
          <w:rFonts w:ascii="Times New Roman"/>
          <w:b w:val="false"/>
          <w:i w:val="false"/>
          <w:color w:val="000000"/>
          <w:sz w:val="28"/>
        </w:rPr>
        <w:t>
      1. Осы регламент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қызметтер стандарттарын бекіту туралы"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w:t>
      </w:r>
      <w:r>
        <w:rPr>
          <w:rFonts w:ascii="Times New Roman"/>
          <w:b w:val="false"/>
          <w:i w:val="false"/>
          <w:color w:val="000000"/>
          <w:sz w:val="28"/>
        </w:rPr>
        <w:t>стандартына</w:t>
      </w:r>
      <w:r>
        <w:rPr>
          <w:rFonts w:ascii="Times New Roman"/>
          <w:b w:val="false"/>
          <w:i w:val="false"/>
          <w:color w:val="000000"/>
          <w:sz w:val="28"/>
        </w:rPr>
        <w:t xml:space="preserve"> (бұдан әрі-стандарт)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"Балаларға қосымша білім беру бойынша қосымша білім беру ұйымдарына құжаттар қабылдау және оқуға қабылдау" (бұдан әрі-мемлекеттік қызмет) жергілікті атқарушы органдар белгілейтін мемлекеттік білім беру тапсырыстары есебінен балаларға қосымша білім беру бағдарламаларын іске асыратын мемлекеттік білім беру ұйымдарында көрсетіледі.</w:t>
      </w:r>
      <w:r>
        <w:br/>
      </w:r>
      <w:r>
        <w:rPr>
          <w:rFonts w:ascii="Times New Roman"/>
          <w:b w:val="false"/>
          <w:i w:val="false"/>
          <w:color w:val="000000"/>
          <w:sz w:val="28"/>
        </w:rPr>
        <w:t>
</w:t>
      </w:r>
      <w:r>
        <w:rPr>
          <w:rFonts w:ascii="Times New Roman"/>
          <w:b w:val="false"/>
          <w:i w:val="false"/>
          <w:color w:val="000000"/>
          <w:sz w:val="28"/>
        </w:rPr>
        <w:t>
      3. Көрсетілген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балаларға қосымша білім беру ұйымдарындағы стендтерде, сондай-ақ Павлодар қаласы білім беру бөлімінің ресми www.goo.kz сайтында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қосымша білім беру ұйымына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End w:id="58"/>
    <w:bookmarkStart w:name="z128" w:id="59"/>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59"/>
    <w:bookmarkStart w:name="z129" w:id="60"/>
    <w:p>
      <w:pPr>
        <w:spacing w:after="0"/>
        <w:ind w:left="0"/>
        <w:jc w:val="both"/>
      </w:pPr>
      <w:r>
        <w:rPr>
          <w:rFonts w:ascii="Times New Roman"/>
          <w:b w:val="false"/>
          <w:i w:val="false"/>
          <w:color w:val="000000"/>
          <w:sz w:val="28"/>
        </w:rPr>
        <w:t>
      6. Мемлекеттік қызмет 3 жастан 18 жасқа дейінгі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p>
    <w:bookmarkEnd w:id="60"/>
    <w:bookmarkStart w:name="z131" w:id="61"/>
    <w:p>
      <w:pPr>
        <w:spacing w:after="0"/>
        <w:ind w:left="0"/>
        <w:jc w:val="left"/>
      </w:pPr>
      <w:r>
        <w:rPr>
          <w:rFonts w:ascii="Times New Roman"/>
          <w:b/>
          <w:i w:val="false"/>
          <w:color w:val="000000"/>
        </w:rPr>
        <w:t xml:space="preserve"> 
3. Мемлекеттік қызмет көрсету үрдісіндегі қимылдар</w:t>
      </w:r>
      <w:r>
        <w:br/>
      </w:r>
      <w:r>
        <w:rPr>
          <w:rFonts w:ascii="Times New Roman"/>
          <w:b/>
          <w:i w:val="false"/>
          <w:color w:val="000000"/>
        </w:rPr>
        <w:t>
(өзара қимылдар) тәртібін сипаттау</w:t>
      </w:r>
    </w:p>
    <w:bookmarkEnd w:id="61"/>
    <w:bookmarkStart w:name="z132" w:id="62"/>
    <w:p>
      <w:pPr>
        <w:spacing w:after="0"/>
        <w:ind w:left="0"/>
        <w:jc w:val="both"/>
      </w:pPr>
      <w:r>
        <w:rPr>
          <w:rFonts w:ascii="Times New Roman"/>
          <w:b w:val="false"/>
          <w:i w:val="false"/>
          <w:color w:val="000000"/>
          <w:sz w:val="28"/>
        </w:rPr>
        <w:t>
      8. Мемлекеттік қызметті алу үшін алушы балаларға қосымша білім беру ұйымына құжаттарды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демалыс және мереке күндерін қоспағанда, белгіленген кестеге сәйкес түскі үзіліспен 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ұсынуға жауапты тұлғаның кабинетіне тапсырылады.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қолхат беріледі.</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13.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ұсынбауы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14. Көрсетілген мемлекеттік қызмет нәтижелерімен келіспеген жағдайда алушы нәтижесін стандарттың </w:t>
      </w:r>
      <w:r>
        <w:rPr>
          <w:rFonts w:ascii="Times New Roman"/>
          <w:b w:val="false"/>
          <w:i w:val="false"/>
          <w:color w:val="000000"/>
          <w:sz w:val="28"/>
        </w:rPr>
        <w:t>5-тармағына</w:t>
      </w:r>
      <w:r>
        <w:rPr>
          <w:rFonts w:ascii="Times New Roman"/>
          <w:b w:val="false"/>
          <w:i w:val="false"/>
          <w:color w:val="000000"/>
          <w:sz w:val="28"/>
        </w:rPr>
        <w:t xml:space="preserve"> сәйкес шағымдануға құқылы.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кезінде келесі құрылымдық-функционалдық бірліктер қатысады (бұдан әрі-бірліктер):</w:t>
      </w:r>
      <w:r>
        <w:br/>
      </w:r>
      <w:r>
        <w:rPr>
          <w:rFonts w:ascii="Times New Roman"/>
          <w:b w:val="false"/>
          <w:i w:val="false"/>
          <w:color w:val="000000"/>
          <w:sz w:val="28"/>
        </w:rPr>
        <w:t>
      1) қосымша білім беру ұйымының жауапты орындаушы;</w:t>
      </w:r>
      <w:r>
        <w:br/>
      </w:r>
      <w:r>
        <w:rPr>
          <w:rFonts w:ascii="Times New Roman"/>
          <w:b w:val="false"/>
          <w:i w:val="false"/>
          <w:color w:val="000000"/>
          <w:sz w:val="28"/>
        </w:rPr>
        <w:t>
      2)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16. Әрбір әкімшілік әрекеттің (үрдістің) орындалу мерзімін көрсетумен әр бірліктің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бірліктің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2"/>
    <w:bookmarkStart w:name="z142" w:id="6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3"/>
    <w:bookmarkStart w:name="z143" w:id="64"/>
    <w:p>
      <w:pPr>
        <w:spacing w:after="0"/>
        <w:ind w:left="0"/>
        <w:jc w:val="both"/>
      </w:pPr>
      <w:r>
        <w:rPr>
          <w:rFonts w:ascii="Times New Roman"/>
          <w:b w:val="false"/>
          <w:i w:val="false"/>
          <w:color w:val="000000"/>
          <w:sz w:val="28"/>
        </w:rPr>
        <w:t>
      18. Мемлекеттік қызмет көрсететін лауазымды тұлғалар Қазақстан Республикасының заңдарымен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64"/>
    <w:bookmarkStart w:name="z144" w:id="65"/>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"Балаларға қосымша білім беруді </w:t>
      </w:r>
      <w:r>
        <w:br/>
      </w:r>
      <w:r>
        <w:rPr>
          <w:rFonts w:ascii="Times New Roman"/>
          <w:b w:val="false"/>
          <w:i w:val="false"/>
          <w:color w:val="000000"/>
          <w:sz w:val="28"/>
        </w:rPr>
        <w:t xml:space="preserve">
ұсыну бойынша қосымша білім беру </w:t>
      </w:r>
      <w:r>
        <w:br/>
      </w:r>
      <w:r>
        <w:rPr>
          <w:rFonts w:ascii="Times New Roman"/>
          <w:b w:val="false"/>
          <w:i w:val="false"/>
          <w:color w:val="000000"/>
          <w:sz w:val="28"/>
        </w:rPr>
        <w:t xml:space="preserve">
ұйымдарына балалар құжаттарын   </w:t>
      </w:r>
      <w:r>
        <w:br/>
      </w:r>
      <w:r>
        <w:rPr>
          <w:rFonts w:ascii="Times New Roman"/>
          <w:b w:val="false"/>
          <w:i w:val="false"/>
          <w:color w:val="000000"/>
          <w:sz w:val="28"/>
        </w:rPr>
        <w:t xml:space="preserve">
қабылдау және алу"        </w:t>
      </w:r>
      <w:r>
        <w:br/>
      </w:r>
      <w:r>
        <w:rPr>
          <w:rFonts w:ascii="Times New Roman"/>
          <w:b w:val="false"/>
          <w:i w:val="false"/>
          <w:color w:val="000000"/>
          <w:sz w:val="28"/>
        </w:rPr>
        <w:t xml:space="preserve">
N 1715/27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65"/>
    <w:bookmarkStart w:name="z145" w:id="66"/>
    <w:p>
      <w:pPr>
        <w:spacing w:after="0"/>
        <w:ind w:left="0"/>
        <w:jc w:val="left"/>
      </w:pPr>
      <w:r>
        <w:rPr>
          <w:rFonts w:ascii="Times New Roman"/>
          <w:b/>
          <w:i w:val="false"/>
          <w:color w:val="000000"/>
        </w:rPr>
        <w:t xml:space="preserve"> 
Әкімшілік әрекеттің (үрдістің) орындалу мерзімін көрсетумен әр бірліктің әкімшілік әрекетінің (үрдісінің) бірізділігінің сипаттамасы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2155"/>
        <w:gridCol w:w="2176"/>
        <w:gridCol w:w="2219"/>
        <w:gridCol w:w="2370"/>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 (жұмыс барысы, ағымы)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жауапты орындаушыны анықтауы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жобасын немесе мемлекеттік қызметті көрсетуден бас тарту туралы жауап дайындау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шығару немесе мемлекеттік қызметті көрсетуден бас тарту туралы жауапқа қол қою</w:t>
            </w:r>
          </w:p>
        </w:tc>
      </w:tr>
      <w:tr>
        <w:trPr>
          <w:trHeight w:val="201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жобасы немесе мемлекеттік қызметті көрсетуден бас тарту туралы жауап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немесе мемлекеттік қызметті көрсетуден бас тарту туралы жауап</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r>
              <w:br/>
            </w:r>
            <w:r>
              <w:rPr>
                <w:rFonts w:ascii="Times New Roman"/>
                <w:b w:val="false"/>
                <w:i w:val="false"/>
                <w:color w:val="000000"/>
                <w:sz w:val="20"/>
              </w:rPr>
              <w:t>
(балалардың музыкалық, көркемөнер, шығармашылық және спорт мектептері үшін 15 жұмыс күні)</w:t>
            </w:r>
          </w:p>
        </w:tc>
      </w:tr>
    </w:tbl>
    <w:bookmarkStart w:name="z146" w:id="67"/>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xml:space="preserve">
"Балаларға қосымша білім беруді </w:t>
      </w:r>
      <w:r>
        <w:br/>
      </w:r>
      <w:r>
        <w:rPr>
          <w:rFonts w:ascii="Times New Roman"/>
          <w:b w:val="false"/>
          <w:i w:val="false"/>
          <w:color w:val="000000"/>
          <w:sz w:val="28"/>
        </w:rPr>
        <w:t xml:space="preserve">
ұсыну бойынша қосымша білім беру </w:t>
      </w:r>
      <w:r>
        <w:br/>
      </w:r>
      <w:r>
        <w:rPr>
          <w:rFonts w:ascii="Times New Roman"/>
          <w:b w:val="false"/>
          <w:i w:val="false"/>
          <w:color w:val="000000"/>
          <w:sz w:val="28"/>
        </w:rPr>
        <w:t xml:space="preserve">
ұйымдарына балалар құжаттарын   </w:t>
      </w:r>
      <w:r>
        <w:br/>
      </w:r>
      <w:r>
        <w:rPr>
          <w:rFonts w:ascii="Times New Roman"/>
          <w:b w:val="false"/>
          <w:i w:val="false"/>
          <w:color w:val="000000"/>
          <w:sz w:val="28"/>
        </w:rPr>
        <w:t xml:space="preserve">
қабылдау және алу"        </w:t>
      </w:r>
      <w:r>
        <w:br/>
      </w:r>
      <w:r>
        <w:rPr>
          <w:rFonts w:ascii="Times New Roman"/>
          <w:b w:val="false"/>
          <w:i w:val="false"/>
          <w:color w:val="000000"/>
          <w:sz w:val="28"/>
        </w:rPr>
        <w:t xml:space="preserve">
N 1715/27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67"/>
    <w:bookmarkStart w:name="z147" w:id="68"/>
    <w:p>
      <w:pPr>
        <w:spacing w:after="0"/>
        <w:ind w:left="0"/>
        <w:jc w:val="left"/>
      </w:pPr>
      <w:r>
        <w:rPr>
          <w:rFonts w:ascii="Times New Roman"/>
          <w:b/>
          <w:i w:val="false"/>
          <w:color w:val="000000"/>
        </w:rPr>
        <w:t xml:space="preserve"> 
Бірліктің үрдісінде әкімшілік әрекетінің ой-түйіндік тәртібі арасындағы өзара байланысты көрсететін сызбасы</w:t>
      </w:r>
    </w:p>
    <w:bookmarkEnd w:id="68"/>
    <w:p>
      <w:pPr>
        <w:spacing w:after="0"/>
        <w:ind w:left="0"/>
        <w:jc w:val="both"/>
      </w:pPr>
      <w:r>
        <w:drawing>
          <wp:inline distT="0" distB="0" distL="0" distR="0">
            <wp:extent cx="82677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67700" cy="6261100"/>
                    </a:xfrm>
                    <a:prstGeom prst="rect">
                      <a:avLst/>
                    </a:prstGeom>
                  </pic:spPr>
                </pic:pic>
              </a:graphicData>
            </a:graphic>
          </wp:inline>
        </w:drawing>
      </w:r>
    </w:p>
    <w:bookmarkStart w:name="z148" w:id="69"/>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69"/>
    <w:bookmarkStart w:name="z149" w:id="70"/>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70"/>
    <w:bookmarkStart w:name="z150" w:id="71"/>
    <w:p>
      <w:pPr>
        <w:spacing w:after="0"/>
        <w:ind w:left="0"/>
        <w:jc w:val="left"/>
      </w:pPr>
      <w:r>
        <w:rPr>
          <w:rFonts w:ascii="Times New Roman"/>
          <w:b/>
          <w:i w:val="false"/>
          <w:color w:val="000000"/>
        </w:rPr>
        <w:t xml:space="preserve"> 
1. Жалпы ережелер</w:t>
      </w:r>
    </w:p>
    <w:bookmarkEnd w:id="71"/>
    <w:bookmarkStart w:name="z151" w:id="72"/>
    <w:p>
      <w:pPr>
        <w:spacing w:after="0"/>
        <w:ind w:left="0"/>
        <w:jc w:val="both"/>
      </w:pPr>
      <w:r>
        <w:rPr>
          <w:rFonts w:ascii="Times New Roman"/>
          <w:b w:val="false"/>
          <w:i w:val="false"/>
          <w:color w:val="000000"/>
          <w:sz w:val="28"/>
        </w:rPr>
        <w:t>
      1. Осы регламент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қызметтің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мемлекеттік білім беру мекемелердегі білім алушылар мен тәрбиеленушілердің жекелеген санаттарына (бұдан әрі - алушы) стандарттың </w:t>
      </w:r>
      <w:r>
        <w:rPr>
          <w:rFonts w:ascii="Times New Roman"/>
          <w:b w:val="false"/>
          <w:i w:val="false"/>
          <w:color w:val="000000"/>
          <w:sz w:val="28"/>
        </w:rPr>
        <w:t>6-тармағына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білім беру ұйымдарындағы стендтерде және Павлодар қаласы білім беру бөлімінің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p>
    <w:bookmarkEnd w:id="72"/>
    <w:bookmarkStart w:name="z156" w:id="73"/>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73"/>
    <w:bookmarkStart w:name="z157" w:id="74"/>
    <w:p>
      <w:pPr>
        <w:spacing w:after="0"/>
        <w:ind w:left="0"/>
        <w:jc w:val="both"/>
      </w:pPr>
      <w:r>
        <w:rPr>
          <w:rFonts w:ascii="Times New Roman"/>
          <w:b w:val="false"/>
          <w:i w:val="false"/>
          <w:color w:val="000000"/>
          <w:sz w:val="28"/>
        </w:rPr>
        <w:t>
      6. Мемлекеттік қызмет оқу жылы бойы көрсетіледі: белгіленген жұмыс кестесіне сәйкес жұмыс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мемлекеттік қызметті алушыларға, оның ішінде дене мүмкіндігі шектеулі адамдарға қызмет көрсету үшін жағдай жасалған Павлодар қаласының жергілікті атқарушы органының қарамағындағы жалпы білім беретін мектептердің ғимараттарында көрсетіледі.</w:t>
      </w:r>
    </w:p>
    <w:bookmarkEnd w:id="74"/>
    <w:bookmarkStart w:name="z161" w:id="7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5"/>
    <w:bookmarkStart w:name="z162" w:id="76"/>
    <w:p>
      <w:pPr>
        <w:spacing w:after="0"/>
        <w:ind w:left="0"/>
        <w:jc w:val="both"/>
      </w:pPr>
      <w:r>
        <w:rPr>
          <w:rFonts w:ascii="Times New Roman"/>
          <w:b w:val="false"/>
          <w:i w:val="false"/>
          <w:color w:val="000000"/>
          <w:sz w:val="28"/>
        </w:rPr>
        <w:t>
      10. Мемлекеттік қызметті алу үшін алушы жалпы білім беретін мектепке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 тізбесін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алуға арналған өтініштің үлгісі және қажетті құжаттар тізбесі жалпы білім беретін мектептің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барлық құжаттарды тапсыру кезінде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мемлекеттік қызметтің нәтижесі жалпы білім беретін мектептің жауапты қызметкері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ұсынудан бас тартуға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16. Көрсетілген мемлекеттік қызмет нәтижелерімен келіспеген жағдайда алушы нәтижесін стандарттың </w:t>
      </w:r>
      <w:r>
        <w:rPr>
          <w:rFonts w:ascii="Times New Roman"/>
          <w:b w:val="false"/>
          <w:i w:val="false"/>
          <w:color w:val="000000"/>
          <w:sz w:val="28"/>
        </w:rPr>
        <w:t>5-тармағына</w:t>
      </w:r>
      <w:r>
        <w:rPr>
          <w:rFonts w:ascii="Times New Roman"/>
          <w:b w:val="false"/>
          <w:i w:val="false"/>
          <w:color w:val="000000"/>
          <w:sz w:val="28"/>
        </w:rPr>
        <w:t xml:space="preserve"> сәйкес шағымдануға құқылы.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үрдісіне мынадай құрылымдық функционалдық бірліктер қатысады (бұдан әрі – бірліктер):</w:t>
      </w:r>
      <w:r>
        <w:br/>
      </w:r>
      <w:r>
        <w:rPr>
          <w:rFonts w:ascii="Times New Roman"/>
          <w:b w:val="false"/>
          <w:i w:val="false"/>
          <w:color w:val="000000"/>
          <w:sz w:val="28"/>
        </w:rPr>
        <w:t>
      1) білім беру ұйымының жауапты орындаушы;</w:t>
      </w:r>
      <w:r>
        <w:br/>
      </w:r>
      <w:r>
        <w:rPr>
          <w:rFonts w:ascii="Times New Roman"/>
          <w:b w:val="false"/>
          <w:i w:val="false"/>
          <w:color w:val="000000"/>
          <w:sz w:val="28"/>
        </w:rPr>
        <w:t>
      2) білім беру ұйымының директоры.</w:t>
      </w:r>
      <w:r>
        <w:br/>
      </w:r>
      <w:r>
        <w:rPr>
          <w:rFonts w:ascii="Times New Roman"/>
          <w:b w:val="false"/>
          <w:i w:val="false"/>
          <w:color w:val="000000"/>
          <w:sz w:val="28"/>
        </w:rPr>
        <w:t>
</w:t>
      </w:r>
      <w:r>
        <w:rPr>
          <w:rFonts w:ascii="Times New Roman"/>
          <w:b w:val="false"/>
          <w:i w:val="false"/>
          <w:color w:val="000000"/>
          <w:sz w:val="28"/>
        </w:rPr>
        <w:t>
      18. Әрбір әкімшілік әрекеттің (үрдістің) орындалу мерзімін көрсетумен әр бірліктің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бірліктің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76"/>
    <w:bookmarkStart w:name="z172" w:id="7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77"/>
    <w:bookmarkStart w:name="z173" w:id="78"/>
    <w:p>
      <w:pPr>
        <w:spacing w:after="0"/>
        <w:ind w:left="0"/>
        <w:jc w:val="both"/>
      </w:pPr>
      <w:r>
        <w:rPr>
          <w:rFonts w:ascii="Times New Roman"/>
          <w:b w:val="false"/>
          <w:i w:val="false"/>
          <w:color w:val="000000"/>
          <w:sz w:val="28"/>
        </w:rPr>
        <w:t>
      20. Мемлекеттік қызмет көрсететін лауазымды тұлғалар Қазақстан Республикасының заңдарымен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78"/>
    <w:bookmarkStart w:name="z174" w:id="79"/>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"Жалпы білім беретін мектептерде</w:t>
      </w:r>
      <w:r>
        <w:br/>
      </w: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тәрбиеленушілердің жекелеген  </w:t>
      </w:r>
      <w:r>
        <w:br/>
      </w:r>
      <w:r>
        <w:rPr>
          <w:rFonts w:ascii="Times New Roman"/>
          <w:b w:val="false"/>
          <w:i w:val="false"/>
          <w:color w:val="000000"/>
          <w:sz w:val="28"/>
        </w:rPr>
        <w:t>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N 1715/27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79"/>
    <w:bookmarkStart w:name="z175" w:id="80"/>
    <w:p>
      <w:pPr>
        <w:spacing w:after="0"/>
        <w:ind w:left="0"/>
        <w:jc w:val="left"/>
      </w:pPr>
      <w:r>
        <w:rPr>
          <w:rFonts w:ascii="Times New Roman"/>
          <w:b/>
          <w:i w:val="false"/>
          <w:color w:val="000000"/>
        </w:rPr>
        <w:t xml:space="preserve"> 
Әкімшілік әрекеттің (үрдістің) орындалу мерзімін</w:t>
      </w:r>
      <w:r>
        <w:br/>
      </w:r>
      <w:r>
        <w:rPr>
          <w:rFonts w:ascii="Times New Roman"/>
          <w:b/>
          <w:i w:val="false"/>
          <w:color w:val="000000"/>
        </w:rPr>
        <w:t>
көрсетумен әр бірліктің әкімшілік әрекетінің (үрдісінің) бірізділігінің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838"/>
        <w:gridCol w:w="1946"/>
        <w:gridCol w:w="1795"/>
        <w:gridCol w:w="1817"/>
        <w:gridCol w:w="1535"/>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N(жұмыс барысы, ағымы)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қабылдау және тексеруі; құжаттарды кіріс журналында тіркеу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тексеруі, өтініштерді қарауы, жауапты орындаушының жолдама немесе мемлекеттік қызметтен бас тарту туралы дәлелді жазбаша жауапты дайындауы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жауапқа қол қоюы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жауапты тіркеу және беруі</w:t>
            </w:r>
          </w:p>
        </w:tc>
      </w:tr>
      <w:tr>
        <w:trPr>
          <w:trHeight w:val="201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 атауы (процесс, іс-әрекет, операциялар) және олардың орындалуы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 жобасы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өкімдік ұйымдастыру шешім)</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құжаттарды тапсырған уақыттан 5 күн ішінде</w:t>
            </w:r>
          </w:p>
        </w:tc>
      </w:tr>
    </w:tbl>
    <w:bookmarkStart w:name="z176" w:id="81"/>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Жалпы білім беретін мектептерде</w:t>
      </w:r>
      <w:r>
        <w:br/>
      </w: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тәрбиеленушілердің жекелеген  </w:t>
      </w:r>
      <w:r>
        <w:br/>
      </w:r>
      <w:r>
        <w:rPr>
          <w:rFonts w:ascii="Times New Roman"/>
          <w:b w:val="false"/>
          <w:i w:val="false"/>
          <w:color w:val="000000"/>
          <w:sz w:val="28"/>
        </w:rPr>
        <w:t>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N 1715/27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81"/>
    <w:bookmarkStart w:name="z177" w:id="82"/>
    <w:p>
      <w:pPr>
        <w:spacing w:after="0"/>
        <w:ind w:left="0"/>
        <w:jc w:val="left"/>
      </w:pPr>
      <w:r>
        <w:rPr>
          <w:rFonts w:ascii="Times New Roman"/>
          <w:b/>
          <w:i w:val="false"/>
          <w:color w:val="000000"/>
        </w:rPr>
        <w:t xml:space="preserve"> 
Бірліктің үрдісінде әкімшілік әрекетінің ой-түйіндік</w:t>
      </w:r>
      <w:r>
        <w:br/>
      </w:r>
      <w:r>
        <w:rPr>
          <w:rFonts w:ascii="Times New Roman"/>
          <w:b/>
          <w:i w:val="false"/>
          <w:color w:val="000000"/>
        </w:rPr>
        <w:t>
тәртібі арасындағы өзара байланысты көрсететін сызбасы</w:t>
      </w:r>
    </w:p>
    <w:bookmarkEnd w:id="82"/>
    <w:p>
      <w:pPr>
        <w:spacing w:after="0"/>
        <w:ind w:left="0"/>
        <w:jc w:val="both"/>
      </w:pPr>
      <w:r>
        <w:drawing>
          <wp:inline distT="0" distB="0" distL="0" distR="0">
            <wp:extent cx="82423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42300" cy="8483600"/>
                    </a:xfrm>
                    <a:prstGeom prst="rect">
                      <a:avLst/>
                    </a:prstGeom>
                  </pic:spPr>
                </pic:pic>
              </a:graphicData>
            </a:graphic>
          </wp:inline>
        </w:drawing>
      </w:r>
    </w:p>
    <w:bookmarkStart w:name="z178" w:id="83"/>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1715/27 қаулысымен    </w:t>
      </w:r>
      <w:r>
        <w:br/>
      </w:r>
      <w:r>
        <w:rPr>
          <w:rFonts w:ascii="Times New Roman"/>
          <w:b w:val="false"/>
          <w:i w:val="false"/>
          <w:color w:val="000000"/>
          <w:sz w:val="28"/>
        </w:rPr>
        <w:t xml:space="preserve">
бекітілген        </w:t>
      </w:r>
    </w:p>
    <w:bookmarkEnd w:id="83"/>
    <w:bookmarkStart w:name="z179" w:id="84"/>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мемлекеттік қызмет регламенті</w:t>
      </w:r>
    </w:p>
    <w:bookmarkEnd w:id="84"/>
    <w:bookmarkStart w:name="z180" w:id="85"/>
    <w:p>
      <w:pPr>
        <w:spacing w:after="0"/>
        <w:ind w:left="0"/>
        <w:jc w:val="left"/>
      </w:pPr>
      <w:r>
        <w:rPr>
          <w:rFonts w:ascii="Times New Roman"/>
          <w:b/>
          <w:i w:val="false"/>
          <w:color w:val="000000"/>
        </w:rPr>
        <w:t xml:space="preserve"> 
1. Жалпы ережелер</w:t>
      </w:r>
    </w:p>
    <w:bookmarkEnd w:id="85"/>
    <w:bookmarkStart w:name="z181" w:id="86"/>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қызметті (бұдан әрі – мемлекеттік қызмет) Павлодар қаласының білім беру ұйымдары көрсетеді (бұдан әрі – білім беру ұйымы).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туралы" Заңының 6-бабының 2-тармағының </w:t>
      </w:r>
      <w:r>
        <w:rPr>
          <w:rFonts w:ascii="Times New Roman"/>
          <w:b w:val="false"/>
          <w:i w:val="false"/>
          <w:color w:val="000000"/>
          <w:sz w:val="28"/>
        </w:rPr>
        <w:t>11)-тармақшасына</w:t>
      </w:r>
      <w:r>
        <w:rPr>
          <w:rFonts w:ascii="Times New Roman"/>
          <w:b w:val="false"/>
          <w:i w:val="false"/>
          <w:color w:val="000000"/>
          <w:sz w:val="28"/>
        </w:rPr>
        <w:t>,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 білім беру ұйымдарындағы стендтерде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білім беру ұйымдарындағы күн көрісі төмен отбасылардан шыққан білім алушылар мен тәрбиеленушілерге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жергілікті және республикалық бюджет есебінен тегін көрсетіледі.</w:t>
      </w:r>
    </w:p>
    <w:bookmarkEnd w:id="86"/>
    <w:bookmarkStart w:name="z188" w:id="87"/>
    <w:p>
      <w:pPr>
        <w:spacing w:after="0"/>
        <w:ind w:left="0"/>
        <w:jc w:val="left"/>
      </w:pPr>
      <w:r>
        <w:rPr>
          <w:rFonts w:ascii="Times New Roman"/>
          <w:b/>
          <w:i w:val="false"/>
          <w:color w:val="000000"/>
        </w:rPr>
        <w:t xml:space="preserve"> 
2. Мемлекеттік қызмет көрсету тәртібіне</w:t>
      </w:r>
      <w:r>
        <w:br/>
      </w:r>
      <w:r>
        <w:rPr>
          <w:rFonts w:ascii="Times New Roman"/>
          <w:b/>
          <w:i w:val="false"/>
          <w:color w:val="000000"/>
        </w:rPr>
        <w:t>
қойылатын талаптар</w:t>
      </w:r>
    </w:p>
    <w:bookmarkEnd w:id="87"/>
    <w:bookmarkStart w:name="z189" w:id="88"/>
    <w:p>
      <w:pPr>
        <w:spacing w:after="0"/>
        <w:ind w:left="0"/>
        <w:jc w:val="both"/>
      </w:pPr>
      <w:r>
        <w:rPr>
          <w:rFonts w:ascii="Times New Roman"/>
          <w:b w:val="false"/>
          <w:i w:val="false"/>
          <w:color w:val="000000"/>
          <w:sz w:val="28"/>
        </w:rPr>
        <w:t>
      8. Мемлекеттік қызмет мемлекеттік қызметті алушыларға, оның ішінде дене мүмкіндігі шектеулі адамдарға қызмет көрсетуге жағдайлар қарастырылған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алдын ала жазылусыз және қызметті жедел ресімдеусіз білім беру ұйымдарының бекітілген жұмыс кестесіне сәйкес жүргізіледі.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p>
    <w:bookmarkEnd w:id="88"/>
    <w:bookmarkStart w:name="z193" w:id="89"/>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89"/>
    <w:bookmarkStart w:name="z194" w:id="90"/>
    <w:p>
      <w:pPr>
        <w:spacing w:after="0"/>
        <w:ind w:left="0"/>
        <w:jc w:val="both"/>
      </w:pPr>
      <w:r>
        <w:rPr>
          <w:rFonts w:ascii="Times New Roman"/>
          <w:b w:val="false"/>
          <w:i w:val="false"/>
          <w:color w:val="000000"/>
          <w:sz w:val="28"/>
        </w:rPr>
        <w:t>
      12. Алушы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білім беру ұйымына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барлық құжаттарды тапсыру кезінде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қолхат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мынадай құрылымдық функционалдық бірліктер қатысады (бұдан әрі – бірліктер):</w:t>
      </w:r>
      <w:r>
        <w:br/>
      </w:r>
      <w:r>
        <w:rPr>
          <w:rFonts w:ascii="Times New Roman"/>
          <w:b w:val="false"/>
          <w:i w:val="false"/>
          <w:color w:val="000000"/>
          <w:sz w:val="28"/>
        </w:rPr>
        <w:t>
      1) білім беру ұйымының жауапты орындаушы;</w:t>
      </w:r>
      <w:r>
        <w:br/>
      </w:r>
      <w:r>
        <w:rPr>
          <w:rFonts w:ascii="Times New Roman"/>
          <w:b w:val="false"/>
          <w:i w:val="false"/>
          <w:color w:val="000000"/>
          <w:sz w:val="28"/>
        </w:rPr>
        <w:t>
      2) білім беру ұйымының директоры.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(үрдістің) орындалу мерзімін көрсетумен әр бірліктің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бірліктің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0"/>
    <w:bookmarkStart w:name="z199" w:id="9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1"/>
    <w:bookmarkStart w:name="z200" w:id="92"/>
    <w:p>
      <w:pPr>
        <w:spacing w:after="0"/>
        <w:ind w:left="0"/>
        <w:jc w:val="both"/>
      </w:pPr>
      <w:r>
        <w:rPr>
          <w:rFonts w:ascii="Times New Roman"/>
          <w:b w:val="false"/>
          <w:i w:val="false"/>
          <w:color w:val="000000"/>
          <w:sz w:val="28"/>
        </w:rPr>
        <w:t>
      17. Мемлекеттік қызмет көрсететін лауазымды тұлғалар Қазақстан Республикасының заңдарымен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92"/>
    <w:bookmarkStart w:name="z201" w:id="93"/>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93"/>
    <w:bookmarkStart w:name="z202" w:id="94"/>
    <w:p>
      <w:pPr>
        <w:spacing w:after="0"/>
        <w:ind w:left="0"/>
        <w:jc w:val="left"/>
      </w:pPr>
      <w:r>
        <w:rPr>
          <w:rFonts w:ascii="Times New Roman"/>
          <w:b/>
          <w:i w:val="false"/>
          <w:color w:val="000000"/>
        </w:rPr>
        <w:t xml:space="preserve"> 
Әкімшілік әрекеттің (үрдістің) орындалу мерзімін</w:t>
      </w:r>
      <w:r>
        <w:br/>
      </w:r>
      <w:r>
        <w:rPr>
          <w:rFonts w:ascii="Times New Roman"/>
          <w:b/>
          <w:i w:val="false"/>
          <w:color w:val="000000"/>
        </w:rPr>
        <w:t>
көрсетумен әр бірліктің әкімшілік әрекетінің (үрдісінің) бірізділігінің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1661"/>
        <w:gridCol w:w="1662"/>
        <w:gridCol w:w="1727"/>
        <w:gridCol w:w="1922"/>
        <w:gridCol w:w="1945"/>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N(жұмыс барысы, ағымы)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құжаттармен бірге өтінішті қабылдау және тіркеу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тексеруі, өтініштерді қарауы, жауапты орындаушының жолдама немесе мемлекеттік қызметтен бас тарту туралы дәлелді жазбаша жауапты дайындауы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жауапқа қол қоюы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жауапты тіркеу және беруі</w:t>
            </w:r>
          </w:p>
        </w:tc>
      </w:tr>
      <w:tr>
        <w:trPr>
          <w:trHeight w:val="201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 жобасы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мемлекеттік қызметтен бас тарту туралы дәлелді жазбаша жауап</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 ішінде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95"/>
    <w:p>
      <w:pPr>
        <w:spacing w:after="0"/>
        <w:ind w:left="0"/>
        <w:jc w:val="both"/>
      </w:pP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xml:space="preserve">
жанындағы лагерьлерде демалуы </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xml:space="preserve">
N 1715/27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95"/>
    <w:bookmarkStart w:name="z204" w:id="96"/>
    <w:p>
      <w:pPr>
        <w:spacing w:after="0"/>
        <w:ind w:left="0"/>
        <w:jc w:val="left"/>
      </w:pPr>
      <w:r>
        <w:rPr>
          <w:rFonts w:ascii="Times New Roman"/>
          <w:b/>
          <w:i w:val="false"/>
          <w:color w:val="000000"/>
        </w:rPr>
        <w:t xml:space="preserve"> 
Бірліктің үрдісінде әкімшілік әрекетінің ой-түйіндік</w:t>
      </w:r>
      <w:r>
        <w:br/>
      </w:r>
      <w:r>
        <w:rPr>
          <w:rFonts w:ascii="Times New Roman"/>
          <w:b/>
          <w:i w:val="false"/>
          <w:color w:val="000000"/>
        </w:rPr>
        <w:t>
тәртібі арасындағы өзара байланысты көрсететін сызбасы</w:t>
      </w:r>
    </w:p>
    <w:bookmarkEnd w:id="96"/>
    <w:p>
      <w:pPr>
        <w:spacing w:after="0"/>
        <w:ind w:left="0"/>
        <w:jc w:val="both"/>
      </w:pPr>
      <w:r>
        <w:drawing>
          <wp:inline distT="0" distB="0" distL="0" distR="0">
            <wp:extent cx="82423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242300" cy="8509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