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55a5b" w14:textId="7255a5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қызметтердің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Павлодар қалалық әкімдігінің 2012 жылғы 28 желтоқсандағы N 1727/27 қаулысы. Павлодар облысының Әділет департаментінде 2013 жылғы 24 қаңтарда N 3383 тіркелді. Күші жойылды - Павлодар облысы Павлодар қалалық әкімдігінің 2013 жылғы 20 маусымдағы N 778/3 қаулысымен</w:t>
      </w:r>
    </w:p>
    <w:p>
      <w:pPr>
        <w:spacing w:after="0"/>
        <w:ind w:left="0"/>
        <w:jc w:val="both"/>
      </w:pPr>
      <w:r>
        <w:rPr>
          <w:rFonts w:ascii="Times New Roman"/>
          <w:b w:val="false"/>
          <w:i w:val="false"/>
          <w:color w:val="ff0000"/>
          <w:sz w:val="28"/>
        </w:rPr>
        <w:t>      Ескерту. Күші жойылды - Павлодар облысы Павлодар қалалық әкімдігінің 20.06.2013 N 778/3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Қазақстан Республикасының 2000 жылғы 27 қарашадағы "Әкімшілік рәсімдер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Павлодар қаласының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мемлекеттік қызмет көрсетулердің регламенттері бекітілсін:</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"Мемлекет жеке</w:t>
      </w:r>
      <w:r>
        <w:rPr>
          <w:rFonts w:ascii="Times New Roman"/>
          <w:b w:val="false"/>
          <w:i w:val="false"/>
          <w:color w:val="000000"/>
          <w:sz w:val="28"/>
        </w:rPr>
        <w:t xml:space="preserve"> меншікке сататын нақты жер учаскелерінің кадастрлық (бағалау) құнын бекіту";</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Жер учаскелерін</w:t>
      </w:r>
      <w:r>
        <w:rPr>
          <w:rFonts w:ascii="Times New Roman"/>
          <w:b w:val="false"/>
          <w:i w:val="false"/>
          <w:color w:val="000000"/>
          <w:sz w:val="28"/>
        </w:rPr>
        <w:t xml:space="preserve"> қалыптастыру жөніндегі жерге орналастыру жобаларын бекiту";</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"Жер учаскесінің</w:t>
      </w:r>
      <w:r>
        <w:rPr>
          <w:rFonts w:ascii="Times New Roman"/>
          <w:b w:val="false"/>
          <w:i w:val="false"/>
          <w:color w:val="000000"/>
          <w:sz w:val="28"/>
        </w:rPr>
        <w:t xml:space="preserve"> нысаналы мақсатын өзгертуге шешім беру";</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Iздестіру жұмыстарын</w:t>
      </w:r>
      <w:r>
        <w:rPr>
          <w:rFonts w:ascii="Times New Roman"/>
          <w:b w:val="false"/>
          <w:i w:val="false"/>
          <w:color w:val="000000"/>
          <w:sz w:val="28"/>
        </w:rPr>
        <w:t xml:space="preserve"> жүргізу үшiн жер учаскесін пайдалануға рұқсат беру".</w:t>
      </w:r>
      <w:r>
        <w:br/>
      </w:r>
      <w:r>
        <w:rPr>
          <w:rFonts w:ascii="Times New Roman"/>
          <w:b w:val="false"/>
          <w:i w:val="false"/>
          <w:color w:val="000000"/>
          <w:sz w:val="28"/>
        </w:rPr>
        <w:t>
</w:t>
      </w:r>
      <w:r>
        <w:rPr>
          <w:rFonts w:ascii="Times New Roman"/>
          <w:b w:val="false"/>
          <w:i w:val="false"/>
          <w:color w:val="000000"/>
          <w:sz w:val="28"/>
        </w:rPr>
        <w:t>
      2. "Павлодар қаласы жер қатынастары бөлімі" мемлекеттік мекемесі осы қаулының белгіленген тәртіпте әділет органдарында тіркеуін және ресми жариялауын қамтамасыз етсін.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Павлодар қаласы әкімінің жетекшілік жасайтын орынбасарына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Павлодар қаласының әкімі                   О. Қайыргелдинов</w:t>
      </w:r>
    </w:p>
    <w:p>
      <w:pPr>
        <w:spacing w:after="0"/>
        <w:ind w:left="0"/>
        <w:jc w:val="both"/>
      </w:pPr>
      <w:r>
        <w:rPr>
          <w:rFonts w:ascii="Times New Roman"/>
          <w:b w:val="false"/>
          <w:i/>
          <w:color w:val="000000"/>
          <w:sz w:val="28"/>
        </w:rPr>
        <w:t>      "КЕЛІСІЛДІ"</w:t>
      </w:r>
      <w:r>
        <w:br/>
      </w:r>
      <w:r>
        <w:rPr>
          <w:rFonts w:ascii="Times New Roman"/>
          <w:b w:val="false"/>
          <w:i w:val="false"/>
          <w:color w:val="000000"/>
          <w:sz w:val="28"/>
        </w:rPr>
        <w:t>
</w:t>
      </w: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жер ресурстарын </w:t>
      </w:r>
      <w:r>
        <w:br/>
      </w:r>
      <w:r>
        <w:rPr>
          <w:rFonts w:ascii="Times New Roman"/>
          <w:b w:val="false"/>
          <w:i w:val="false"/>
          <w:color w:val="000000"/>
          <w:sz w:val="28"/>
        </w:rPr>
        <w:t>
</w:t>
      </w:r>
      <w:r>
        <w:rPr>
          <w:rFonts w:ascii="Times New Roman"/>
          <w:b w:val="false"/>
          <w:i/>
          <w:color w:val="000000"/>
          <w:sz w:val="28"/>
        </w:rPr>
        <w:t>      басқару агенттігінің</w:t>
      </w:r>
      <w:r>
        <w:br/>
      </w:r>
      <w:r>
        <w:rPr>
          <w:rFonts w:ascii="Times New Roman"/>
          <w:b w:val="false"/>
          <w:i w:val="false"/>
          <w:color w:val="000000"/>
          <w:sz w:val="28"/>
        </w:rPr>
        <w:t>
</w:t>
      </w:r>
      <w:r>
        <w:rPr>
          <w:rFonts w:ascii="Times New Roman"/>
          <w:b w:val="false"/>
          <w:i/>
          <w:color w:val="000000"/>
          <w:sz w:val="28"/>
        </w:rPr>
        <w:t xml:space="preserve">      "Жер кадастыры </w:t>
      </w:r>
      <w:r>
        <w:br/>
      </w:r>
      <w:r>
        <w:rPr>
          <w:rFonts w:ascii="Times New Roman"/>
          <w:b w:val="false"/>
          <w:i w:val="false"/>
          <w:color w:val="000000"/>
          <w:sz w:val="28"/>
        </w:rPr>
        <w:t>
</w:t>
      </w:r>
      <w:r>
        <w:rPr>
          <w:rFonts w:ascii="Times New Roman"/>
          <w:b w:val="false"/>
          <w:i/>
          <w:color w:val="000000"/>
          <w:sz w:val="28"/>
        </w:rPr>
        <w:t xml:space="preserve">      ғылыми-өндірістік орталығы" </w:t>
      </w:r>
      <w:r>
        <w:br/>
      </w:r>
      <w:r>
        <w:rPr>
          <w:rFonts w:ascii="Times New Roman"/>
          <w:b w:val="false"/>
          <w:i w:val="false"/>
          <w:color w:val="000000"/>
          <w:sz w:val="28"/>
        </w:rPr>
        <w:t>
</w:t>
      </w:r>
      <w:r>
        <w:rPr>
          <w:rFonts w:ascii="Times New Roman"/>
          <w:b w:val="false"/>
          <w:i/>
          <w:color w:val="000000"/>
          <w:sz w:val="28"/>
        </w:rPr>
        <w:t xml:space="preserve">      шаруашылық жүргізу </w:t>
      </w:r>
      <w:r>
        <w:br/>
      </w:r>
      <w:r>
        <w:rPr>
          <w:rFonts w:ascii="Times New Roman"/>
          <w:b w:val="false"/>
          <w:i w:val="false"/>
          <w:color w:val="000000"/>
          <w:sz w:val="28"/>
        </w:rPr>
        <w:t>
</w:t>
      </w:r>
      <w:r>
        <w:rPr>
          <w:rFonts w:ascii="Times New Roman"/>
          <w:b w:val="false"/>
          <w:i/>
          <w:color w:val="000000"/>
          <w:sz w:val="28"/>
        </w:rPr>
        <w:t xml:space="preserve">      құқығындағы республикалық </w:t>
      </w:r>
      <w:r>
        <w:br/>
      </w:r>
      <w:r>
        <w:rPr>
          <w:rFonts w:ascii="Times New Roman"/>
          <w:b w:val="false"/>
          <w:i w:val="false"/>
          <w:color w:val="000000"/>
          <w:sz w:val="28"/>
        </w:rPr>
        <w:t>
</w:t>
      </w:r>
      <w:r>
        <w:rPr>
          <w:rFonts w:ascii="Times New Roman"/>
          <w:b w:val="false"/>
          <w:i/>
          <w:color w:val="000000"/>
          <w:sz w:val="28"/>
        </w:rPr>
        <w:t>      мемлекеттік кәсіпорынының директоры        И. Шүленбаев</w:t>
      </w:r>
    </w:p>
    <w:p>
      <w:pPr>
        <w:spacing w:after="0"/>
        <w:ind w:left="0"/>
        <w:jc w:val="both"/>
      </w:pPr>
      <w:r>
        <w:rPr>
          <w:rFonts w:ascii="Times New Roman"/>
          <w:b w:val="false"/>
          <w:i/>
          <w:color w:val="000000"/>
          <w:sz w:val="28"/>
        </w:rPr>
        <w:t>      2012 жылғы 28 желтоқсан</w:t>
      </w:r>
    </w:p>
    <w:bookmarkStart w:name="z10" w:id="1"/>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28 желтоқсан  </w:t>
      </w:r>
      <w:r>
        <w:br/>
      </w:r>
      <w:r>
        <w:rPr>
          <w:rFonts w:ascii="Times New Roman"/>
          <w:b w:val="false"/>
          <w:i w:val="false"/>
          <w:color w:val="000000"/>
          <w:sz w:val="28"/>
        </w:rPr>
        <w:t xml:space="preserve">
N 1727/27 қаулысымен   </w:t>
      </w:r>
      <w:r>
        <w:br/>
      </w:r>
      <w:r>
        <w:rPr>
          <w:rFonts w:ascii="Times New Roman"/>
          <w:b w:val="false"/>
          <w:i w:val="false"/>
          <w:color w:val="000000"/>
          <w:sz w:val="28"/>
        </w:rPr>
        <w:t xml:space="preserve">
бекітілген        </w:t>
      </w:r>
    </w:p>
    <w:bookmarkEnd w:id="1"/>
    <w:bookmarkStart w:name="z11" w:id="2"/>
    <w:p>
      <w:pPr>
        <w:spacing w:after="0"/>
        <w:ind w:left="0"/>
        <w:jc w:val="left"/>
      </w:pPr>
      <w:r>
        <w:rPr>
          <w:rFonts w:ascii="Times New Roman"/>
          <w:b/>
          <w:i w:val="false"/>
          <w:color w:val="000000"/>
        </w:rPr>
        <w:t xml:space="preserve"> 
"Мемлекет жеке меншікке сататын</w:t>
      </w:r>
      <w:r>
        <w:br/>
      </w:r>
      <w:r>
        <w:rPr>
          <w:rFonts w:ascii="Times New Roman"/>
          <w:b/>
          <w:i w:val="false"/>
          <w:color w:val="000000"/>
        </w:rPr>
        <w:t>
нақты жер учаскелерінің кадастрлық (бағалау)</w:t>
      </w:r>
      <w:r>
        <w:br/>
      </w:r>
      <w:r>
        <w:rPr>
          <w:rFonts w:ascii="Times New Roman"/>
          <w:b/>
          <w:i w:val="false"/>
          <w:color w:val="000000"/>
        </w:rPr>
        <w:t>
құнын бекіту" мемлекеттік қызмет регламенті</w:t>
      </w:r>
    </w:p>
    <w:bookmarkEnd w:id="2"/>
    <w:bookmarkStart w:name="z12" w:id="3"/>
    <w:p>
      <w:pPr>
        <w:spacing w:after="0"/>
        <w:ind w:left="0"/>
        <w:jc w:val="left"/>
      </w:pPr>
      <w:r>
        <w:rPr>
          <w:rFonts w:ascii="Times New Roman"/>
          <w:b/>
          <w:i w:val="false"/>
          <w:color w:val="000000"/>
        </w:rPr>
        <w:t xml:space="preserve"> 
1. Жалпы ережелер</w:t>
      </w:r>
    </w:p>
    <w:bookmarkEnd w:id="3"/>
    <w:bookmarkStart w:name="z13" w:id="4"/>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Осы "Мемлекет жеке меншікке сататын нақты жер учаскелерінің кадастрлық (бағалау) құнын бекіту" регламенті (бұдан әрі – Регламент) Қазақстан Республикасы Үкіметінің 2012 жылғы 01 қарашадағы </w:t>
      </w:r>
      <w:r>
        <w:rPr>
          <w:rFonts w:ascii="Times New Roman"/>
          <w:b w:val="false"/>
          <w:i w:val="false"/>
          <w:color w:val="000000"/>
          <w:sz w:val="28"/>
        </w:rPr>
        <w:t>N 1392</w:t>
      </w:r>
      <w:r>
        <w:rPr>
          <w:rFonts w:ascii="Times New Roman"/>
          <w:b w:val="false"/>
          <w:i w:val="false"/>
          <w:color w:val="00000a"/>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a"/>
          <w:sz w:val="28"/>
        </w:rPr>
        <w:t xml:space="preserve"> сәйкес әзірленген (бұдан әрі – </w:t>
      </w:r>
      <w:r>
        <w:rPr>
          <w:rFonts w:ascii="Times New Roman"/>
          <w:b w:val="false"/>
          <w:i w:val="false"/>
          <w:color w:val="000000"/>
          <w:sz w:val="28"/>
        </w:rPr>
        <w:t>Стандарт</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2. "Мемлекет жеке меншікке сататын нақты жер учаскелерінің кадастрлық (бағалау) құнын бекіту" мемлекеттік қызметін Қазақстан Республикасы жер ресурстарын басқару агенттігінің "Жер кадастыры ғылыми-өндірістік орталығы" шаруашылық жүргізу құқығындағы республикалық мемлекеттік кәсіпорыны (бұдан әрі – орталық) көрсетеді, мекен жайы. Павлодар қаласы. Жеңіс. Аланы көшесі, 17, және </w:t>
      </w:r>
      <w:r>
        <w:rPr>
          <w:rFonts w:ascii="Times New Roman"/>
          <w:b w:val="false"/>
          <w:i w:val="false"/>
          <w:color w:val="000000"/>
          <w:sz w:val="28"/>
        </w:rPr>
        <w:t xml:space="preserve">"Павлодар қаласы жер қатынастары бөлімі" мемлекеттік мекемесі </w:t>
      </w:r>
      <w:r>
        <w:rPr>
          <w:rFonts w:ascii="Times New Roman"/>
          <w:b w:val="false"/>
          <w:i w:val="false"/>
          <w:color w:val="00000a"/>
          <w:sz w:val="28"/>
        </w:rPr>
        <w:t>(бұдан әрі – бөлім) көрсетеді, мекенжайы: Павлодар қаласы. Кривенко көшесі, 25. Телефон 652408.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a"/>
          <w:sz w:val="28"/>
        </w:rPr>
        <w:t>      1)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a"/>
          <w:sz w:val="28"/>
        </w:rPr>
        <w:t>      2) Қазақстан Республикасы Жер ресурстарын басқару агенттігінің</w:t>
      </w:r>
      <w:r>
        <w:rPr>
          <w:rFonts w:ascii="Times New Roman"/>
          <w:b w:val="false"/>
          <w:i w:val="false"/>
          <w:color w:val="000000"/>
          <w:sz w:val="28"/>
        </w:rPr>
        <w:t>www.auzr.kz</w:t>
      </w:r>
      <w:r>
        <w:rPr>
          <w:rFonts w:ascii="Times New Roman"/>
          <w:b w:val="false"/>
          <w:i w:val="false"/>
          <w:color w:val="00000a"/>
          <w:sz w:val="28"/>
        </w:rPr>
        <w:t xml:space="preserve"> интернет-ресурсында.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a"/>
          <w:sz w:val="28"/>
        </w:rPr>
        <w:t xml:space="preserve">      1) мемлекеттік қызмет алушының құжаттарды алған сәттен бастап,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 3 жұмыс күнде;</w:t>
      </w:r>
      <w:r>
        <w:br/>
      </w:r>
      <w:r>
        <w:rPr>
          <w:rFonts w:ascii="Times New Roman"/>
          <w:b w:val="false"/>
          <w:i w:val="false"/>
          <w:color w:val="000000"/>
          <w:sz w:val="28"/>
        </w:rPr>
        <w:t>
</w:t>
      </w:r>
      <w:r>
        <w:rPr>
          <w:rFonts w:ascii="Times New Roman"/>
          <w:b w:val="false"/>
          <w:i w:val="false"/>
          <w:color w:val="00000a"/>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a"/>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Уәкілетті органның жұмыс кестесі: дүйсенбіден жұма күнін қоса алғанда күн сайын сағат 9-00-ден 18-30-ге дейін, түскі үзіліс 13-00-ден 14-30-ге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a"/>
          <w:sz w:val="28"/>
        </w:rPr>
        <w:t>      Құжаттарды қабылдау кезекке тұру тәртiбiмен алдын ала жазылусыз және жедел қызмет көрсетусіз жүзеге асырылады.</w:t>
      </w:r>
    </w:p>
    <w:bookmarkEnd w:id="4"/>
    <w:bookmarkStart w:name="z22" w:id="5"/>
    <w:p>
      <w:pPr>
        <w:spacing w:after="0"/>
        <w:ind w:left="0"/>
        <w:jc w:val="left"/>
      </w:pPr>
      <w:r>
        <w:rPr>
          <w:rFonts w:ascii="Times New Roman"/>
          <w:b/>
          <w:i w:val="false"/>
          <w:color w:val="000000"/>
        </w:rPr>
        <w:t xml:space="preserve"> 
2. Мемлекеттік қызмет көрсету тәртібі</w:t>
      </w:r>
    </w:p>
    <w:bookmarkEnd w:id="5"/>
    <w:bookmarkStart w:name="z23" w:id="6"/>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10. Стандарттың </w:t>
      </w:r>
      <w:r>
        <w:rPr>
          <w:rFonts w:ascii="Times New Roman"/>
          <w:b w:val="false"/>
          <w:i w:val="false"/>
          <w:color w:val="000000"/>
          <w:sz w:val="28"/>
        </w:rPr>
        <w:t>11-тармағына</w:t>
      </w:r>
      <w:r>
        <w:rPr>
          <w:rFonts w:ascii="Times New Roman"/>
          <w:b w:val="false"/>
          <w:i w:val="false"/>
          <w:color w:val="00000a"/>
          <w:sz w:val="28"/>
        </w:rPr>
        <w:t xml:space="preserve"> сәйкес, алушы мемлекеттік қызмет алу үшін уәкілетті органға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11. Құжаттарды қабылдау стандарттың </w:t>
      </w:r>
      <w:r>
        <w:rPr>
          <w:rFonts w:ascii="Times New Roman"/>
          <w:b w:val="false"/>
          <w:i w:val="false"/>
          <w:color w:val="000000"/>
          <w:sz w:val="28"/>
        </w:rPr>
        <w:t>11-тармағында</w:t>
      </w:r>
      <w:r>
        <w:rPr>
          <w:rFonts w:ascii="Times New Roman"/>
          <w:b w:val="false"/>
          <w:i w:val="false"/>
          <w:color w:val="00000a"/>
          <w:sz w:val="28"/>
        </w:rPr>
        <w:t xml:space="preserve"> құжаттардың қабылдағаны туралы алушыға қолхат берілу 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Бекітілген мемлекет жеке меншікке сататын жер учаскелерінің кадастрлық (бағалау) құнының актісі мемлекеттік қызмет алушының жеке өзіне не сенім білдірілген тұлғаға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13.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құжаттарды табыс етпеген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a"/>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іс-әрекетерін көрсете отырып және оның мерзімі туралы жазбаша хабардар етеді.</w:t>
      </w:r>
      <w:r>
        <w:br/>
      </w:r>
      <w:r>
        <w:rPr>
          <w:rFonts w:ascii="Times New Roman"/>
          <w:b w:val="false"/>
          <w:i w:val="false"/>
          <w:color w:val="000000"/>
          <w:sz w:val="28"/>
        </w:rPr>
        <w:t>
</w:t>
      </w:r>
      <w:r>
        <w:rPr>
          <w:rFonts w:ascii="Times New Roman"/>
          <w:b w:val="false"/>
          <w:i w:val="false"/>
          <w:color w:val="00000a"/>
          <w:sz w:val="28"/>
        </w:rPr>
        <w:t>      Уәкілетті орган белгіленген мерзім ішінде алушыға бекітілген мемлекет жеке меншікке сататын жер учаскелерінің кадастрлық (бағалау) құнының актісін немесе бас тарту туралы дәлелді жауапты бермеген жағдайда, оны беру күнінің мерзімі өткеннен кейін бекітілген мемлекетпен жеке меншікке сататын жер учаскесінің кадастр (бағалау) құнының актісі берілген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14. Мемлекеттік қызмет көрсету процессінде мынандай құрлымдағы–функционалдық бірліктер қатысады:</w:t>
      </w:r>
      <w:r>
        <w:br/>
      </w:r>
      <w:r>
        <w:rPr>
          <w:rFonts w:ascii="Times New Roman"/>
          <w:b w:val="false"/>
          <w:i w:val="false"/>
          <w:color w:val="000000"/>
          <w:sz w:val="28"/>
        </w:rPr>
        <w:t>
</w:t>
      </w:r>
      <w:r>
        <w:rPr>
          <w:rFonts w:ascii="Times New Roman"/>
          <w:b w:val="false"/>
          <w:i w:val="false"/>
          <w:color w:val="00000a"/>
          <w:sz w:val="28"/>
        </w:rPr>
        <w:t>      1) орталық маманы;</w:t>
      </w:r>
      <w:r>
        <w:br/>
      </w:r>
      <w:r>
        <w:rPr>
          <w:rFonts w:ascii="Times New Roman"/>
          <w:b w:val="false"/>
          <w:i w:val="false"/>
          <w:color w:val="000000"/>
          <w:sz w:val="28"/>
        </w:rPr>
        <w:t>
</w:t>
      </w:r>
      <w:r>
        <w:rPr>
          <w:rFonts w:ascii="Times New Roman"/>
          <w:b w:val="false"/>
          <w:i w:val="false"/>
          <w:color w:val="00000a"/>
          <w:sz w:val="28"/>
        </w:rPr>
        <w:t xml:space="preserve">      2) </w:t>
      </w:r>
      <w:r>
        <w:rPr>
          <w:rFonts w:ascii="Times New Roman"/>
          <w:b w:val="false"/>
          <w:i w:val="false"/>
          <w:color w:val="000000"/>
          <w:sz w:val="28"/>
        </w:rPr>
        <w:t xml:space="preserve">бөлім </w:t>
      </w:r>
      <w:r>
        <w:rPr>
          <w:rFonts w:ascii="Times New Roman"/>
          <w:b w:val="false"/>
          <w:i w:val="false"/>
          <w:color w:val="00000a"/>
          <w:sz w:val="28"/>
        </w:rPr>
        <w:t>маманы;</w:t>
      </w:r>
      <w:r>
        <w:br/>
      </w:r>
      <w:r>
        <w:rPr>
          <w:rFonts w:ascii="Times New Roman"/>
          <w:b w:val="false"/>
          <w:i w:val="false"/>
          <w:color w:val="000000"/>
          <w:sz w:val="28"/>
        </w:rPr>
        <w:t>
</w:t>
      </w:r>
      <w:r>
        <w:rPr>
          <w:rFonts w:ascii="Times New Roman"/>
          <w:b w:val="false"/>
          <w:i w:val="false"/>
          <w:color w:val="00000a"/>
          <w:sz w:val="28"/>
        </w:rPr>
        <w:t>      3) бөлім бастығы.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Административтік қыймылдардың (шаралардың) әр бірліктердің әр административтік қимылдарының (шараларының) орындалу уақытының реті мен ара қатынасының мәтіндік таблицалық жазбасы осы регламеттің </w:t>
      </w:r>
      <w:r>
        <w:rPr>
          <w:rFonts w:ascii="Times New Roman"/>
          <w:b w:val="false"/>
          <w:i w:val="false"/>
          <w:color w:val="000000"/>
          <w:sz w:val="28"/>
        </w:rPr>
        <w:t>1-қосымшасында</w:t>
      </w:r>
      <w:r>
        <w:rPr>
          <w:rFonts w:ascii="Times New Roman"/>
          <w:b w:val="false"/>
          <w:i w:val="false"/>
          <w:color w:val="00000a"/>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16. Мемлекеттік қызмет көрсету процессіндегі административтік қыймылдар мен бірліктердің арасындағы логикалық реттілік схема осы регламенттің </w:t>
      </w:r>
      <w:r>
        <w:rPr>
          <w:rFonts w:ascii="Times New Roman"/>
          <w:b w:val="false"/>
          <w:i w:val="false"/>
          <w:color w:val="000000"/>
          <w:sz w:val="28"/>
        </w:rPr>
        <w:t>2-қосымшасында</w:t>
      </w:r>
      <w:r>
        <w:rPr>
          <w:rFonts w:ascii="Times New Roman"/>
          <w:b w:val="false"/>
          <w:i w:val="false"/>
          <w:color w:val="00000a"/>
          <w:sz w:val="28"/>
        </w:rPr>
        <w:t xml:space="preserve"> келтірілген.</w:t>
      </w:r>
    </w:p>
    <w:bookmarkEnd w:id="6"/>
    <w:bookmarkStart w:name="z30" w:id="7"/>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7"/>
    <w:bookmarkStart w:name="z31" w:id="8"/>
    <w:p>
      <w:pPr>
        <w:spacing w:after="0"/>
        <w:ind w:left="0"/>
        <w:jc w:val="both"/>
      </w:pPr>
      <w:r>
        <w:rPr>
          <w:rFonts w:ascii="Times New Roman"/>
          <w:b w:val="false"/>
          <w:i w:val="false"/>
          <w:color w:val="000000"/>
          <w:sz w:val="28"/>
        </w:rPr>
        <w:t>
</w:t>
      </w:r>
      <w:r>
        <w:rPr>
          <w:rFonts w:ascii="Times New Roman"/>
          <w:b w:val="false"/>
          <w:i w:val="false"/>
          <w:color w:val="00000a"/>
          <w:sz w:val="28"/>
        </w:rPr>
        <w:t>      17.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8"/>
    <w:bookmarkStart w:name="z32" w:id="9"/>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xml:space="preserve">
нақты жер учаскелерінің      </w:t>
      </w:r>
      <w:r>
        <w:br/>
      </w:r>
      <w:r>
        <w:rPr>
          <w:rFonts w:ascii="Times New Roman"/>
          <w:b w:val="false"/>
          <w:i w:val="false"/>
          <w:color w:val="000000"/>
          <w:sz w:val="28"/>
        </w:rPr>
        <w:t xml:space="preserve">
кадастрлық (бағалау)құнын бекіту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9"/>
    <w:bookmarkStart w:name="z33" w:id="10"/>
    <w:p>
      <w:pPr>
        <w:spacing w:after="0"/>
        <w:ind w:left="0"/>
        <w:jc w:val="left"/>
      </w:pPr>
      <w:r>
        <w:rPr>
          <w:rFonts w:ascii="Times New Roman"/>
          <w:b/>
          <w:i w:val="false"/>
          <w:color w:val="000000"/>
        </w:rPr>
        <w:t xml:space="preserve"> 
Әкімшілік іс-қимылдардың (рәсімдердің)</w:t>
      </w:r>
      <w:r>
        <w:br/>
      </w:r>
      <w:r>
        <w:rPr>
          <w:rFonts w:ascii="Times New Roman"/>
          <w:b/>
          <w:i w:val="false"/>
          <w:color w:val="000000"/>
        </w:rPr>
        <w:t>
дәйектілігінің сипаттамасы және өзара іс-қимылы</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
        <w:gridCol w:w="1413"/>
        <w:gridCol w:w="2353"/>
        <w:gridCol w:w="1577"/>
        <w:gridCol w:w="945"/>
        <w:gridCol w:w="2153"/>
        <w:gridCol w:w="2153"/>
        <w:gridCol w:w="1973"/>
      </w:tblGrid>
      <w:tr>
        <w:trPr>
          <w:trHeight w:val="87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N</w:t>
            </w:r>
          </w:p>
          <w:p>
            <w:pPr>
              <w:spacing w:after="20"/>
              <w:ind w:left="20"/>
              <w:jc w:val="both"/>
            </w:pPr>
            <w:r>
              <w:rPr>
                <w:rFonts w:ascii="Times New Roman"/>
                <w:b w:val="false"/>
                <w:i w:val="false"/>
                <w:color w:val="00000a"/>
                <w:sz w:val="20"/>
              </w:rPr>
              <w:t>п/п</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N Істің, жұмыс ағымының реті</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4</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5</w:t>
            </w:r>
          </w:p>
        </w:tc>
      </w:tr>
      <w:tr>
        <w:trPr>
          <w:trHeight w:val="100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1</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Бірлік атауы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Орталық маманы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r>
              <w:rPr>
                <w:rFonts w:ascii="Times New Roman"/>
                <w:b w:val="false"/>
                <w:i w:val="false"/>
                <w:color w:val="00000a"/>
                <w:sz w:val="20"/>
              </w:rPr>
              <w:t>маманы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Бөлім бастығы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Бөлім </w:t>
            </w:r>
            <w:r>
              <w:rPr>
                <w:rFonts w:ascii="Times New Roman"/>
                <w:b w:val="false"/>
                <w:i w:val="false"/>
                <w:color w:val="00000a"/>
                <w:sz w:val="20"/>
              </w:rPr>
              <w:t>маманы</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Орталық маманы</w:t>
            </w:r>
          </w:p>
        </w:tc>
      </w:tr>
      <w:tr>
        <w:trPr>
          <w:trHeight w:val="3900"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2</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Әрекеттiң (процестiң, ресiмнiң, операцияның) атауы және олардың сипаттамасы</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Мемлекет жеке меншікке сататын нақты жер учаскелерінің кадастрлық (бағалау) құнын бекіту бекітуге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Құжаттарды электрондық базаға қабылдап, тіркейді қажетті құжаттарды</w:t>
            </w:r>
            <w:r>
              <w:rPr>
                <w:rFonts w:ascii="Times New Roman"/>
                <w:b w:val="false"/>
                <w:i w:val="false"/>
                <w:color w:val="000000"/>
                <w:sz w:val="20"/>
              </w:rPr>
              <w:t>мемлекеттік қызметті алғаны туралы қолхат немесе қызмет көрсетуден бас тарту туралы дәлелді жауап тіркеу журналына тіркеледі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Мемлекет жеке меншікке сататын нақты жер учаскелерінің кадастрлық (бағалау) құнын бекітеді немесе</w:t>
            </w:r>
            <w:r>
              <w:rPr>
                <w:rFonts w:ascii="Times New Roman"/>
                <w:b w:val="false"/>
                <w:i w:val="false"/>
                <w:color w:val="000000"/>
                <w:sz w:val="20"/>
              </w:rPr>
              <w:t>қызмет көрсетуден бас тарту туралы дәлелді жауап мамандарға беріледі</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Мемлекет жеке меншікке сататын нақты жер учаскелерінің кадастрлық(бағалау) құнын бекіту туралы жазбаша түрде беріледі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 xml:space="preserve">Алушыға белгілі бір жер телімін мемлекеттен сатылып беруі кадастырлық (бағалау) құнын бекіту немесе </w:t>
            </w:r>
            <w:r>
              <w:rPr>
                <w:rFonts w:ascii="Times New Roman"/>
                <w:b w:val="false"/>
                <w:i w:val="false"/>
                <w:color w:val="000000"/>
                <w:sz w:val="20"/>
              </w:rPr>
              <w:t>қызмет көрсетуден бас тарту туралы дәлелді жауап мамандарға беріледі</w:t>
            </w:r>
          </w:p>
        </w:tc>
      </w:tr>
      <w:tr>
        <w:trPr>
          <w:trHeight w:val="1935" w:hRule="atLeast"/>
        </w:trPr>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Аяқталу нысан (мәлiмет, құжат, ұйымдастырушылық-өкiмшi шешiм)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туралы дәлелді жауап мамандарға беріледі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туралы дәлелді жауап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туралы дәлелді жауап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туралы дәлелді жауап мамандарға беріледі</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көрсетуден бас тарту туралы дәлелді жауап мамандарға беріледі</w:t>
            </w:r>
          </w:p>
        </w:tc>
      </w:tr>
      <w:tr>
        <w:trPr>
          <w:trHeight w:val="270" w:hRule="atLeast"/>
        </w:trPr>
        <w:tc>
          <w:tcPr>
            <w:tcW w:w="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5</w:t>
            </w:r>
          </w:p>
        </w:tc>
        <w:tc>
          <w:tcPr>
            <w:tcW w:w="14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Орындалу мерзімі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1 тәулік ішінде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1 күнде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30 минут</w:t>
            </w:r>
          </w:p>
        </w:tc>
      </w:tr>
    </w:tbl>
    <w:bookmarkStart w:name="z34" w:id="11"/>
    <w:p>
      <w:pPr>
        <w:spacing w:after="0"/>
        <w:ind w:left="0"/>
        <w:jc w:val="both"/>
      </w:pPr>
      <w:r>
        <w:rPr>
          <w:rFonts w:ascii="Times New Roman"/>
          <w:b w:val="false"/>
          <w:i w:val="false"/>
          <w:color w:val="000000"/>
          <w:sz w:val="28"/>
        </w:rPr>
        <w:t xml:space="preserve">
"Мемлекет жеке меншікке сататын    </w:t>
      </w:r>
      <w:r>
        <w:br/>
      </w:r>
      <w:r>
        <w:rPr>
          <w:rFonts w:ascii="Times New Roman"/>
          <w:b w:val="false"/>
          <w:i w:val="false"/>
          <w:color w:val="000000"/>
          <w:sz w:val="28"/>
        </w:rPr>
        <w:t xml:space="preserve">
нақты жер учаскелерінің     </w:t>
      </w:r>
      <w:r>
        <w:br/>
      </w:r>
      <w:r>
        <w:rPr>
          <w:rFonts w:ascii="Times New Roman"/>
          <w:b w:val="false"/>
          <w:i w:val="false"/>
          <w:color w:val="000000"/>
          <w:sz w:val="28"/>
        </w:rPr>
        <w:t xml:space="preserve">
кадастрлық (бағалау)құнын бекіту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11"/>
    <w:bookmarkStart w:name="z35" w:id="12"/>
    <w:p>
      <w:pPr>
        <w:spacing w:after="0"/>
        <w:ind w:left="0"/>
        <w:jc w:val="left"/>
      </w:pPr>
      <w:r>
        <w:rPr>
          <w:rFonts w:ascii="Times New Roman"/>
          <w:b/>
          <w:i w:val="false"/>
          <w:color w:val="000000"/>
        </w:rPr>
        <w:t xml:space="preserve"> 
Әр бірліктің Әкімшілік іс-қимылдардың</w:t>
      </w:r>
      <w:r>
        <w:br/>
      </w:r>
      <w:r>
        <w:rPr>
          <w:rFonts w:ascii="Times New Roman"/>
          <w:b/>
          <w:i w:val="false"/>
          <w:color w:val="000000"/>
        </w:rPr>
        <w:t>
(рәсімдердің) дәйектілігінің сипаттамасы</w:t>
      </w:r>
    </w:p>
    <w:bookmarkEnd w:id="12"/>
    <w:p>
      <w:pPr>
        <w:spacing w:after="0"/>
        <w:ind w:left="0"/>
        <w:jc w:val="both"/>
      </w:pPr>
      <w:r>
        <w:drawing>
          <wp:inline distT="0" distB="0" distL="0" distR="0">
            <wp:extent cx="7924800" cy="511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924800" cy="5118100"/>
                    </a:xfrm>
                    <a:prstGeom prst="rect">
                      <a:avLst/>
                    </a:prstGeom>
                  </pic:spPr>
                </pic:pic>
              </a:graphicData>
            </a:graphic>
          </wp:inline>
        </w:drawing>
      </w:r>
    </w:p>
    <w:bookmarkStart w:name="z36" w:id="13"/>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28 желтоқсан  </w:t>
      </w:r>
      <w:r>
        <w:br/>
      </w:r>
      <w:r>
        <w:rPr>
          <w:rFonts w:ascii="Times New Roman"/>
          <w:b w:val="false"/>
          <w:i w:val="false"/>
          <w:color w:val="000000"/>
          <w:sz w:val="28"/>
        </w:rPr>
        <w:t xml:space="preserve">
N 1727/27 қаулысымен   </w:t>
      </w:r>
      <w:r>
        <w:br/>
      </w:r>
      <w:r>
        <w:rPr>
          <w:rFonts w:ascii="Times New Roman"/>
          <w:b w:val="false"/>
          <w:i w:val="false"/>
          <w:color w:val="000000"/>
          <w:sz w:val="28"/>
        </w:rPr>
        <w:t xml:space="preserve">
бекітілген       </w:t>
      </w:r>
    </w:p>
    <w:bookmarkEnd w:id="13"/>
    <w:bookmarkStart w:name="z37" w:id="14"/>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бекіту" мемлекеттік қызмет регламенті</w:t>
      </w:r>
    </w:p>
    <w:bookmarkEnd w:id="14"/>
    <w:bookmarkStart w:name="z38" w:id="15"/>
    <w:p>
      <w:pPr>
        <w:spacing w:after="0"/>
        <w:ind w:left="0"/>
        <w:jc w:val="left"/>
      </w:pPr>
      <w:r>
        <w:rPr>
          <w:rFonts w:ascii="Times New Roman"/>
          <w:b/>
          <w:i w:val="false"/>
          <w:color w:val="000000"/>
        </w:rPr>
        <w:t xml:space="preserve"> 
1. Жалпы ережелер</w:t>
      </w:r>
    </w:p>
    <w:bookmarkEnd w:id="15"/>
    <w:bookmarkStart w:name="z39" w:id="16"/>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Осы "Жер учаскелерін қалыптастыру жөніндегі жерге орналастыру жобаларын бекіту" регламенті (бұдан әрі – Регламент) Қазақстан Республикасы Үкіметінің 2012 жылғы 01 қарашадағы </w:t>
      </w:r>
      <w:r>
        <w:rPr>
          <w:rFonts w:ascii="Times New Roman"/>
          <w:b w:val="false"/>
          <w:i w:val="false"/>
          <w:color w:val="000000"/>
          <w:sz w:val="28"/>
        </w:rPr>
        <w:t>N 1392</w:t>
      </w:r>
      <w:r>
        <w:rPr>
          <w:rFonts w:ascii="Times New Roman"/>
          <w:b w:val="false"/>
          <w:i w:val="false"/>
          <w:color w:val="00000a"/>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a"/>
          <w:sz w:val="28"/>
        </w:rPr>
        <w:t xml:space="preserve"> сәйкес әзірленген (бұдан әрі – </w:t>
      </w:r>
      <w:r>
        <w:rPr>
          <w:rFonts w:ascii="Times New Roman"/>
          <w:b w:val="false"/>
          <w:i w:val="false"/>
          <w:color w:val="000000"/>
          <w:sz w:val="28"/>
        </w:rPr>
        <w:t>Стандарт</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2. "Жер учаскелерін қалыптастыру жөніндегі жерге орналастыру жобаларын бекіту" </w:t>
      </w:r>
      <w:r>
        <w:rPr>
          <w:rFonts w:ascii="Times New Roman"/>
          <w:b w:val="false"/>
          <w:i w:val="false"/>
          <w:color w:val="000000"/>
          <w:sz w:val="28"/>
        </w:rPr>
        <w:t xml:space="preserve">"Павлодар қаласы жер қатынастары бөлімі" мемлекеттік мекемесі </w:t>
      </w:r>
      <w:r>
        <w:rPr>
          <w:rFonts w:ascii="Times New Roman"/>
          <w:b w:val="false"/>
          <w:i w:val="false"/>
          <w:color w:val="00000a"/>
          <w:sz w:val="28"/>
        </w:rPr>
        <w:t>көрсетеді, мекенжайы: Павлодар қаласы. Кривенко көшесі, 25. Телефон 652408.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a"/>
          <w:sz w:val="28"/>
        </w:rPr>
        <w:t>      1)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a"/>
          <w:sz w:val="28"/>
        </w:rPr>
        <w:t xml:space="preserve">      2) Қазақстан Республикасы Жер ресурстарын басқару агенттігінің </w:t>
      </w:r>
      <w:r>
        <w:rPr>
          <w:rFonts w:ascii="Times New Roman"/>
          <w:b w:val="false"/>
          <w:i w:val="false"/>
          <w:color w:val="000000"/>
          <w:sz w:val="28"/>
        </w:rPr>
        <w:t>www.auzr.kz</w:t>
      </w:r>
      <w:r>
        <w:rPr>
          <w:rFonts w:ascii="Times New Roman"/>
          <w:b w:val="false"/>
          <w:i w:val="false"/>
          <w:color w:val="00000a"/>
          <w:sz w:val="28"/>
        </w:rPr>
        <w:t xml:space="preserve"> интернет-ресурсында.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Мемлекеттік қызмет көрсету мерзімі:</w:t>
      </w:r>
      <w:r>
        <w:br/>
      </w:r>
      <w:r>
        <w:rPr>
          <w:rFonts w:ascii="Times New Roman"/>
          <w:b w:val="false"/>
          <w:i w:val="false"/>
          <w:color w:val="000000"/>
          <w:sz w:val="28"/>
        </w:rPr>
        <w:t>
</w:t>
      </w:r>
      <w:r>
        <w:rPr>
          <w:rFonts w:ascii="Times New Roman"/>
          <w:b w:val="false"/>
          <w:i w:val="false"/>
          <w:color w:val="00000a"/>
          <w:sz w:val="28"/>
        </w:rPr>
        <w:t xml:space="preserve">      1) мемлекеттік қызмет алушының құжаттарды алған сәттен бастап,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 7 жұмыс күнде;</w:t>
      </w:r>
      <w:r>
        <w:br/>
      </w:r>
      <w:r>
        <w:rPr>
          <w:rFonts w:ascii="Times New Roman"/>
          <w:b w:val="false"/>
          <w:i w:val="false"/>
          <w:color w:val="000000"/>
          <w:sz w:val="28"/>
        </w:rPr>
        <w:t>
</w:t>
      </w:r>
      <w:r>
        <w:rPr>
          <w:rFonts w:ascii="Times New Roman"/>
          <w:b w:val="false"/>
          <w:i w:val="false"/>
          <w:color w:val="00000a"/>
          <w:sz w:val="28"/>
        </w:rPr>
        <w:t>      2) құжаттарды тапсыру және алу кезiнде кезекте күтудiң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a"/>
          <w:sz w:val="28"/>
        </w:rPr>
        <w:t>      3) құжаттарды тапсыру және алу кезiнде қызмет көрсетудiң рұқсат берiлген ең көп уақыты 30 минуттан аспайды.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Уәкілетті органның жұмыс кестесі: дүйсенбіден жұма күнін қоса алғанда күн сайын сағат 9-00-ден 18-30-ге дейін, түскі үзіліс 13-00-ден 14-30-ге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a"/>
          <w:sz w:val="28"/>
        </w:rPr>
        <w:t>      Құжаттарды қабылдау кезекке тұру тәртібімен алдын ала жазылусыз және жедел қызмет көрсетусіз жүзеге асырады.</w:t>
      </w:r>
    </w:p>
    <w:bookmarkEnd w:id="16"/>
    <w:bookmarkStart w:name="z48" w:id="17"/>
    <w:p>
      <w:pPr>
        <w:spacing w:after="0"/>
        <w:ind w:left="0"/>
        <w:jc w:val="left"/>
      </w:pPr>
      <w:r>
        <w:rPr>
          <w:rFonts w:ascii="Times New Roman"/>
          <w:b/>
          <w:i w:val="false"/>
          <w:color w:val="000000"/>
        </w:rPr>
        <w:t xml:space="preserve"> 
2. Мемлекеттік қызмет көрсету тәртібі</w:t>
      </w:r>
    </w:p>
    <w:bookmarkEnd w:id="17"/>
    <w:bookmarkStart w:name="z49" w:id="18"/>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10. Стандарттың </w:t>
      </w:r>
      <w:r>
        <w:rPr>
          <w:rFonts w:ascii="Times New Roman"/>
          <w:b w:val="false"/>
          <w:i w:val="false"/>
          <w:color w:val="000000"/>
          <w:sz w:val="28"/>
        </w:rPr>
        <w:t>11-тармағына</w:t>
      </w:r>
      <w:r>
        <w:rPr>
          <w:rFonts w:ascii="Times New Roman"/>
          <w:b w:val="false"/>
          <w:i w:val="false"/>
          <w:color w:val="00000a"/>
          <w:sz w:val="28"/>
        </w:rPr>
        <w:t xml:space="preserve"> сәйкес, мемлекеттік қызмет алушы мемлекеттік қызмет алу үшін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11. Құжаттарды қабылдау стандарттың </w:t>
      </w:r>
      <w:r>
        <w:rPr>
          <w:rFonts w:ascii="Times New Roman"/>
          <w:b w:val="false"/>
          <w:i w:val="false"/>
          <w:color w:val="000000"/>
          <w:sz w:val="28"/>
        </w:rPr>
        <w:t>11-тармағында</w:t>
      </w:r>
      <w:r>
        <w:rPr>
          <w:rFonts w:ascii="Times New Roman"/>
          <w:b w:val="false"/>
          <w:i w:val="false"/>
          <w:color w:val="00000a"/>
          <w:sz w:val="28"/>
        </w:rPr>
        <w:t xml:space="preserve"> құжаттардың қабылдағаны туралы алушыға қолхат берілу 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Бекiтілген жер учаскелерін қалыптастыру жөніндегі жерге орналастыру жобасы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13. Мемлекеттік қызметті көрсетуден бас тартылады, егер құрастырылған жерге орналастыру жобасы:</w:t>
      </w:r>
      <w:r>
        <w:br/>
      </w:r>
      <w:r>
        <w:rPr>
          <w:rFonts w:ascii="Times New Roman"/>
          <w:b w:val="false"/>
          <w:i w:val="false"/>
          <w:color w:val="000000"/>
          <w:sz w:val="28"/>
        </w:rPr>
        <w:t>
</w:t>
      </w:r>
      <w:r>
        <w:rPr>
          <w:rFonts w:ascii="Times New Roman"/>
          <w:b w:val="false"/>
          <w:i w:val="false"/>
          <w:color w:val="00000a"/>
          <w:sz w:val="28"/>
        </w:rPr>
        <w:t>      1) Қазақстан Республикасының Жер кодексінің талаптарына және нормаларына;</w:t>
      </w:r>
      <w:r>
        <w:br/>
      </w:r>
      <w:r>
        <w:rPr>
          <w:rFonts w:ascii="Times New Roman"/>
          <w:b w:val="false"/>
          <w:i w:val="false"/>
          <w:color w:val="000000"/>
          <w:sz w:val="28"/>
        </w:rPr>
        <w:t>
</w:t>
      </w:r>
      <w:r>
        <w:rPr>
          <w:rFonts w:ascii="Times New Roman"/>
          <w:b w:val="false"/>
          <w:i w:val="false"/>
          <w:color w:val="00000a"/>
          <w:sz w:val="28"/>
        </w:rPr>
        <w:t xml:space="preserve">      2) Қазақстан Республикасы Үкіметінің 2003 жылғы 20 қыркүйектегі N 958 </w:t>
      </w:r>
      <w:r>
        <w:rPr>
          <w:rFonts w:ascii="Times New Roman"/>
          <w:b w:val="false"/>
          <w:i w:val="false"/>
          <w:color w:val="000000"/>
          <w:sz w:val="28"/>
        </w:rPr>
        <w:t>қаулысымен</w:t>
      </w:r>
      <w:r>
        <w:rPr>
          <w:rFonts w:ascii="Times New Roman"/>
          <w:b w:val="false"/>
          <w:i w:val="false"/>
          <w:color w:val="00000a"/>
          <w:sz w:val="28"/>
        </w:rPr>
        <w:t xml:space="preserve"> бекітілген, Қазақстан Республикасында мемлекеттiк жер кадастрын жүргiзудiң ережесiне сәйкес болмаған жағдайда.</w:t>
      </w:r>
      <w:r>
        <w:br/>
      </w:r>
      <w:r>
        <w:rPr>
          <w:rFonts w:ascii="Times New Roman"/>
          <w:b w:val="false"/>
          <w:i w:val="false"/>
          <w:color w:val="000000"/>
          <w:sz w:val="28"/>
        </w:rPr>
        <w:t>
</w:t>
      </w:r>
      <w:r>
        <w:rPr>
          <w:rFonts w:ascii="Times New Roman"/>
          <w:b w:val="false"/>
          <w:i w:val="false"/>
          <w:color w:val="00000a"/>
          <w:sz w:val="28"/>
        </w:rPr>
        <w:t>      Алушыға жер учаскелерін қалыптастыру жөнінде жерге орналастыру жобасын бекiтуді тоқтатуға себеп болған құжатты көрсете отырып және бекітпеу себептерін жою үшін мемлекеттік қызмет алушының кейінгі іс қимылын көрсететін жазбаша хабарлама жолданады.</w:t>
      </w:r>
      <w:r>
        <w:br/>
      </w:r>
      <w:r>
        <w:rPr>
          <w:rFonts w:ascii="Times New Roman"/>
          <w:b w:val="false"/>
          <w:i w:val="false"/>
          <w:color w:val="000000"/>
          <w:sz w:val="28"/>
        </w:rPr>
        <w:t>
</w:t>
      </w:r>
      <w:r>
        <w:rPr>
          <w:rFonts w:ascii="Times New Roman"/>
          <w:b w:val="false"/>
          <w:i w:val="false"/>
          <w:color w:val="00000a"/>
          <w:sz w:val="28"/>
        </w:rPr>
        <w:t xml:space="preserve">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a"/>
          <w:sz w:val="28"/>
        </w:rPr>
        <w:t>      Уәкілетті орган белгіленген мерзім ішінде мемлекеттік қызметті алушыға бекітілген жер учаскелерін қалыптастыру жөніндегі жерге орналастыру жобаларын немесе мемлекеттік қызмет көрсетуден бас тарту туралы дәлелді жауапты бермеген жағдайда, оны беру күнінің мерзімі өткеннен кейін жер учаскелерін қалыптастыру жөніндегі жерге орналастыру жобалары бекітілген болып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14. Мемлекеттік қызмет көрсету процессінде мынандай құрлымдағы функционалдық бірліктер қатысады:</w:t>
      </w:r>
      <w:r>
        <w:br/>
      </w:r>
      <w:r>
        <w:rPr>
          <w:rFonts w:ascii="Times New Roman"/>
          <w:b w:val="false"/>
          <w:i w:val="false"/>
          <w:color w:val="000000"/>
          <w:sz w:val="28"/>
        </w:rPr>
        <w:t>
</w:t>
      </w:r>
      <w:r>
        <w:rPr>
          <w:rFonts w:ascii="Times New Roman"/>
          <w:b w:val="false"/>
          <w:i w:val="false"/>
          <w:color w:val="00000a"/>
          <w:sz w:val="28"/>
        </w:rPr>
        <w:t>      1) уәкілетті органның маманы.</w:t>
      </w:r>
      <w:r>
        <w:br/>
      </w:r>
      <w:r>
        <w:rPr>
          <w:rFonts w:ascii="Times New Roman"/>
          <w:b w:val="false"/>
          <w:i w:val="false"/>
          <w:color w:val="000000"/>
          <w:sz w:val="28"/>
        </w:rPr>
        <w:t>
</w:t>
      </w:r>
      <w:r>
        <w:rPr>
          <w:rFonts w:ascii="Times New Roman"/>
          <w:b w:val="false"/>
          <w:i w:val="false"/>
          <w:color w:val="00000a"/>
          <w:sz w:val="28"/>
        </w:rPr>
        <w:t>      2) бөлім бастығы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Административтік қыймылдардың (шаралардың) әр бірліктердің әр административтік қимылдарының (шараларының) орындалу уақытының реті мен ара қатынасының мәтіндік таблицалық жазбасы осы регламеттің </w:t>
      </w:r>
      <w:r>
        <w:rPr>
          <w:rFonts w:ascii="Times New Roman"/>
          <w:b w:val="false"/>
          <w:i w:val="false"/>
          <w:color w:val="000000"/>
          <w:sz w:val="28"/>
        </w:rPr>
        <w:t>1-қосымшасында</w:t>
      </w:r>
      <w:r>
        <w:rPr>
          <w:rFonts w:ascii="Times New Roman"/>
          <w:b w:val="false"/>
          <w:i w:val="false"/>
          <w:color w:val="00000a"/>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16. Мемлекеттік қызмет көрсету процессіндегі административтік қыймылдар мен бірліктердің арасындағы логикалық реттілік схема осы регламенттің </w:t>
      </w:r>
      <w:r>
        <w:rPr>
          <w:rFonts w:ascii="Times New Roman"/>
          <w:b w:val="false"/>
          <w:i w:val="false"/>
          <w:color w:val="000000"/>
          <w:sz w:val="28"/>
        </w:rPr>
        <w:t>2-қосымшасында</w:t>
      </w:r>
      <w:r>
        <w:rPr>
          <w:rFonts w:ascii="Times New Roman"/>
          <w:b w:val="false"/>
          <w:i w:val="false"/>
          <w:color w:val="00000a"/>
          <w:sz w:val="28"/>
        </w:rPr>
        <w:t xml:space="preserve"> келтірілген</w:t>
      </w:r>
    </w:p>
    <w:bookmarkEnd w:id="18"/>
    <w:bookmarkStart w:name="z56" w:id="19"/>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19"/>
    <w:bookmarkStart w:name="z57" w:id="20"/>
    <w:p>
      <w:pPr>
        <w:spacing w:after="0"/>
        <w:ind w:left="0"/>
        <w:jc w:val="both"/>
      </w:pPr>
      <w:r>
        <w:rPr>
          <w:rFonts w:ascii="Times New Roman"/>
          <w:b w:val="false"/>
          <w:i w:val="false"/>
          <w:color w:val="000000"/>
          <w:sz w:val="28"/>
        </w:rPr>
        <w:t>
</w:t>
      </w:r>
      <w:r>
        <w:rPr>
          <w:rFonts w:ascii="Times New Roman"/>
          <w:b w:val="false"/>
          <w:i w:val="false"/>
          <w:color w:val="00000a"/>
          <w:sz w:val="28"/>
        </w:rPr>
        <w:t>      17.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20"/>
    <w:bookmarkStart w:name="z58" w:id="21"/>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xml:space="preserve">
жерге орналастыру жобаларын бекіту"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21"/>
    <w:bookmarkStart w:name="z59" w:id="22"/>
    <w:p>
      <w:pPr>
        <w:spacing w:after="0"/>
        <w:ind w:left="0"/>
        <w:jc w:val="left"/>
      </w:pPr>
      <w:r>
        <w:rPr>
          <w:rFonts w:ascii="Times New Roman"/>
          <w:b/>
          <w:i w:val="false"/>
          <w:color w:val="000000"/>
        </w:rPr>
        <w:t xml:space="preserve"> 
Әкімшілік іс-қимылдардың (рәсімдердің)</w:t>
      </w:r>
      <w:r>
        <w:br/>
      </w:r>
      <w:r>
        <w:rPr>
          <w:rFonts w:ascii="Times New Roman"/>
          <w:b/>
          <w:i w:val="false"/>
          <w:color w:val="000000"/>
        </w:rPr>
        <w:t>
дәйектілігінің сипаттамасы және өзара іс-қимылы</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5"/>
        <w:gridCol w:w="2370"/>
        <w:gridCol w:w="3248"/>
        <w:gridCol w:w="3040"/>
        <w:gridCol w:w="3247"/>
      </w:tblGrid>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п/п</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Істің, жұмыс ағымының реті</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94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1</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Наименование Единиц</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Уәкілетті органның маманы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Бөлім бастығы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Уәкілетті органның маманы</w:t>
            </w:r>
          </w:p>
        </w:tc>
      </w:tr>
      <w:tr>
        <w:trPr>
          <w:trHeight w:val="3525"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2</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Әрекеттiң (процестiң, ресiмнiң, операцияның) атауы және олардың сипаттамасы</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Жер телімдерін жерге орналастыру жобасын қалыптастырып бекітуге электрондық базаға құжаттарды қабылдау жөніндегі жазбаларды жүргізеді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Жертелімдерін жерге орналастыру жобасын қалыптастыру жөніндегі құжатты қарап бекітеді немесе берілмеуі жөніндегі дәлелденген жауапты маманға береді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Алушыға бекітілген жер телімдері жерге орналастыру жобасын қалыптастыру жөніндегі құжатты беру немесе қызмет көрсетуден бас тарту туралы дәлелді жауапты береді</w:t>
            </w:r>
          </w:p>
        </w:tc>
      </w:tr>
      <w:tr>
        <w:trPr>
          <w:trHeight w:val="2910" w:hRule="atLeast"/>
        </w:trPr>
        <w:tc>
          <w:tcPr>
            <w:tcW w:w="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Аяқталу нысаны (мәлiмет, құжат, ұйымдастырушылық-өкiмшi шешiм)</w:t>
            </w: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Мемлекеттік қызметті алғаны туралы қолхат немесе қызмет көрсетуден бас тарту туралы дәлелді жауапты береді</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қызмет көрсетуден бас тарту туралы дәлелді жауапты беру</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Бекітілген Жер учаскелерін қалыптастыру жөніндегі жерге орналастыру жобаларын Журналға тіркеп, алушыға береді</w:t>
            </w:r>
          </w:p>
        </w:tc>
      </w:tr>
      <w:tr>
        <w:trPr>
          <w:trHeight w:val="435" w:hRule="atLeast"/>
        </w:trPr>
        <w:tc>
          <w:tcPr>
            <w:tcW w:w="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5</w:t>
            </w:r>
          </w:p>
        </w:tc>
        <w:tc>
          <w:tcPr>
            <w:tcW w:w="2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Құжат берген мезгілден бастап 2 жұмыс күнінен аспайды</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30 минут</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5 жұмыс күні</w:t>
            </w:r>
          </w:p>
        </w:tc>
        <w:tc>
          <w:tcPr>
            <w:tcW w:w="3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30 минут</w:t>
            </w:r>
          </w:p>
        </w:tc>
      </w:tr>
    </w:tbl>
    <w:bookmarkStart w:name="z60" w:id="23"/>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xml:space="preserve">
жерге орналастыру жобаларын бекіту"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23"/>
    <w:bookmarkStart w:name="z61" w:id="24"/>
    <w:p>
      <w:pPr>
        <w:spacing w:after="0"/>
        <w:ind w:left="0"/>
        <w:jc w:val="left"/>
      </w:pPr>
      <w:r>
        <w:rPr>
          <w:rFonts w:ascii="Times New Roman"/>
          <w:b/>
          <w:i w:val="false"/>
          <w:color w:val="000000"/>
        </w:rPr>
        <w:t xml:space="preserve"> 
Әр бірліктің Әкімшілік іс-қимылдардың</w:t>
      </w:r>
      <w:r>
        <w:br/>
      </w:r>
      <w:r>
        <w:rPr>
          <w:rFonts w:ascii="Times New Roman"/>
          <w:b/>
          <w:i w:val="false"/>
          <w:color w:val="000000"/>
        </w:rPr>
        <w:t>
(рәсімдердің) дәйектілігінің сипаттамасы</w:t>
      </w:r>
    </w:p>
    <w:bookmarkEnd w:id="24"/>
    <w:p>
      <w:pPr>
        <w:spacing w:after="0"/>
        <w:ind w:left="0"/>
        <w:jc w:val="both"/>
      </w:pPr>
      <w:r>
        <w:drawing>
          <wp:inline distT="0" distB="0" distL="0" distR="0">
            <wp:extent cx="7772400" cy="452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772400" cy="4521200"/>
                    </a:xfrm>
                    <a:prstGeom prst="rect">
                      <a:avLst/>
                    </a:prstGeom>
                  </pic:spPr>
                </pic:pic>
              </a:graphicData>
            </a:graphic>
          </wp:inline>
        </w:drawing>
      </w:r>
    </w:p>
    <w:bookmarkStart w:name="z62" w:id="25"/>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28 желтоқсан  </w:t>
      </w:r>
      <w:r>
        <w:br/>
      </w:r>
      <w:r>
        <w:rPr>
          <w:rFonts w:ascii="Times New Roman"/>
          <w:b w:val="false"/>
          <w:i w:val="false"/>
          <w:color w:val="000000"/>
          <w:sz w:val="28"/>
        </w:rPr>
        <w:t xml:space="preserve">
N 1727/27 қаулысымен   </w:t>
      </w:r>
      <w:r>
        <w:br/>
      </w:r>
      <w:r>
        <w:rPr>
          <w:rFonts w:ascii="Times New Roman"/>
          <w:b w:val="false"/>
          <w:i w:val="false"/>
          <w:color w:val="000000"/>
          <w:sz w:val="28"/>
        </w:rPr>
        <w:t xml:space="preserve">
бекітілген       </w:t>
      </w:r>
    </w:p>
    <w:bookmarkEnd w:id="25"/>
    <w:bookmarkStart w:name="z63" w:id="26"/>
    <w:p>
      <w:pPr>
        <w:spacing w:after="0"/>
        <w:ind w:left="0"/>
        <w:jc w:val="left"/>
      </w:pPr>
      <w:r>
        <w:rPr>
          <w:rFonts w:ascii="Times New Roman"/>
          <w:b/>
          <w:i w:val="false"/>
          <w:color w:val="000000"/>
        </w:rPr>
        <w:t xml:space="preserve"> 
"Жер учаскесінің нысаналы мақсатын өзгертуге</w:t>
      </w:r>
      <w:r>
        <w:br/>
      </w:r>
      <w:r>
        <w:rPr>
          <w:rFonts w:ascii="Times New Roman"/>
          <w:b/>
          <w:i w:val="false"/>
          <w:color w:val="000000"/>
        </w:rPr>
        <w:t>
шешім беру" мемлекеттік қызмет регламенті</w:t>
      </w:r>
    </w:p>
    <w:bookmarkEnd w:id="26"/>
    <w:bookmarkStart w:name="z64" w:id="27"/>
    <w:p>
      <w:pPr>
        <w:spacing w:after="0"/>
        <w:ind w:left="0"/>
        <w:jc w:val="left"/>
      </w:pPr>
      <w:r>
        <w:rPr>
          <w:rFonts w:ascii="Times New Roman"/>
          <w:b/>
          <w:i w:val="false"/>
          <w:color w:val="000000"/>
        </w:rPr>
        <w:t xml:space="preserve"> 
1. Жалпы ережелер</w:t>
      </w:r>
    </w:p>
    <w:bookmarkEnd w:id="27"/>
    <w:bookmarkStart w:name="z65" w:id="28"/>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Осы "Жер учаскесінің нысаналы мақсатын өзгертуге шешім беру" регламенті (бұдан әрі – Регламент) Қазақстан Республикасы Үкіметінің 2012 жылғы 01 қарашадағы </w:t>
      </w:r>
      <w:r>
        <w:rPr>
          <w:rFonts w:ascii="Times New Roman"/>
          <w:b w:val="false"/>
          <w:i w:val="false"/>
          <w:color w:val="000000"/>
          <w:sz w:val="28"/>
        </w:rPr>
        <w:t>N 1392</w:t>
      </w:r>
      <w:r>
        <w:rPr>
          <w:rFonts w:ascii="Times New Roman"/>
          <w:b w:val="false"/>
          <w:i w:val="false"/>
          <w:color w:val="00000a"/>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a"/>
          <w:sz w:val="28"/>
        </w:rPr>
        <w:t xml:space="preserve"> сәйкес әзірленген (бұдан әрі – </w:t>
      </w:r>
      <w:r>
        <w:rPr>
          <w:rFonts w:ascii="Times New Roman"/>
          <w:b w:val="false"/>
          <w:i w:val="false"/>
          <w:color w:val="000000"/>
          <w:sz w:val="28"/>
        </w:rPr>
        <w:t>Стандарт</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2. "Жер учаскесінің нысаналы мақсатын өзгертуге шешім беру" мемлекеттік қызметін </w:t>
      </w:r>
      <w:r>
        <w:rPr>
          <w:rFonts w:ascii="Times New Roman"/>
          <w:b w:val="false"/>
          <w:i w:val="false"/>
          <w:color w:val="000000"/>
          <w:sz w:val="28"/>
        </w:rPr>
        <w:t xml:space="preserve">"Павлодар қаласы жер қатынастары бөлімі" мемлекеттік мекемесі </w:t>
      </w:r>
      <w:r>
        <w:rPr>
          <w:rFonts w:ascii="Times New Roman"/>
          <w:b w:val="false"/>
          <w:i w:val="false"/>
          <w:color w:val="00000a"/>
          <w:sz w:val="28"/>
        </w:rPr>
        <w:t>көрсетеді, мекенжайы: Павлодар қаласы. Кривенко көшесі, 25. Телефон 652408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a"/>
          <w:sz w:val="28"/>
        </w:rPr>
        <w:t xml:space="preserve">      1) Қазақстан Республикасы Жер ресурстарын басқару агенттігінің </w:t>
      </w:r>
      <w:r>
        <w:rPr>
          <w:rFonts w:ascii="Times New Roman"/>
          <w:b w:val="false"/>
          <w:i w:val="false"/>
          <w:color w:val="000000"/>
          <w:sz w:val="28"/>
        </w:rPr>
        <w:t>www.auzr.kz</w:t>
      </w:r>
      <w:r>
        <w:rPr>
          <w:rFonts w:ascii="Times New Roman"/>
          <w:b w:val="false"/>
          <w:i w:val="false"/>
          <w:color w:val="00000a"/>
          <w:sz w:val="28"/>
        </w:rPr>
        <w:t xml:space="preserve"> интернет-ресурсында;</w:t>
      </w:r>
      <w:r>
        <w:br/>
      </w:r>
      <w:r>
        <w:rPr>
          <w:rFonts w:ascii="Times New Roman"/>
          <w:b w:val="false"/>
          <w:i w:val="false"/>
          <w:color w:val="000000"/>
          <w:sz w:val="28"/>
        </w:rPr>
        <w:t>
</w:t>
      </w:r>
      <w:r>
        <w:rPr>
          <w:rFonts w:ascii="Times New Roman"/>
          <w:b w:val="false"/>
          <w:i w:val="false"/>
          <w:color w:val="00000a"/>
          <w:sz w:val="28"/>
        </w:rPr>
        <w:t>      2)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 Мемлекеттік қызмет көрсету мерзімдері:</w:t>
      </w:r>
      <w:r>
        <w:br/>
      </w:r>
      <w:r>
        <w:rPr>
          <w:rFonts w:ascii="Times New Roman"/>
          <w:b w:val="false"/>
          <w:i w:val="false"/>
          <w:color w:val="000000"/>
          <w:sz w:val="28"/>
        </w:rPr>
        <w:t>
</w:t>
      </w:r>
      <w:r>
        <w:rPr>
          <w:rFonts w:ascii="Times New Roman"/>
          <w:b w:val="false"/>
          <w:i w:val="false"/>
          <w:color w:val="00000a"/>
          <w:sz w:val="28"/>
        </w:rPr>
        <w:t xml:space="preserve">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құжаттарды тапсырған сәттен бастап күнтізбелік – 37 күн;</w:t>
      </w:r>
      <w:r>
        <w:br/>
      </w:r>
      <w:r>
        <w:rPr>
          <w:rFonts w:ascii="Times New Roman"/>
          <w:b w:val="false"/>
          <w:i w:val="false"/>
          <w:color w:val="000000"/>
          <w:sz w:val="28"/>
        </w:rPr>
        <w:t>
</w:t>
      </w:r>
      <w:r>
        <w:rPr>
          <w:rFonts w:ascii="Times New Roman"/>
          <w:b w:val="false"/>
          <w:i w:val="false"/>
          <w:color w:val="00000a"/>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a"/>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Уәкілетті органның жұмыс кестесі: дүйсенбіден жұма күнін қоса алғанда күн сайын сағат 9-00-ден 18-30-ге дейін, түскі үзіліс 13-00-ден 14-30-ге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a"/>
          <w:sz w:val="28"/>
        </w:rPr>
        <w:t>      Құжаттарды қабылдау кезекке тұру тәртiбiмен алдын ала жазылусыз және жедел қызмет көрсетусіз жүзеге асырылады.</w:t>
      </w:r>
    </w:p>
    <w:bookmarkEnd w:id="28"/>
    <w:bookmarkStart w:name="z74" w:id="29"/>
    <w:p>
      <w:pPr>
        <w:spacing w:after="0"/>
        <w:ind w:left="0"/>
        <w:jc w:val="left"/>
      </w:pPr>
      <w:r>
        <w:rPr>
          <w:rFonts w:ascii="Times New Roman"/>
          <w:b/>
          <w:i w:val="false"/>
          <w:color w:val="000000"/>
        </w:rPr>
        <w:t xml:space="preserve"> 
2. Мемлекеттік қызмет көрсету тәртібі</w:t>
      </w:r>
    </w:p>
    <w:bookmarkEnd w:id="29"/>
    <w:bookmarkStart w:name="z75" w:id="30"/>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10. Стандарттың </w:t>
      </w:r>
      <w:r>
        <w:rPr>
          <w:rFonts w:ascii="Times New Roman"/>
          <w:b w:val="false"/>
          <w:i w:val="false"/>
          <w:color w:val="000000"/>
          <w:sz w:val="28"/>
        </w:rPr>
        <w:t>11-тармағына</w:t>
      </w:r>
      <w:r>
        <w:rPr>
          <w:rFonts w:ascii="Times New Roman"/>
          <w:b w:val="false"/>
          <w:i w:val="false"/>
          <w:color w:val="00000a"/>
          <w:sz w:val="28"/>
        </w:rPr>
        <w:t xml:space="preserve"> сәйкес, алушы мемлекеттік қызмет алу үшін уәкілетті органға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11. Құжаттарды қабылдау стандарттың </w:t>
      </w:r>
      <w:r>
        <w:rPr>
          <w:rFonts w:ascii="Times New Roman"/>
          <w:b w:val="false"/>
          <w:i w:val="false"/>
          <w:color w:val="000000"/>
          <w:sz w:val="28"/>
        </w:rPr>
        <w:t>11-тармағында</w:t>
      </w:r>
      <w:r>
        <w:rPr>
          <w:rFonts w:ascii="Times New Roman"/>
          <w:b w:val="false"/>
          <w:i w:val="false"/>
          <w:color w:val="00000a"/>
          <w:sz w:val="28"/>
        </w:rPr>
        <w:t xml:space="preserve"> құжаттардың қабылдағаны туралы алушыға қолхат берілу 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Шешім алушының жеке өзіне немесе сенімхат бойынша уәкілетті тұлғаға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13. Құқықтық режимі, жер учаскесінің санатқа тиесілігі және жерді аймақтарға бөлуге сәйкес рұқсат етілген пайдалану негізінде нысаналы мақсатын өзгертуге рұқсат беру мүмкін емес болған жағдайда мемлекеттік қызмет көрсетуден бас тартылады.</w:t>
      </w:r>
      <w:r>
        <w:br/>
      </w:r>
      <w:r>
        <w:rPr>
          <w:rFonts w:ascii="Times New Roman"/>
          <w:b w:val="false"/>
          <w:i w:val="false"/>
          <w:color w:val="000000"/>
          <w:sz w:val="28"/>
        </w:rPr>
        <w:t>
</w:t>
      </w:r>
      <w:r>
        <w:rPr>
          <w:rFonts w:ascii="Times New Roman"/>
          <w:b w:val="false"/>
          <w:i w:val="false"/>
          <w:color w:val="00000a"/>
          <w:sz w:val="28"/>
        </w:rPr>
        <w:t xml:space="preserve">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тиісті құжаттар толық ұсынылмаған жағдайда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a"/>
          <w:sz w:val="28"/>
        </w:rPr>
        <w:t>      Уәкілетті орган белгіленген мерзімде алушыға бекiтілген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14. Мемлекеттік қызмет көрсету процессінде мынандай құрлымдағы – функционалдық бірліктер қатысады:</w:t>
      </w:r>
      <w:r>
        <w:br/>
      </w:r>
      <w:r>
        <w:rPr>
          <w:rFonts w:ascii="Times New Roman"/>
          <w:b w:val="false"/>
          <w:i w:val="false"/>
          <w:color w:val="000000"/>
          <w:sz w:val="28"/>
        </w:rPr>
        <w:t>
</w:t>
      </w:r>
      <w:r>
        <w:rPr>
          <w:rFonts w:ascii="Times New Roman"/>
          <w:b w:val="false"/>
          <w:i w:val="false"/>
          <w:color w:val="00000a"/>
          <w:sz w:val="28"/>
        </w:rPr>
        <w:t>      1) уәкілетті органның маманы.</w:t>
      </w:r>
      <w:r>
        <w:br/>
      </w:r>
      <w:r>
        <w:rPr>
          <w:rFonts w:ascii="Times New Roman"/>
          <w:b w:val="false"/>
          <w:i w:val="false"/>
          <w:color w:val="000000"/>
          <w:sz w:val="28"/>
        </w:rPr>
        <w:t>
</w:t>
      </w:r>
      <w:r>
        <w:rPr>
          <w:rFonts w:ascii="Times New Roman"/>
          <w:b w:val="false"/>
          <w:i w:val="false"/>
          <w:color w:val="00000a"/>
          <w:sz w:val="28"/>
        </w:rPr>
        <w:t>      2) Жер комиссиясы</w:t>
      </w:r>
      <w:r>
        <w:br/>
      </w:r>
      <w:r>
        <w:rPr>
          <w:rFonts w:ascii="Times New Roman"/>
          <w:b w:val="false"/>
          <w:i w:val="false"/>
          <w:color w:val="000000"/>
          <w:sz w:val="28"/>
        </w:rPr>
        <w:t>
</w:t>
      </w:r>
      <w:r>
        <w:rPr>
          <w:rFonts w:ascii="Times New Roman"/>
          <w:b w:val="false"/>
          <w:i w:val="false"/>
          <w:color w:val="00000a"/>
          <w:sz w:val="28"/>
        </w:rPr>
        <w:t>      3) Павлодар қаласының әкімшілігінің мәжілісі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Административтік қыймылдардың (шаралардың) әр бірліктердің әр административтік қимылдарының (шараларының) орындалу уақытының реті мен ара қатынасының мәтіндік таблицалық жазбасы осы регламеттің </w:t>
      </w:r>
      <w:r>
        <w:rPr>
          <w:rFonts w:ascii="Times New Roman"/>
          <w:b w:val="false"/>
          <w:i w:val="false"/>
          <w:color w:val="000000"/>
          <w:sz w:val="28"/>
        </w:rPr>
        <w:t>1-қосымшасында</w:t>
      </w:r>
      <w:r>
        <w:rPr>
          <w:rFonts w:ascii="Times New Roman"/>
          <w:b w:val="false"/>
          <w:i w:val="false"/>
          <w:color w:val="00000a"/>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16. Мемлекеттік қызмет көрсету процессіндегі административтік қыймылдар мен бірліктердің арасындағы логикалық реттілік схема осы регламенттің </w:t>
      </w:r>
      <w:r>
        <w:rPr>
          <w:rFonts w:ascii="Times New Roman"/>
          <w:b w:val="false"/>
          <w:i w:val="false"/>
          <w:color w:val="000000"/>
          <w:sz w:val="28"/>
        </w:rPr>
        <w:t>2-қосымшасында</w:t>
      </w:r>
      <w:r>
        <w:rPr>
          <w:rFonts w:ascii="Times New Roman"/>
          <w:b w:val="false"/>
          <w:i w:val="false"/>
          <w:color w:val="00000a"/>
          <w:sz w:val="28"/>
        </w:rPr>
        <w:t xml:space="preserve"> келтірілген</w:t>
      </w:r>
    </w:p>
    <w:bookmarkEnd w:id="30"/>
    <w:bookmarkStart w:name="z82" w:id="31"/>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31"/>
    <w:bookmarkStart w:name="z83" w:id="32"/>
    <w:p>
      <w:pPr>
        <w:spacing w:after="0"/>
        <w:ind w:left="0"/>
        <w:jc w:val="both"/>
      </w:pPr>
      <w:r>
        <w:rPr>
          <w:rFonts w:ascii="Times New Roman"/>
          <w:b w:val="false"/>
          <w:i w:val="false"/>
          <w:color w:val="000000"/>
          <w:sz w:val="28"/>
        </w:rPr>
        <w:t>
</w:t>
      </w:r>
      <w:r>
        <w:rPr>
          <w:rFonts w:ascii="Times New Roman"/>
          <w:b w:val="false"/>
          <w:i w:val="false"/>
          <w:color w:val="00000a"/>
          <w:sz w:val="28"/>
        </w:rPr>
        <w:t>      17.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32"/>
    <w:bookmarkStart w:name="z84" w:id="33"/>
    <w:p>
      <w:pPr>
        <w:spacing w:after="0"/>
        <w:ind w:left="0"/>
        <w:jc w:val="both"/>
      </w:pPr>
      <w:r>
        <w:rPr>
          <w:rFonts w:ascii="Times New Roman"/>
          <w:b w:val="false"/>
          <w:i w:val="false"/>
          <w:color w:val="000000"/>
          <w:sz w:val="28"/>
        </w:rPr>
        <w:t xml:space="preserve">
"Жер учаскесінің нысаналы мақсатын  </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33"/>
    <w:bookmarkStart w:name="z85" w:id="34"/>
    <w:p>
      <w:pPr>
        <w:spacing w:after="0"/>
        <w:ind w:left="0"/>
        <w:jc w:val="left"/>
      </w:pPr>
      <w:r>
        <w:rPr>
          <w:rFonts w:ascii="Times New Roman"/>
          <w:b/>
          <w:i w:val="false"/>
          <w:color w:val="000000"/>
        </w:rPr>
        <w:t xml:space="preserve"> 
Әкімшілік іс-қимылдардың (рәсімдердің)</w:t>
      </w:r>
      <w:r>
        <w:br/>
      </w:r>
      <w:r>
        <w:rPr>
          <w:rFonts w:ascii="Times New Roman"/>
          <w:b/>
          <w:i w:val="false"/>
          <w:color w:val="000000"/>
        </w:rPr>
        <w:t>
дәйектілігінің сипаттамасы және өзара іс-қимылы</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1991"/>
        <w:gridCol w:w="2476"/>
        <w:gridCol w:w="2669"/>
        <w:gridCol w:w="2479"/>
        <w:gridCol w:w="2665"/>
      </w:tblGrid>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п/п</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істің, жүрісінің, істер ағымы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1</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Бірліктер атауы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Уәкілетті органның маманы</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Жер комиссиясы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Павлодар қаласының әкімшілігінің мәжілісі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Уәкілетті органның маманы</w:t>
            </w:r>
          </w:p>
        </w:tc>
      </w:tr>
      <w:tr>
        <w:trPr>
          <w:trHeight w:val="315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2</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Әрекеттiң (процестiң, ресiмнiң, операцияның) атауы және олардың сипаттамасы</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Жер учаскесінің нысаналы мақсатын өзгертуге шешім беру өтініштін қабылдайды, электрондық базаға құжаттарды қабылдау жөнінде жазады, электронды түрде құжаттарды тіркеу</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Қалалық комиссияда Жер учаскесінің нысаналы мақсатын өзгертуге шешім беру, немесе қызмет көрсетуден бас тарту туралы дәлелді жауап</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 қаласының әкімшілігінің қарауына </w:t>
            </w:r>
            <w:r>
              <w:rPr>
                <w:rFonts w:ascii="Times New Roman"/>
                <w:b w:val="false"/>
                <w:i w:val="false"/>
                <w:color w:val="00000a"/>
                <w:sz w:val="20"/>
              </w:rPr>
              <w:t>Жер учаскесінің нысаналы мақсатын өзгертуге шешім беру</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Алушыға Жер учаскесінің нысаналы мақсатын өзгертуге шешім беру қағаз жүзінде беру, немесе дәлелді себептермен берілмеуі туралы жауап</w:t>
            </w:r>
          </w:p>
        </w:tc>
      </w:tr>
      <w:tr>
        <w:trPr>
          <w:trHeight w:val="337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Аяқталу түрі. (мәліметтер, құжат, ұйымдастыру-нұсқаулық шешім)</w:t>
            </w: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Алушыға тиесілі құжаттарды алғаны жөнінде қолхат беру, қызмет көрсетуден бас тарту туралы дәлелді жауап</w:t>
            </w:r>
          </w:p>
        </w:tc>
        <w:tc>
          <w:tcPr>
            <w:tcW w:w="2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қызмет көрсетуден бас тарту туралы дәлелді жауап</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Жер учаскесінің нысаналы мақсатын өзгертуге шешім беру қағаз жүзінде беру журналға тіркеп, алушыға береді</w:t>
            </w:r>
          </w:p>
        </w:tc>
      </w:tr>
      <w:tr>
        <w:trPr>
          <w:trHeight w:val="435"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5</w:t>
            </w:r>
          </w:p>
        </w:tc>
        <w:tc>
          <w:tcPr>
            <w:tcW w:w="19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Орындалу мерзімі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Құжат берілгеннен кейін 2 жұмыс күнінен көп емес</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34 жұмыс күні</w:t>
            </w:r>
          </w:p>
        </w:tc>
        <w:tc>
          <w:tcPr>
            <w:tcW w:w="2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30 минут</w:t>
            </w:r>
          </w:p>
        </w:tc>
      </w:tr>
    </w:tbl>
    <w:bookmarkStart w:name="z86" w:id="35"/>
    <w:p>
      <w:pPr>
        <w:spacing w:after="0"/>
        <w:ind w:left="0"/>
        <w:jc w:val="both"/>
      </w:pPr>
      <w:r>
        <w:rPr>
          <w:rFonts w:ascii="Times New Roman"/>
          <w:b w:val="false"/>
          <w:i w:val="false"/>
          <w:color w:val="000000"/>
          <w:sz w:val="28"/>
        </w:rPr>
        <w:t xml:space="preserve">
"Жер учаскесінің нысаналы мақсатын  </w:t>
      </w:r>
      <w:r>
        <w:br/>
      </w:r>
      <w:r>
        <w:rPr>
          <w:rFonts w:ascii="Times New Roman"/>
          <w:b w:val="false"/>
          <w:i w:val="false"/>
          <w:color w:val="000000"/>
          <w:sz w:val="28"/>
        </w:rPr>
        <w:t xml:space="preserve">
өзгертуге шешім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35"/>
    <w:bookmarkStart w:name="z87" w:id="36"/>
    <w:p>
      <w:pPr>
        <w:spacing w:after="0"/>
        <w:ind w:left="0"/>
        <w:jc w:val="left"/>
      </w:pPr>
      <w:r>
        <w:rPr>
          <w:rFonts w:ascii="Times New Roman"/>
          <w:b/>
          <w:i w:val="false"/>
          <w:color w:val="000000"/>
        </w:rPr>
        <w:t xml:space="preserve"> 
Әр бірліктің Әкімшілік іс-қимылдардың</w:t>
      </w:r>
      <w:r>
        <w:br/>
      </w:r>
      <w:r>
        <w:rPr>
          <w:rFonts w:ascii="Times New Roman"/>
          <w:b/>
          <w:i w:val="false"/>
          <w:color w:val="000000"/>
        </w:rPr>
        <w:t>
(рәсімдердің) дәйектілігінің сипаттамасы</w:t>
      </w:r>
    </w:p>
    <w:bookmarkEnd w:id="36"/>
    <w:p>
      <w:pPr>
        <w:spacing w:after="0"/>
        <w:ind w:left="0"/>
        <w:jc w:val="both"/>
      </w:pPr>
      <w:r>
        <w:drawing>
          <wp:inline distT="0" distB="0" distL="0" distR="0">
            <wp:extent cx="7886700" cy="626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86700" cy="6261100"/>
                    </a:xfrm>
                    <a:prstGeom prst="rect">
                      <a:avLst/>
                    </a:prstGeom>
                  </pic:spPr>
                </pic:pic>
              </a:graphicData>
            </a:graphic>
          </wp:inline>
        </w:drawing>
      </w:r>
    </w:p>
    <w:bookmarkStart w:name="z88" w:id="37"/>
    <w:p>
      <w:pPr>
        <w:spacing w:after="0"/>
        <w:ind w:left="0"/>
        <w:jc w:val="both"/>
      </w:pPr>
      <w:r>
        <w:rPr>
          <w:rFonts w:ascii="Times New Roman"/>
          <w:b w:val="false"/>
          <w:i w:val="false"/>
          <w:color w:val="000000"/>
          <w:sz w:val="28"/>
        </w:rPr>
        <w:t>
Павлодар қаласы әкімдігінің</w:t>
      </w:r>
      <w:r>
        <w:br/>
      </w:r>
      <w:r>
        <w:rPr>
          <w:rFonts w:ascii="Times New Roman"/>
          <w:b w:val="false"/>
          <w:i w:val="false"/>
          <w:color w:val="000000"/>
          <w:sz w:val="28"/>
        </w:rPr>
        <w:t xml:space="preserve">
2012 жылғы 28 желтоқсан  </w:t>
      </w:r>
      <w:r>
        <w:br/>
      </w:r>
      <w:r>
        <w:rPr>
          <w:rFonts w:ascii="Times New Roman"/>
          <w:b w:val="false"/>
          <w:i w:val="false"/>
          <w:color w:val="000000"/>
          <w:sz w:val="28"/>
        </w:rPr>
        <w:t xml:space="preserve">
N 1727/27 қаулысымен   </w:t>
      </w:r>
      <w:r>
        <w:br/>
      </w:r>
      <w:r>
        <w:rPr>
          <w:rFonts w:ascii="Times New Roman"/>
          <w:b w:val="false"/>
          <w:i w:val="false"/>
          <w:color w:val="000000"/>
          <w:sz w:val="28"/>
        </w:rPr>
        <w:t xml:space="preserve">
бекітілген      </w:t>
      </w:r>
    </w:p>
    <w:bookmarkEnd w:id="37"/>
    <w:bookmarkStart w:name="z89" w:id="38"/>
    <w:p>
      <w:pPr>
        <w:spacing w:after="0"/>
        <w:ind w:left="0"/>
        <w:jc w:val="left"/>
      </w:pPr>
      <w:r>
        <w:rPr>
          <w:rFonts w:ascii="Times New Roman"/>
          <w:b/>
          <w:i w:val="false"/>
          <w:color w:val="000000"/>
        </w:rPr>
        <w:t xml:space="preserve"> 
"Іздестіру жұмыстары үшін жер учаскесін пайдалануға</w:t>
      </w:r>
      <w:r>
        <w:br/>
      </w:r>
      <w:r>
        <w:rPr>
          <w:rFonts w:ascii="Times New Roman"/>
          <w:b/>
          <w:i w:val="false"/>
          <w:color w:val="000000"/>
        </w:rPr>
        <w:t>
рұқсат беру" мемлекеттік қызмет регламенті</w:t>
      </w:r>
    </w:p>
    <w:bookmarkEnd w:id="38"/>
    <w:bookmarkStart w:name="z90" w:id="39"/>
    <w:p>
      <w:pPr>
        <w:spacing w:after="0"/>
        <w:ind w:left="0"/>
        <w:jc w:val="left"/>
      </w:pPr>
      <w:r>
        <w:rPr>
          <w:rFonts w:ascii="Times New Roman"/>
          <w:b/>
          <w:i w:val="false"/>
          <w:color w:val="000000"/>
        </w:rPr>
        <w:t xml:space="preserve"> 
1. Жалпы ережелер</w:t>
      </w:r>
    </w:p>
    <w:bookmarkEnd w:id="39"/>
    <w:bookmarkStart w:name="z91" w:id="40"/>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 Осы "Іздестіру жұмыстары үшін жер учаскесін пайдалануға рұқсат беру" регламенті (бұдан әрі – Регламент) Қазақстан Республикасы Үкіметінің 2012 жылғы 01 қарашадағы </w:t>
      </w:r>
      <w:r>
        <w:rPr>
          <w:rFonts w:ascii="Times New Roman"/>
          <w:b w:val="false"/>
          <w:i w:val="false"/>
          <w:color w:val="000000"/>
          <w:sz w:val="28"/>
        </w:rPr>
        <w:t>N 1392</w:t>
      </w:r>
      <w:r>
        <w:rPr>
          <w:rFonts w:ascii="Times New Roman"/>
          <w:b w:val="false"/>
          <w:i w:val="false"/>
          <w:color w:val="00000a"/>
          <w:sz w:val="28"/>
        </w:rPr>
        <w:t xml:space="preserve">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a"/>
          <w:sz w:val="28"/>
        </w:rPr>
        <w:t xml:space="preserve"> сәйкес әзірленген (бұдан әрі – </w:t>
      </w:r>
      <w:r>
        <w:rPr>
          <w:rFonts w:ascii="Times New Roman"/>
          <w:b w:val="false"/>
          <w:i w:val="false"/>
          <w:color w:val="000000"/>
          <w:sz w:val="28"/>
        </w:rPr>
        <w:t>Стандарт</w:t>
      </w:r>
      <w:r>
        <w:rPr>
          <w:rFonts w:ascii="Times New Roman"/>
          <w:b w:val="false"/>
          <w:i w:val="false"/>
          <w:color w:val="00000a"/>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2. "Іздестіру жұмыстары үшін жер учаскесін пайдалануға рұқсат беру" мемлекеттік қызметін </w:t>
      </w:r>
      <w:r>
        <w:rPr>
          <w:rFonts w:ascii="Times New Roman"/>
          <w:b w:val="false"/>
          <w:i w:val="false"/>
          <w:color w:val="000000"/>
          <w:sz w:val="28"/>
        </w:rPr>
        <w:t xml:space="preserve">"Павлодар қаласы жер қатынастары бөлімі" мемлекеттік мекемесі </w:t>
      </w:r>
      <w:r>
        <w:rPr>
          <w:rFonts w:ascii="Times New Roman"/>
          <w:b w:val="false"/>
          <w:i w:val="false"/>
          <w:color w:val="00000a"/>
          <w:sz w:val="28"/>
        </w:rPr>
        <w:t>көрсетеді, мекенжайы: Павлодар қаласы. Кривенко көшесі, 25. Телефон 652408.</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3.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a"/>
          <w:sz w:val="28"/>
        </w:rPr>
        <w:t xml:space="preserve">      1) Қазақстан Республикасы Жер ресурстарын басқару агенттігінің </w:t>
      </w:r>
      <w:r>
        <w:rPr>
          <w:rFonts w:ascii="Times New Roman"/>
          <w:b w:val="false"/>
          <w:i w:val="false"/>
          <w:color w:val="000000"/>
          <w:sz w:val="28"/>
        </w:rPr>
        <w:t>www.auzr.kz</w:t>
      </w:r>
      <w:r>
        <w:rPr>
          <w:rFonts w:ascii="Times New Roman"/>
          <w:b w:val="false"/>
          <w:i w:val="false"/>
          <w:color w:val="00000a"/>
          <w:sz w:val="28"/>
        </w:rPr>
        <w:t xml:space="preserve"> интернет-ресурсында;</w:t>
      </w:r>
      <w:r>
        <w:br/>
      </w:r>
      <w:r>
        <w:rPr>
          <w:rFonts w:ascii="Times New Roman"/>
          <w:b w:val="false"/>
          <w:i w:val="false"/>
          <w:color w:val="000000"/>
          <w:sz w:val="28"/>
        </w:rPr>
        <w:t>
</w:t>
      </w:r>
      <w:r>
        <w:rPr>
          <w:rFonts w:ascii="Times New Roman"/>
          <w:b w:val="false"/>
          <w:i w:val="false"/>
          <w:color w:val="00000a"/>
          <w:sz w:val="28"/>
        </w:rPr>
        <w:t>      2) Уәкілетті органның стенділерінде және бұқаралық ақпарат құралдарында мемлекеттік және орыс тілдерінде жарияланады;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6. Мемлекеттік қызмет жеке және заңды тұлғаларға (бұдан әрі – алушы)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7.Мемлекеттік қызмет көрсету мерзімдері:</w:t>
      </w:r>
      <w:r>
        <w:br/>
      </w:r>
      <w:r>
        <w:rPr>
          <w:rFonts w:ascii="Times New Roman"/>
          <w:b w:val="false"/>
          <w:i w:val="false"/>
          <w:color w:val="000000"/>
          <w:sz w:val="28"/>
        </w:rPr>
        <w:t>
</w:t>
      </w:r>
      <w:r>
        <w:rPr>
          <w:rFonts w:ascii="Times New Roman"/>
          <w:b w:val="false"/>
          <w:i w:val="false"/>
          <w:color w:val="00000a"/>
          <w:sz w:val="28"/>
        </w:rPr>
        <w:t xml:space="preserve">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құжаттарды тапсырған сәттен бастап – 10 жұмыс күні;</w:t>
      </w:r>
      <w:r>
        <w:br/>
      </w:r>
      <w:r>
        <w:rPr>
          <w:rFonts w:ascii="Times New Roman"/>
          <w:b w:val="false"/>
          <w:i w:val="false"/>
          <w:color w:val="000000"/>
          <w:sz w:val="28"/>
        </w:rPr>
        <w:t>
</w:t>
      </w:r>
      <w:r>
        <w:rPr>
          <w:rFonts w:ascii="Times New Roman"/>
          <w:b w:val="false"/>
          <w:i w:val="false"/>
          <w:color w:val="00000a"/>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a"/>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9. Уәкілетті органның жұмыс кестесі: дүйсенбіден жұма күнін қоса алғанда күн сайын сағат 9-00-ден 18-30-ге дейін, түскі үзіліс 13-00-ден 14-30-ге дейін, демалыс күндері: сенбі, жексенбі және мереке күндері.</w:t>
      </w:r>
      <w:r>
        <w:br/>
      </w:r>
      <w:r>
        <w:rPr>
          <w:rFonts w:ascii="Times New Roman"/>
          <w:b w:val="false"/>
          <w:i w:val="false"/>
          <w:color w:val="000000"/>
          <w:sz w:val="28"/>
        </w:rPr>
        <w:t>
</w:t>
      </w:r>
      <w:r>
        <w:rPr>
          <w:rFonts w:ascii="Times New Roman"/>
          <w:b w:val="false"/>
          <w:i w:val="false"/>
          <w:color w:val="00000a"/>
          <w:sz w:val="28"/>
        </w:rPr>
        <w:t>      Құжаттарды қабылдау сағат 9-00-ден 18-30-ге дейін кезекке тұру тәртібімен алдын ала жазылусыз және жедел қызмет көрсетусіз жүзеге асырылады.</w:t>
      </w:r>
    </w:p>
    <w:bookmarkEnd w:id="40"/>
    <w:bookmarkStart w:name="z100" w:id="41"/>
    <w:p>
      <w:pPr>
        <w:spacing w:after="0"/>
        <w:ind w:left="0"/>
        <w:jc w:val="left"/>
      </w:pPr>
      <w:r>
        <w:rPr>
          <w:rFonts w:ascii="Times New Roman"/>
          <w:b/>
          <w:i w:val="false"/>
          <w:color w:val="000000"/>
        </w:rPr>
        <w:t xml:space="preserve"> 
2. Мемлекеттік қызмет көрсету тәртібі</w:t>
      </w:r>
    </w:p>
    <w:bookmarkEnd w:id="41"/>
    <w:bookmarkStart w:name="z101" w:id="42"/>
    <w:p>
      <w:pPr>
        <w:spacing w:after="0"/>
        <w:ind w:left="0"/>
        <w:jc w:val="both"/>
      </w:pPr>
      <w:r>
        <w:rPr>
          <w:rFonts w:ascii="Times New Roman"/>
          <w:b w:val="false"/>
          <w:i w:val="false"/>
          <w:color w:val="000000"/>
          <w:sz w:val="28"/>
        </w:rPr>
        <w:t>
</w:t>
      </w:r>
      <w:r>
        <w:rPr>
          <w:rFonts w:ascii="Times New Roman"/>
          <w:b w:val="false"/>
          <w:i w:val="false"/>
          <w:color w:val="00000a"/>
          <w:sz w:val="28"/>
        </w:rPr>
        <w:t xml:space="preserve">      10. Стандарттың </w:t>
      </w:r>
      <w:r>
        <w:rPr>
          <w:rFonts w:ascii="Times New Roman"/>
          <w:b w:val="false"/>
          <w:i w:val="false"/>
          <w:color w:val="000000"/>
          <w:sz w:val="28"/>
        </w:rPr>
        <w:t>11-тармағына</w:t>
      </w:r>
      <w:r>
        <w:rPr>
          <w:rFonts w:ascii="Times New Roman"/>
          <w:b w:val="false"/>
          <w:i w:val="false"/>
          <w:color w:val="00000a"/>
          <w:sz w:val="28"/>
        </w:rPr>
        <w:t xml:space="preserve"> сәйкес, алушы мемлекеттік қызмет алу үшін уәкілетті органға құжаттарды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11. Құжаттарды қабылдау стандарттың </w:t>
      </w:r>
      <w:r>
        <w:rPr>
          <w:rFonts w:ascii="Times New Roman"/>
          <w:b w:val="false"/>
          <w:i w:val="false"/>
          <w:color w:val="000000"/>
          <w:sz w:val="28"/>
        </w:rPr>
        <w:t>11-тармағында</w:t>
      </w:r>
      <w:r>
        <w:rPr>
          <w:rFonts w:ascii="Times New Roman"/>
          <w:b w:val="false"/>
          <w:i w:val="false"/>
          <w:color w:val="00000a"/>
          <w:sz w:val="28"/>
        </w:rPr>
        <w:t xml:space="preserve"> құжаттардың қабылдағаны туралы алушыға қолхат берілу мен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12. Рұқсат алушының жеке өзіне немесе сенімхатпен уәкілетті тұлғаға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13. Маусымдық ауыл шаруашылық жұмыстары жүргізілген жағдайда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a"/>
          <w:sz w:val="28"/>
        </w:rPr>
        <w:t xml:space="preserve">      Стандарттың </w:t>
      </w:r>
      <w:r>
        <w:rPr>
          <w:rFonts w:ascii="Times New Roman"/>
          <w:b w:val="false"/>
          <w:i w:val="false"/>
          <w:color w:val="000000"/>
          <w:sz w:val="28"/>
        </w:rPr>
        <w:t>11-тармағында</w:t>
      </w:r>
      <w:r>
        <w:rPr>
          <w:rFonts w:ascii="Times New Roman"/>
          <w:b w:val="false"/>
          <w:i w:val="false"/>
          <w:color w:val="00000a"/>
          <w:sz w:val="28"/>
        </w:rPr>
        <w:t xml:space="preserve"> көрсетілген тиісті құжаттар толық ұсынылмаған жағдайда, құжаттарды тапсырған күнінен бастап екі жұмыс күнінен аспайтын уақытта, уәкілетті орган алушыны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a"/>
          <w:sz w:val="28"/>
        </w:rPr>
        <w:t>      Уәкілетті орган белгіленген мерзімде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14. Мемлекеттік қызмет көрсету процессінде мынандай құрлымдағы – функционалдық бірліктер қатысады:</w:t>
      </w:r>
      <w:r>
        <w:br/>
      </w:r>
      <w:r>
        <w:rPr>
          <w:rFonts w:ascii="Times New Roman"/>
          <w:b w:val="false"/>
          <w:i w:val="false"/>
          <w:color w:val="000000"/>
          <w:sz w:val="28"/>
        </w:rPr>
        <w:t>
</w:t>
      </w:r>
      <w:r>
        <w:rPr>
          <w:rFonts w:ascii="Times New Roman"/>
          <w:b w:val="false"/>
          <w:i w:val="false"/>
          <w:color w:val="00000a"/>
          <w:sz w:val="28"/>
        </w:rPr>
        <w:t>      1) уәкілетті органның маманы;</w:t>
      </w:r>
      <w:r>
        <w:br/>
      </w:r>
      <w:r>
        <w:rPr>
          <w:rFonts w:ascii="Times New Roman"/>
          <w:b w:val="false"/>
          <w:i w:val="false"/>
          <w:color w:val="000000"/>
          <w:sz w:val="28"/>
        </w:rPr>
        <w:t>
</w:t>
      </w:r>
      <w:r>
        <w:rPr>
          <w:rFonts w:ascii="Times New Roman"/>
          <w:b w:val="false"/>
          <w:i w:val="false"/>
          <w:color w:val="00000a"/>
          <w:sz w:val="28"/>
        </w:rPr>
        <w:t>      2) бөлім бастығы.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15. Административтік қыймылдардың (шаралардың) әр бірліктердің әр административтік қимылдарының (шараларының) орындалу уақытының реті мен ара қатынасының мәтіндік таблицалық жазбасы осы регламеттің </w:t>
      </w:r>
      <w:r>
        <w:rPr>
          <w:rFonts w:ascii="Times New Roman"/>
          <w:b w:val="false"/>
          <w:i w:val="false"/>
          <w:color w:val="000000"/>
          <w:sz w:val="28"/>
        </w:rPr>
        <w:t>1-қосымшасында</w:t>
      </w:r>
      <w:r>
        <w:rPr>
          <w:rFonts w:ascii="Times New Roman"/>
          <w:b w:val="false"/>
          <w:i w:val="false"/>
          <w:color w:val="00000a"/>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a"/>
          <w:sz w:val="28"/>
        </w:rPr>
        <w:t xml:space="preserve">      16. Мемлекеттік қызмет көрсету процессіндегі административтік қыймылдар мен бірліктердің арасындағы логикалық реттілік схема осы регламенттің </w:t>
      </w:r>
      <w:r>
        <w:rPr>
          <w:rFonts w:ascii="Times New Roman"/>
          <w:b w:val="false"/>
          <w:i w:val="false"/>
          <w:color w:val="000000"/>
          <w:sz w:val="28"/>
        </w:rPr>
        <w:t>2-қосымшасында</w:t>
      </w:r>
      <w:r>
        <w:rPr>
          <w:rFonts w:ascii="Times New Roman"/>
          <w:b w:val="false"/>
          <w:i w:val="false"/>
          <w:color w:val="00000a"/>
          <w:sz w:val="28"/>
        </w:rPr>
        <w:t xml:space="preserve"> келтірілген.</w:t>
      </w:r>
    </w:p>
    <w:bookmarkEnd w:id="42"/>
    <w:bookmarkStart w:name="z108" w:id="43"/>
    <w:p>
      <w:pPr>
        <w:spacing w:after="0"/>
        <w:ind w:left="0"/>
        <w:jc w:val="left"/>
      </w:pPr>
      <w:r>
        <w:rPr>
          <w:rFonts w:ascii="Times New Roman"/>
          <w:b/>
          <w:i w:val="false"/>
          <w:color w:val="000000"/>
        </w:rPr>
        <w:t xml:space="preserve"> 
3. Мемлекеттiк қызметтер көрсететiн</w:t>
      </w:r>
      <w:r>
        <w:br/>
      </w:r>
      <w:r>
        <w:rPr>
          <w:rFonts w:ascii="Times New Roman"/>
          <w:b/>
          <w:i w:val="false"/>
          <w:color w:val="000000"/>
        </w:rPr>
        <w:t>
лауазымды тұлғалардың жауапкершiлiгi</w:t>
      </w:r>
    </w:p>
    <w:bookmarkEnd w:id="43"/>
    <w:bookmarkStart w:name="z109" w:id="44"/>
    <w:p>
      <w:pPr>
        <w:spacing w:after="0"/>
        <w:ind w:left="0"/>
        <w:jc w:val="both"/>
      </w:pPr>
      <w:r>
        <w:rPr>
          <w:rFonts w:ascii="Times New Roman"/>
          <w:b w:val="false"/>
          <w:i w:val="false"/>
          <w:color w:val="000000"/>
          <w:sz w:val="28"/>
        </w:rPr>
        <w:t>
</w:t>
      </w:r>
      <w:r>
        <w:rPr>
          <w:rFonts w:ascii="Times New Roman"/>
          <w:b w:val="false"/>
          <w:i w:val="false"/>
          <w:color w:val="00000a"/>
          <w:sz w:val="28"/>
        </w:rPr>
        <w:t>      17. Уәкiлеттi органның лауазымды тұлғалары мемлекеттiк қызмет көрсету барысында қабылдайтын шешiмдерi мен әрекеттерi (әрекетсiздiгi) үшiн Қазақстан Республикасының заңдарымен ескерiлген тәртiпте жауапты болады.</w:t>
      </w:r>
    </w:p>
    <w:bookmarkEnd w:id="44"/>
    <w:bookmarkStart w:name="z110" w:id="45"/>
    <w:p>
      <w:pPr>
        <w:spacing w:after="0"/>
        <w:ind w:left="0"/>
        <w:jc w:val="both"/>
      </w:pPr>
      <w:r>
        <w:rPr>
          <w:rFonts w:ascii="Times New Roman"/>
          <w:b w:val="false"/>
          <w:i w:val="false"/>
          <w:color w:val="000000"/>
          <w:sz w:val="28"/>
        </w:rPr>
        <w:t xml:space="preserve">
"Іздестіру жұмыстары үшін жер   </w:t>
      </w:r>
      <w:r>
        <w:br/>
      </w:r>
      <w:r>
        <w:rPr>
          <w:rFonts w:ascii="Times New Roman"/>
          <w:b w:val="false"/>
          <w:i w:val="false"/>
          <w:color w:val="000000"/>
          <w:sz w:val="28"/>
        </w:rPr>
        <w:t xml:space="preserve">
учаскесін пайдалануға рұқсат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1-қосымша           </w:t>
      </w:r>
    </w:p>
    <w:bookmarkEnd w:id="45"/>
    <w:bookmarkStart w:name="z111" w:id="46"/>
    <w:p>
      <w:pPr>
        <w:spacing w:after="0"/>
        <w:ind w:left="0"/>
        <w:jc w:val="left"/>
      </w:pPr>
      <w:r>
        <w:rPr>
          <w:rFonts w:ascii="Times New Roman"/>
          <w:b/>
          <w:i w:val="false"/>
          <w:color w:val="000000"/>
        </w:rPr>
        <w:t xml:space="preserve"> 
Әкімшілік іс-қимылдардың (рәсімдердің)</w:t>
      </w:r>
      <w:r>
        <w:br/>
      </w:r>
      <w:r>
        <w:rPr>
          <w:rFonts w:ascii="Times New Roman"/>
          <w:b/>
          <w:i w:val="false"/>
          <w:color w:val="000000"/>
        </w:rPr>
        <w:t>
дәйектілігінің сипаттамасы және өзара іс-қимылы</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0"/>
        <w:gridCol w:w="2391"/>
        <w:gridCol w:w="3274"/>
        <w:gridCol w:w="3022"/>
        <w:gridCol w:w="3213"/>
      </w:tblGrid>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п/п</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N Істің, жұмыс ағымының реті</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94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1</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Наименование Единиц</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Уәкілетті органның маманы</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Бөлім бастығы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Уәкілетті органның маманы</w:t>
            </w:r>
          </w:p>
        </w:tc>
      </w:tr>
      <w:tr>
        <w:trPr>
          <w:trHeight w:val="3525"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2</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Әрекеттiң (процестiң ресiмнiң, операцияның) атауы және олардың сипаттамасы</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Іздестіру жұмыстары үшін жер учаскесін пайдалануға рұқсат беру ететін құжаттарды қабылдап, электрондық базаға кіргізеді</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Қызмет көрсетілуі туралы немесе дәлелдемелері көрсетілген қызмет көрсетілмеуі туралы құжаттарды қарастырады</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Іздестіру жұмыстары үшін жер учаскесін пайдалануға рұқсат беру немесе қызмет көрсетуден бас тарту туралы дәлелді жауап</w:t>
            </w:r>
          </w:p>
        </w:tc>
      </w:tr>
      <w:tr>
        <w:trPr>
          <w:trHeight w:val="2910" w:hRule="atLeast"/>
        </w:trPr>
        <w:tc>
          <w:tcPr>
            <w:tcW w:w="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w:t>
            </w:r>
          </w:p>
        </w:tc>
        <w:tc>
          <w:tcPr>
            <w:tcW w:w="2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Аяқталу нысаны (мәлiмет, құжат, ұйымдастырушылық-өкiмшi шешiм)</w:t>
            </w: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Мемлекеттік қызмет көрсетілуі туралы қажетті құжаттарға қолхат беру, немесе қызмет көрсетуден бас тарту туралы дәлелді жауап</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қызмет көрсетуден бас тарту туралы дәлелді жауап</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Іздестіру жұмыстары үшін жер учаскесін пайдалануға рұқсат беру қағазды журналға тіркеп, алушыға береді</w:t>
            </w:r>
          </w:p>
        </w:tc>
      </w:tr>
      <w:tr>
        <w:trPr>
          <w:trHeight w:val="435" w:hRule="atLeast"/>
        </w:trPr>
        <w:tc>
          <w:tcPr>
            <w:tcW w:w="5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5</w:t>
            </w:r>
          </w:p>
        </w:tc>
        <w:tc>
          <w:tcPr>
            <w:tcW w:w="2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Орындалу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Құжат берілгеннен кейін 2 жұмыс күні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30 минут</w:t>
            </w:r>
          </w:p>
        </w:tc>
        <w:tc>
          <w:tcPr>
            <w:tcW w:w="3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8 жұмыс күні</w:t>
            </w:r>
          </w:p>
        </w:tc>
        <w:tc>
          <w:tcPr>
            <w:tcW w:w="3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a"/>
                <w:sz w:val="20"/>
              </w:rPr>
              <w:t>30 минут</w:t>
            </w:r>
          </w:p>
        </w:tc>
      </w:tr>
    </w:tbl>
    <w:bookmarkStart w:name="z112" w:id="47"/>
    <w:p>
      <w:pPr>
        <w:spacing w:after="0"/>
        <w:ind w:left="0"/>
        <w:jc w:val="both"/>
      </w:pPr>
      <w:r>
        <w:rPr>
          <w:rFonts w:ascii="Times New Roman"/>
          <w:b w:val="false"/>
          <w:i w:val="false"/>
          <w:color w:val="000000"/>
          <w:sz w:val="28"/>
        </w:rPr>
        <w:t xml:space="preserve">
"Іздестіру жұмыстары үшін жер    </w:t>
      </w:r>
      <w:r>
        <w:br/>
      </w:r>
      <w:r>
        <w:rPr>
          <w:rFonts w:ascii="Times New Roman"/>
          <w:b w:val="false"/>
          <w:i w:val="false"/>
          <w:color w:val="000000"/>
          <w:sz w:val="28"/>
        </w:rPr>
        <w:t xml:space="preserve">
учаскесін пайдалануға рұқсат беру"  </w:t>
      </w:r>
      <w:r>
        <w:br/>
      </w:r>
      <w:r>
        <w:rPr>
          <w:rFonts w:ascii="Times New Roman"/>
          <w:b w:val="false"/>
          <w:i w:val="false"/>
          <w:color w:val="000000"/>
          <w:sz w:val="28"/>
        </w:rPr>
        <w:t>
мемлекеттік қызмет көрсету регламентіне</w:t>
      </w:r>
      <w:r>
        <w:br/>
      </w:r>
      <w:r>
        <w:rPr>
          <w:rFonts w:ascii="Times New Roman"/>
          <w:b w:val="false"/>
          <w:i w:val="false"/>
          <w:color w:val="000000"/>
          <w:sz w:val="28"/>
        </w:rPr>
        <w:t xml:space="preserve">
2-қосымша           </w:t>
      </w:r>
    </w:p>
    <w:bookmarkEnd w:id="47"/>
    <w:bookmarkStart w:name="z113" w:id="48"/>
    <w:p>
      <w:pPr>
        <w:spacing w:after="0"/>
        <w:ind w:left="0"/>
        <w:jc w:val="left"/>
      </w:pPr>
      <w:r>
        <w:rPr>
          <w:rFonts w:ascii="Times New Roman"/>
          <w:b/>
          <w:i w:val="false"/>
          <w:color w:val="000000"/>
        </w:rPr>
        <w:t xml:space="preserve"> 
Әр бірліктің Әкімшілік іс-қимылдардың</w:t>
      </w:r>
      <w:r>
        <w:br/>
      </w:r>
      <w:r>
        <w:rPr>
          <w:rFonts w:ascii="Times New Roman"/>
          <w:b/>
          <w:i w:val="false"/>
          <w:color w:val="000000"/>
        </w:rPr>
        <w:t>
(рәсімдердің) дәйектілігінің сипаттамасы</w:t>
      </w:r>
    </w:p>
    <w:bookmarkEnd w:id="48"/>
    <w:p>
      <w:pPr>
        <w:spacing w:after="0"/>
        <w:ind w:left="0"/>
        <w:jc w:val="both"/>
      </w:pPr>
      <w:r>
        <w:drawing>
          <wp:inline distT="0" distB="0" distL="0" distR="0">
            <wp:extent cx="7429500" cy="4826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29500" cy="48260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