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ea2a" w14:textId="360e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"Жетімдерді, ата-анасының қамқорлығынсыз қалған балаларды әлеуметтік қамсыздандыруға арналған құжаттарды ресімдеу"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2012 жылғы 21 маусымдағы N 415/5 қаулысы. Павлодар облысының Әділет департаментінде 2012 жылғы 20 шілдеде N 12-2-203 тіркелді. Күші жойылды - Павлодар облысы Ақсу қалалық әкімдігінің 2013 жылғы 23 қаңтардағы N 70/1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әкімдігінің 23.01.2013 N 70/1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 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"Жетімдерді, ата-анасының қамқорлығынсыз қалған балаларды әлеуметтік қамсыздандыруға арналған құжаттарды ресімдеу"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Б.З. 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Бақауов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415/5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"Жетімдерді, ата-анасының қамқорлығынсыз қалған балаларды</w:t>
      </w:r>
      <w:r>
        <w:br/>
      </w:r>
      <w:r>
        <w:rPr>
          <w:rFonts w:ascii="Times New Roman"/>
          <w:b/>
          <w:i w:val="false"/>
          <w:color w:val="000000"/>
        </w:rPr>
        <w:t>
әлеуметтік қамсыздандыруға арналған құжаттарды ресімдеу"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"Жетімдерді, ата-анасының қамқорлығынсыз қалған балаларды әлеуметтік қамсыздандыруға арналған құжаттарды ресімдеу" мемлекеттік қызмет көрсету регламенті (бұдан әрі - регламент)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түрі: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Қазақстан Республикасының 2011 жылғы 26 желтоқсандағы "Неке (ерлі-зайыптылық) және отбасы туралы" N 518-ІV Кодексінің 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118</w:t>
      </w:r>
      <w:r>
        <w:rPr>
          <w:rFonts w:ascii="Times New Roman"/>
          <w:b w:val="false"/>
          <w:i w:val="false"/>
          <w:color w:val="000000"/>
          <w:sz w:val="28"/>
        </w:rPr>
        <w:t>-баптары, Қазақстан Республикасы Үкіметінің 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"Жетімдерді, ата-анасының қамқорлығынсыз қалған балаларды әлеуметтік қамсыздандыруға арналған құжаттарды ресімдеу" мемлекеттік қызмет көрсетудің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"Ақсу қаласының білім бөлімі" мемлекеттік мекемесімен (бұдан әрі - білім бөлімі)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жетім балаларды, ата-аналарының қамқорлығынсыз қалған балаларды әлеуметтік қамсыздандыруға арналған құжаттарды ресімдеу (бұдан әрі – көшірме) немесе қызмет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 (бұдан әрі –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 тұтынушының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тиісті құжаттарды тапсырған сәтiнен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тиісті құжаттар тапсырылған сәттен бастап (құжаттарды қабылдау және беру күндері мемлекеттік қызмет көрсету мерзіміне кірмейді) – отыз жұмыс күнін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иесінің өтiнiш жасаған күнi сол жерде көрсетiлетiн мемлекеттiк қызметтi алғанға дейiн күтудiң ең көп шектi уақыты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иесінің өтiнiш жасаған күнi сол жерде көрсетiлетiн мемлекеттiк қызметтi көрсетудiң ең көп шектi уақыты - 30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білім бөліміне өтініш білдіргенде -  сағат 09.00-ден 18.30-ға дейін, сағат 13.00-ден 14.30-ға дейін үзіліспен, сенбі, жексенбі және мереке күндерін қоспағанда белгіленген жұмыс кестесіне сәйкес көрсетіледі, қабылдау алдын ала жазылусыз және жеделдетiп қызмет көрсетусiз,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қызмет: Павлодар облысы, Ақсу қаласы, Пушкин көшесі, 42 мекенжайы бойынша орналасқан білім бөлімінде, телефондары: 8 (718 37) 69595, факс: 51035, электрондық мекенжайы: aksu_gorono@mail.ru, білім бөлімінің бастығымен, тәрбие жұмысы және балалардың құқықтарын қорғау жөніндегі сектордың бас маманымен көрсетіледі.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тұтынушы білім бөліміне немесе халыққа қызмет көрсету орталығына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>   белгіленген қажетті құжаттарды тапсырады.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 (өзара іс-қимыл) тәртібі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барлық қажетті құжаттарды тапсырған кезде тұтынушыға мемлекеттік қызметті алу үшін, мемлекеттік қызметті алған күні көрсетіліп жазылған, барлық құжаттарды алғандығы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де тұтынушы білім бөліміне құжаттарды алуға қайтып келмесе, дайын анықтамаларды және қарастырылған құжаттарды екі ай бойы сақталуын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көрсетуді тоқтатуға немесе бас тартуға негіз бас тарту себебін көрсетумен жазбаша негіздемелі жауап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талаптарды бұзу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Білім бөліміне өтініш білдіргенде мемлекеттік қызмет көрсету процесінде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тәрбие жұмысы және балалардың құқықтарын қорғау жөніндегі сектордың маманы: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білім бөлімінің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ҚФБ іс-әрекетінің реті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  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Іс-әрекеттің және ҚФБ-інің логикалық реті арасындағы өзара байланысты көрсететін сызба,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"Жетімдерді, ата-анасының қамқорлығынсыз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әлеуметтік қамсыздандыруға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құжаттарды ресімдеу"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бірліктің</w:t>
      </w:r>
      <w:r>
        <w:br/>
      </w:r>
      <w:r>
        <w:rPr>
          <w:rFonts w:ascii="Times New Roman"/>
          <w:b/>
          <w:i w:val="false"/>
          <w:color w:val="000000"/>
        </w:rPr>
        <w:t>
(бұдан әрі-ҚФБ) іс-әрекетін сипаттау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248"/>
        <w:gridCol w:w="1971"/>
        <w:gridCol w:w="2099"/>
        <w:gridCol w:w="1951"/>
        <w:gridCol w:w="2270"/>
        <w:gridCol w:w="1888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әрекеті (барысы, жұмыс ағыны)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N (барысы, жұмыс ағыны)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 және балалардың құқықтарын қорғау жөніндегі сектордың маманы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 және балалардың құқықтарын қорғау жөніндегі сектордың маманы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жұмысы және балалардың құқықтарын қорғау жөніндегі сектордың маманы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  (үдеріс, рәсім, операциялар) атауы және оларды  сипаттау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ұсынған құжаттарды қабылдау және тіркеу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актісін немесе көрсетілетін қызметтен бас тарту туралы дәлелді жауапты дайындау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актісін немесе көрсетілетін қызметтен бас тарту туралы дәлелді жауапты қарастыру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Көшірмені немесе көрсетілетін қызметтен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 (мәліметтер, құжат, ұйымдастыру-өкімдік шешім)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актісін немесе бас тарту туралы дәлелді жауапты дайындауға түскен құжаттарды ұсыну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актісінің немесе көрсетілетін қызметтен бас тарту туралы дәлелді жауаптың жобасы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 немесе көрсетілетін қызметтен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жұмыс күні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жұмыс күні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"Жетімдерді, ата-анасының қамқорлығынсыз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әлеуметтік қамсыздандыруға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құжаттарды ресімдеу"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бөліміне өтініш білдіргенде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қызметті ұсыну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54864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