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1492" w14:textId="57a1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"Аксу қаласының жұмыспен қамту және әлеуметтік бағдарламалар бөлімі" мемлекеттік мекемесінің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21 тамыздағы N 553/6 қаулысы. Павлодар облысының Әділет департаментінде 2012 жылғы 28 қыркүйекте N 3227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тізбесін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берілгендер бекітілсін:</w:t>
      </w:r>
      <w:r>
        <w:br/>
      </w:r>
      <w:r>
        <w:rPr>
          <w:rFonts w:ascii="Times New Roman"/>
          <w:b w:val="false"/>
          <w:i w:val="false"/>
          <w:color w:val="000000"/>
          <w:sz w:val="28"/>
        </w:rPr>
        <w:t>
</w:t>
      </w:r>
      <w:r>
        <w:rPr>
          <w:rFonts w:ascii="Times New Roman"/>
          <w:b w:val="false"/>
          <w:i w:val="false"/>
          <w:color w:val="000000"/>
          <w:sz w:val="28"/>
        </w:rPr>
        <w:t>
      1)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"Семей ядролық сынақ полигонында ядролық сынақтардың салдарынан зардап шеккен азаматтарды тiркеу және есепке алу"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"Мүгедектерге протездiк-ортопедиялық көмек ұсыну үшiн оларға құжаттарды ресiмдеу"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"18 жасқа дейiнгi балалары бар отбасыларға мемлекеттiк жәрдемақылар тағайындау"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 Мүгедектерді сурдо-тифлотехникалық және міндетті гигиеналық құралдармен қамтамасыз ету үшін оларға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"Жергілікті өкілетті органдардың шешімдері бойынша мұқтаж азаматтардың жекелеген санаттарына әлеуметтік көмек тағайындау және төлеу"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Б.З. Ысқақоваға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14" w:id="1"/>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1"/>
    <w:bookmarkStart w:name="z15"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мемлекеттiк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Мемлекеттiк қызметтiң атауы: "Жұмыссыз азаматтарға анықтама беру".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2011 жылғы 07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"Жұмыссыз азаматтарға анықтама беру"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өтiнген жағдайда (бұдан әрi – бөлiм).</w:t>
      </w:r>
      <w:r>
        <w:br/>
      </w:r>
      <w:r>
        <w:rPr>
          <w:rFonts w:ascii="Times New Roman"/>
          <w:b w:val="false"/>
          <w:i w:val="false"/>
          <w:color w:val="000000"/>
          <w:sz w:val="28"/>
        </w:rPr>
        <w:t>
      Мемлекеттiк қызмет көрсету орны: Павлодар облысы, Ақсу қаласы, Советов көшесi 10, телефондар: 8 (718 37) 62305, факс (718 37) 50244, жұмыс кестесі сағат 9.00-ден 18.30-ға дейiн, 13.00-ден 14.30-ға дейiн түскi үзiлiспен, демалыс – сенбi, жексенбi және мереке күндері; электрондық пошта мекенжайы: zanak@yandex.kz.</w:t>
      </w:r>
      <w:r>
        <w:br/>
      </w:r>
      <w:r>
        <w:rPr>
          <w:rFonts w:ascii="Times New Roman"/>
          <w:b w:val="false"/>
          <w:i w:val="false"/>
          <w:color w:val="000000"/>
          <w:sz w:val="28"/>
        </w:rPr>
        <w:t>
      2) Ақсу қаласындағы филиалы "Павлодар облысының халыққа қызмет көрсету орталығы" Республикалық мемлекеттiк мекемесiне өтiнген жағдайда (бұдан әрі – орталық).</w:t>
      </w:r>
      <w:r>
        <w:br/>
      </w:r>
      <w:r>
        <w:rPr>
          <w:rFonts w:ascii="Times New Roman"/>
          <w:b w:val="false"/>
          <w:i w:val="false"/>
          <w:color w:val="000000"/>
          <w:sz w:val="28"/>
        </w:rPr>
        <w:t>
      Мемлекеттiк қызмет көрсету орны: Павлодар облысы, Ақсу қаласы, Ленин көшесі 10, телефон, факс: 8 (718 37) 69060, электрондық пошта мекенжайы: aksu.con@ 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жұмыссыз ретiнде тiркеу туралы анықтама беру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w:t>
      </w:r>
      <w:r>
        <w:br/>
      </w:r>
      <w:r>
        <w:rPr>
          <w:rFonts w:ascii="Times New Roman"/>
          <w:b w:val="false"/>
          <w:i w:val="false"/>
          <w:color w:val="000000"/>
          <w:sz w:val="28"/>
        </w:rPr>
        <w:t>
      1) бөлiмге өтiнген жағдайда, қажеттi құжаттарды тапсырған сәттен бастап 10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ең көп уақыты (тiркеу, талонды алу кезiнде, электрондық сұраныс бергеннен және өтiнген сәттен бастап) - 10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2) Орталыққа өтiнген жағдайда тұтынушымен қажеттi құжаттарды тапсырған сәттен бастап: үш жұмыс күнi (құжаттарды қабылдау мен беру күндерi мемлекеттiк қызмет көрсету мерзiмiне жатпайды).</w:t>
      </w:r>
      <w:r>
        <w:br/>
      </w:r>
      <w:r>
        <w:rPr>
          <w:rFonts w:ascii="Times New Roman"/>
          <w:b w:val="false"/>
          <w:i w:val="false"/>
          <w:color w:val="000000"/>
          <w:sz w:val="28"/>
        </w:rPr>
        <w:t>
      Қажеттi құжаттарды тапсырған кезiнде кезек күтудiң рұқсат берiлген ең көп уақыты – 30 минут.</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рұқсат берiлген ең көп уақыты – 30 минут.</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 30 минут.</w:t>
      </w:r>
    </w:p>
    <w:bookmarkEnd w:id="4"/>
    <w:bookmarkStart w:name="z23" w:id="5"/>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5"/>
    <w:bookmarkStart w:name="z24" w:id="6"/>
    <w:p>
      <w:pPr>
        <w:spacing w:after="0"/>
        <w:ind w:left="0"/>
        <w:jc w:val="both"/>
      </w:pPr>
      <w:r>
        <w:rPr>
          <w:rFonts w:ascii="Times New Roman"/>
          <w:b w:val="false"/>
          <w:i w:val="false"/>
          <w:color w:val="000000"/>
          <w:sz w:val="28"/>
        </w:rPr>
        <w:t>
      7.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Мемлекеттiк қызметтi алу үшiн бар барлық құжаттарды тапсырған кезде тұтынушыға:</w:t>
      </w:r>
      <w:r>
        <w:br/>
      </w:r>
      <w:r>
        <w:rPr>
          <w:rFonts w:ascii="Times New Roman"/>
          <w:b w:val="false"/>
          <w:i w:val="false"/>
          <w:color w:val="000000"/>
          <w:sz w:val="28"/>
        </w:rPr>
        <w:t>
      1) жұмыспен қамту бөліміне өтiнiш бiлдiрген кезде - жұмыссыз ретiнде тiркеу туралы анықтама беріледі;</w:t>
      </w:r>
      <w:r>
        <w:br/>
      </w:r>
      <w:r>
        <w:rPr>
          <w:rFonts w:ascii="Times New Roman"/>
          <w:b w:val="false"/>
          <w:i w:val="false"/>
          <w:color w:val="000000"/>
          <w:sz w:val="28"/>
        </w:rPr>
        <w:t>
      2) орталыққа жүгiнген кезде – сұраныстың қабылдау мерзiмi мен нөмiрi көрсетiлген құжаттарды қабылдағаны туралы қолхат, мемлекеттiк қызмет сұранысының түрi, қоса берiлген құжаттардың атауы және саны, құжатты беру мерзiмi (уақыты) мен орны, құжаттарды ресiмдеуге өтiнiштi қабылдаған орталық инспекторының тегi, аты - жөнi көрсетiледi.</w:t>
      </w:r>
      <w:r>
        <w:br/>
      </w:r>
      <w:r>
        <w:rPr>
          <w:rFonts w:ascii="Times New Roman"/>
          <w:b w:val="false"/>
          <w:i w:val="false"/>
          <w:color w:val="000000"/>
          <w:sz w:val="28"/>
        </w:rPr>
        <w:t>
</w:t>
      </w:r>
      <w:r>
        <w:rPr>
          <w:rFonts w:ascii="Times New Roman"/>
          <w:b w:val="false"/>
          <w:i w:val="false"/>
          <w:color w:val="000000"/>
          <w:sz w:val="28"/>
        </w:rPr>
        <w:t>
      8. Жұмыссыздарға анықтама беруден бас тарту тұтынушының уәкілетті органда жұмыссыз ретінде тіркелмеген жағдайда жүзеге асырылады.</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құжаттарының қорғалуы және ақпараттың құпия сақталуын қамтамасыз етiледi.</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 (бұдан әрi - ҚФБ):</w:t>
      </w:r>
      <w:r>
        <w:br/>
      </w:r>
      <w:r>
        <w:rPr>
          <w:rFonts w:ascii="Times New Roman"/>
          <w:b w:val="false"/>
          <w:i w:val="false"/>
          <w:color w:val="000000"/>
          <w:sz w:val="28"/>
        </w:rPr>
        <w:t>
      бөлімге өтініш білдірген кезде:</w:t>
      </w:r>
      <w:r>
        <w:br/>
      </w:r>
      <w:r>
        <w:rPr>
          <w:rFonts w:ascii="Times New Roman"/>
          <w:b w:val="false"/>
          <w:i w:val="false"/>
          <w:color w:val="000000"/>
          <w:sz w:val="28"/>
        </w:rPr>
        <w:t>
      1) жұмыссыз азаматтарды қабылдау және тіркеу бойынша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ҚФБ iс-әрекетiнiң ретi көрсетiлген.</w:t>
      </w:r>
      <w:r>
        <w:br/>
      </w:r>
      <w:r>
        <w:rPr>
          <w:rFonts w:ascii="Times New Roman"/>
          <w:b w:val="false"/>
          <w:i w:val="false"/>
          <w:color w:val="000000"/>
          <w:sz w:val="28"/>
        </w:rPr>
        <w:t>
</w:t>
      </w:r>
      <w:r>
        <w:rPr>
          <w:rFonts w:ascii="Times New Roman"/>
          <w:b w:val="false"/>
          <w:i w:val="false"/>
          <w:color w:val="000000"/>
          <w:sz w:val="28"/>
        </w:rPr>
        <w:t>
      12.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іс-әрекеттердiң және ҚФБ-інің логикалық бірізділігі арасындағы өзара байланыс көрсетiлген.</w:t>
      </w:r>
    </w:p>
    <w:bookmarkEnd w:id="6"/>
    <w:bookmarkStart w:name="z30"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31" w:id="8"/>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8"/>
    <w:bookmarkStart w:name="z32" w:id="9"/>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1-қосымша             </w:t>
      </w:r>
    </w:p>
    <w:bookmarkEnd w:id="9"/>
    <w:bookmarkStart w:name="z33" w:id="10"/>
    <w:p>
      <w:pPr>
        <w:spacing w:after="0"/>
        <w:ind w:left="0"/>
        <w:jc w:val="left"/>
      </w:pPr>
      <w:r>
        <w:rPr>
          <w:rFonts w:ascii="Times New Roman"/>
          <w:b/>
          <w:i w:val="false"/>
          <w:color w:val="000000"/>
        </w:rPr>
        <w:t xml:space="preserve"> 
1-кесте. Құрылымдық-функционалдық бiрлiктерi (ҚФБ) iс-әрекеттерiнiң сипаттамасы жұмыспен қамту</w:t>
      </w:r>
      <w:r>
        <w:br/>
      </w:r>
      <w:r>
        <w:rPr>
          <w:rFonts w:ascii="Times New Roman"/>
          <w:b/>
          <w:i w:val="false"/>
          <w:color w:val="000000"/>
        </w:rPr>
        <w:t>
бөлiміне өтiнген жағдайда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478"/>
        <w:gridCol w:w="3170"/>
        <w:gridCol w:w="3214"/>
        <w:gridCol w:w="2782"/>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N</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бойынша маман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тiркеу бойынша маман</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 көрсетуге бас тарту себептерi көрсетiлген дәлелдi жауапты қарастыру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дайындау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 көрсетуге бас тарту себептерi көрсетiлген дәлелдi жауапқа қол қою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немесе қызмет көрсетуге бас тарту себептерi көрсетiлген дәлелдi жауапты беру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1"/>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2-қосымша             </w:t>
      </w:r>
    </w:p>
    <w:bookmarkEnd w:id="11"/>
    <w:bookmarkStart w:name="z35" w:id="12"/>
    <w:p>
      <w:pPr>
        <w:spacing w:after="0"/>
        <w:ind w:left="0"/>
        <w:jc w:val="left"/>
      </w:pPr>
      <w:r>
        <w:rPr>
          <w:rFonts w:ascii="Times New Roman"/>
          <w:b/>
          <w:i w:val="false"/>
          <w:color w:val="000000"/>
        </w:rPr>
        <w:t xml:space="preserve"> 
Бөлiмге өтiнген жағдайда мемлекеттiк</w:t>
      </w:r>
      <w:r>
        <w:br/>
      </w:r>
      <w:r>
        <w:rPr>
          <w:rFonts w:ascii="Times New Roman"/>
          <w:b/>
          <w:i w:val="false"/>
          <w:color w:val="000000"/>
        </w:rPr>
        <w:t>
қызметтi көрсету сызбанұсқасы</w:t>
      </w:r>
    </w:p>
    <w:bookmarkEnd w:id="12"/>
    <w:p>
      <w:pPr>
        <w:spacing w:after="0"/>
        <w:ind w:left="0"/>
        <w:jc w:val="both"/>
      </w:pPr>
      <w:r>
        <w:drawing>
          <wp:inline distT="0" distB="0" distL="0" distR="0">
            <wp:extent cx="83312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31200" cy="7023100"/>
                    </a:xfrm>
                    <a:prstGeom prst="rect">
                      <a:avLst/>
                    </a:prstGeom>
                  </pic:spPr>
                </pic:pic>
              </a:graphicData>
            </a:graphic>
          </wp:inline>
        </w:drawing>
      </w:r>
    </w:p>
    <w:bookmarkStart w:name="z36" w:id="13"/>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13"/>
    <w:bookmarkStart w:name="z37" w:id="14"/>
    <w:p>
      <w:pPr>
        <w:spacing w:after="0"/>
        <w:ind w:left="0"/>
        <w:jc w:val="left"/>
      </w:pPr>
      <w:r>
        <w:rPr>
          <w:rFonts w:ascii="Times New Roman"/>
          <w:b/>
          <w:i w:val="false"/>
          <w:color w:val="000000"/>
        </w:rPr>
        <w:t xml:space="preserve"> 
"Мемлекеттiк бюджет қаражаты есебiнен қызмет көрсететiн</w:t>
      </w:r>
      <w:r>
        <w:br/>
      </w:r>
      <w:r>
        <w:rPr>
          <w:rFonts w:ascii="Times New Roman"/>
          <w:b/>
          <w:i w:val="false"/>
          <w:color w:val="000000"/>
        </w:rPr>
        <w:t>
мемлекеттiк және мемлекеттiк емес медициналық-әлеуметтiк</w:t>
      </w:r>
      <w:r>
        <w:br/>
      </w:r>
      <w:r>
        <w:rPr>
          <w:rFonts w:ascii="Times New Roman"/>
          <w:b/>
          <w:i w:val="false"/>
          <w:color w:val="000000"/>
        </w:rPr>
        <w:t>
мекемелерде (ұйымдарда) әлеуметтiк қызмет көрсетуге арналған</w:t>
      </w:r>
      <w:r>
        <w:br/>
      </w:r>
      <w:r>
        <w:rPr>
          <w:rFonts w:ascii="Times New Roman"/>
          <w:b/>
          <w:i w:val="false"/>
          <w:color w:val="000000"/>
        </w:rPr>
        <w:t>
құжаттарды ресiмдеу" мемлекеттiк қызмет көрсету Регламенті</w:t>
      </w:r>
    </w:p>
    <w:bookmarkEnd w:id="14"/>
    <w:bookmarkStart w:name="z38" w:id="15"/>
    <w:p>
      <w:pPr>
        <w:spacing w:after="0"/>
        <w:ind w:left="0"/>
        <w:jc w:val="left"/>
      </w:pPr>
      <w:r>
        <w:rPr>
          <w:rFonts w:ascii="Times New Roman"/>
          <w:b/>
          <w:i w:val="false"/>
          <w:color w:val="000000"/>
        </w:rPr>
        <w:t xml:space="preserve"> 
1. Жалпы ережелер</w:t>
      </w:r>
    </w:p>
    <w:bookmarkEnd w:id="15"/>
    <w:bookmarkStart w:name="z39" w:id="16"/>
    <w:p>
      <w:pPr>
        <w:spacing w:after="0"/>
        <w:ind w:left="0"/>
        <w:jc w:val="both"/>
      </w:pPr>
      <w:r>
        <w:rPr>
          <w:rFonts w:ascii="Times New Roman"/>
          <w:b w:val="false"/>
          <w:i w:val="false"/>
          <w:color w:val="000000"/>
          <w:sz w:val="28"/>
        </w:rPr>
        <w:t>
      1. Мемлекеттiк қызметтiң атауы: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(бұдан әрi – регламент).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туралы"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өтiнген жағдайда (бұдан әрi – бөлiм).</w:t>
      </w:r>
      <w:r>
        <w:br/>
      </w:r>
      <w:r>
        <w:rPr>
          <w:rFonts w:ascii="Times New Roman"/>
          <w:b w:val="false"/>
          <w:i w:val="false"/>
          <w:color w:val="000000"/>
          <w:sz w:val="28"/>
        </w:rPr>
        <w:t>
      Мемлекеттiк қызмет көрсету орны: Павлодар облысы, Ақсу қаласы, Советов көшесi 10, телефондар: 8 (718 37) 64112, жұмыс уақыты сағат 9.00-ден 18.30-ге дейiн, 13.00-ден 14.30-ге дейiн түскi үзiлiспен, демалыс (сенбi, жексенбi) және мереке күндері, электрондық пошта мекенжайы: zanak@yandex.kz;</w:t>
      </w:r>
      <w:r>
        <w:br/>
      </w:r>
      <w:r>
        <w:rPr>
          <w:rFonts w:ascii="Times New Roman"/>
          <w:b w:val="false"/>
          <w:i w:val="false"/>
          <w:color w:val="000000"/>
          <w:sz w:val="28"/>
        </w:rPr>
        <w:t>
      2) Ақсу қаласындағы филиалы "Павлодар облысының халыққа қызмет көрсету орталығы" Республикалық мемлекеттiк мекемесiне өтiнген жағдайда (бұдан әрі – орталық).</w:t>
      </w:r>
      <w:r>
        <w:br/>
      </w:r>
      <w:r>
        <w:rPr>
          <w:rFonts w:ascii="Times New Roman"/>
          <w:b w:val="false"/>
          <w:i w:val="false"/>
          <w:color w:val="000000"/>
          <w:sz w:val="28"/>
        </w:rPr>
        <w:t>
      Мемлекеттiк қызмет көрсетiлетiн орны: Павлодар облысы, Ақсу қаласы, Ленин көшесі 10, телефон, факс: 8 (718 37) 69060, жұмыс уақыты сағат 9.00-ден 20.00-ге дейiн, түскi үзiлiссіз, демалыс - жексенбi және мереке күндері, электрондық пошта мекенжайы: aksu.con@ mail.ru.</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болып тұтынушыға әлеуметтiк көмек көрсетуге арналған құжаттарды ресiмдеу туралы хабарлама (бұдан әрi - хабарлама)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w:t>
      </w:r>
      <w:r>
        <w:br/>
      </w:r>
      <w:r>
        <w:rPr>
          <w:rFonts w:ascii="Times New Roman"/>
          <w:b w:val="false"/>
          <w:i w:val="false"/>
          <w:color w:val="000000"/>
          <w:sz w:val="28"/>
        </w:rPr>
        <w:t>
      1) тұтынушы бөлiмге жүгiнген кезде қажеттi құжаттарды тапсырғаннан кейiн 17 жұмыс күнi iшiнде.</w:t>
      </w:r>
      <w:r>
        <w:br/>
      </w:r>
      <w:r>
        <w:rPr>
          <w:rFonts w:ascii="Times New Roman"/>
          <w:b w:val="false"/>
          <w:i w:val="false"/>
          <w:color w:val="000000"/>
          <w:sz w:val="28"/>
        </w:rPr>
        <w:t>
      Тұтынушы өтiнiш берген күнi сол жерде көрсетiлетiн мемлекеттiк қызметтi (талонды) алуға дейiнгi күтудiң ең көп уақыты 30 минуттан аспайды;</w:t>
      </w:r>
      <w:r>
        <w:br/>
      </w:r>
      <w:r>
        <w:rPr>
          <w:rFonts w:ascii="Times New Roman"/>
          <w:b w:val="false"/>
          <w:i w:val="false"/>
          <w:color w:val="000000"/>
          <w:sz w:val="28"/>
        </w:rPr>
        <w:t>
      2) Мемлекеттiк қызмет көрсетудiң мерзiмi тұтынушының орталыққа қажетті құжаттарды тапсыру сәтінен: 17 жұмыс күні (қабылдау мен құжаттарды (қорытындыны) беру күндері мемлекеттік қызмет көрсету мерзіміне кірмейді).</w:t>
      </w:r>
      <w:r>
        <w:br/>
      </w:r>
      <w:r>
        <w:rPr>
          <w:rFonts w:ascii="Times New Roman"/>
          <w:b w:val="false"/>
          <w:i w:val="false"/>
          <w:color w:val="000000"/>
          <w:sz w:val="28"/>
        </w:rPr>
        <w:t>
      Тұтынушының мемлекеттiк қызмет көрсетуге өтiнiш берген күнi уәкiлеттi органда қызмет көрсету ең көп рұқсат етiлген уақыты - 15 минуттан, орталықта 30 минуттан аспайды.</w:t>
      </w:r>
    </w:p>
    <w:bookmarkEnd w:id="16"/>
    <w:bookmarkStart w:name="z45" w:id="17"/>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тәртiбiн сипаттау</w:t>
      </w:r>
    </w:p>
    <w:bookmarkEnd w:id="17"/>
    <w:bookmarkStart w:name="z46" w:id="18"/>
    <w:p>
      <w:pPr>
        <w:spacing w:after="0"/>
        <w:ind w:left="0"/>
        <w:jc w:val="both"/>
      </w:pPr>
      <w:r>
        <w:rPr>
          <w:rFonts w:ascii="Times New Roman"/>
          <w:b w:val="false"/>
          <w:i w:val="false"/>
          <w:color w:val="000000"/>
          <w:sz w:val="28"/>
        </w:rPr>
        <w:t>
      7. Беріліп отырған мемлекеттiк қызметтi алу үшiн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Мемлекетті қызметті алу үшін барлық қажетті құжаттарды тапсырғаннан кейін тұтынушыға мемлекеттік қызметті алу күні көрсетілген, құжаттарды қабылдағаны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ескертілген жағдайда мемлекеттiк қызметті көрсетуден бас тарту мүмкiн.</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құжаттарының қорғалуы және ақпараттың құпия сақталуын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бiрлiктер (бұдан әрi - ҚФБ)</w:t>
      </w:r>
      <w:r>
        <w:br/>
      </w:r>
      <w:r>
        <w:rPr>
          <w:rFonts w:ascii="Times New Roman"/>
          <w:b w:val="false"/>
          <w:i w:val="false"/>
          <w:color w:val="000000"/>
          <w:sz w:val="28"/>
        </w:rPr>
        <w:t>
      бөлiмге өтініш білдірген кезде:</w:t>
      </w:r>
      <w:r>
        <w:br/>
      </w:r>
      <w:r>
        <w:rPr>
          <w:rFonts w:ascii="Times New Roman"/>
          <w:b w:val="false"/>
          <w:i w:val="false"/>
          <w:color w:val="000000"/>
          <w:sz w:val="28"/>
        </w:rPr>
        <w:t>
      1) әлеуметтік көмек жөніндегі мамандар;</w:t>
      </w:r>
      <w:r>
        <w:br/>
      </w:r>
      <w:r>
        <w:rPr>
          <w:rFonts w:ascii="Times New Roman"/>
          <w:b w:val="false"/>
          <w:i w:val="false"/>
          <w:color w:val="000000"/>
          <w:sz w:val="28"/>
        </w:rPr>
        <w:t>
      2) бөлiм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орындалу мерзімін көрсете отырып, әрбір ҚФБ-нің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КФБ және мемлекеттік қызмет көрсету кезінде әкімшілік іс-әрекеттің логикалық реттілігінің өзара байланысы кестесі сипатталған.</w:t>
      </w:r>
    </w:p>
    <w:bookmarkEnd w:id="18"/>
    <w:bookmarkStart w:name="z52" w:id="19"/>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9"/>
    <w:bookmarkStart w:name="z53" w:id="20"/>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20"/>
    <w:bookmarkStart w:name="z54" w:id="21"/>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мемлекеттiк қызмет көрсету регламентiне </w:t>
      </w:r>
      <w:r>
        <w:br/>
      </w:r>
      <w:r>
        <w:rPr>
          <w:rFonts w:ascii="Times New Roman"/>
          <w:b w:val="false"/>
          <w:i w:val="false"/>
          <w:color w:val="000000"/>
          <w:sz w:val="28"/>
        </w:rPr>
        <w:t xml:space="preserve">
1 қосымша              </w:t>
      </w:r>
    </w:p>
    <w:bookmarkEnd w:id="21"/>
    <w:bookmarkStart w:name="z55" w:id="22"/>
    <w:p>
      <w:pPr>
        <w:spacing w:after="0"/>
        <w:ind w:left="0"/>
        <w:jc w:val="left"/>
      </w:pPr>
      <w:r>
        <w:rPr>
          <w:rFonts w:ascii="Times New Roman"/>
          <w:b/>
          <w:i w:val="false"/>
          <w:color w:val="000000"/>
        </w:rPr>
        <w:t xml:space="preserve"> 
1. Кесте. Бөлімге жүгiнген кезде құрылымдық-функционалдық бiрлiктерiнiң (ҚФБ) iс-әрекеттерінің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696"/>
        <w:gridCol w:w="2070"/>
        <w:gridCol w:w="1951"/>
        <w:gridCol w:w="1933"/>
        <w:gridCol w:w="2268"/>
        <w:gridCol w:w="1735"/>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N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8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жұмысы жөніндегі маман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жұмысы жөніндегі маман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жұмысы жөніндегі маман</w:t>
            </w:r>
          </w:p>
        </w:tc>
      </w:tr>
      <w:tr>
        <w:trPr>
          <w:trHeight w:val="18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себептерi көрсетiлген жауап жобасын қарастыру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журналына тiркеу</w:t>
            </w:r>
          </w:p>
        </w:tc>
      </w:tr>
      <w:tr>
        <w:trPr>
          <w:trHeight w:val="171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беру</w:t>
            </w:r>
          </w:p>
        </w:tc>
      </w:tr>
      <w:tr>
        <w:trPr>
          <w:trHeight w:val="12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күн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27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3"/>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мемлекеттiк қызмет көрсету регламентiне </w:t>
      </w:r>
      <w:r>
        <w:br/>
      </w:r>
      <w:r>
        <w:rPr>
          <w:rFonts w:ascii="Times New Roman"/>
          <w:b w:val="false"/>
          <w:i w:val="false"/>
          <w:color w:val="000000"/>
          <w:sz w:val="28"/>
        </w:rPr>
        <w:t xml:space="preserve">
2 қосымша              </w:t>
      </w:r>
    </w:p>
    <w:bookmarkEnd w:id="23"/>
    <w:bookmarkStart w:name="z57" w:id="24"/>
    <w:p>
      <w:pPr>
        <w:spacing w:after="0"/>
        <w:ind w:left="0"/>
        <w:jc w:val="left"/>
      </w:pPr>
      <w:r>
        <w:rPr>
          <w:rFonts w:ascii="Times New Roman"/>
          <w:b/>
          <w:i w:val="false"/>
          <w:color w:val="000000"/>
        </w:rPr>
        <w:t xml:space="preserve"> 
Орталықта көрсетiлетiн мемлекеттiк қызметтiң сызбанұсқасы</w:t>
      </w:r>
    </w:p>
    <w:bookmarkEnd w:id="24"/>
    <w:p>
      <w:pPr>
        <w:spacing w:after="0"/>
        <w:ind w:left="0"/>
        <w:jc w:val="both"/>
      </w:pPr>
      <w:r>
        <w:drawing>
          <wp:inline distT="0" distB="0" distL="0" distR="0">
            <wp:extent cx="81788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78800" cy="8293100"/>
                    </a:xfrm>
                    <a:prstGeom prst="rect">
                      <a:avLst/>
                    </a:prstGeom>
                  </pic:spPr>
                </pic:pic>
              </a:graphicData>
            </a:graphic>
          </wp:inline>
        </w:drawing>
      </w:r>
    </w:p>
    <w:bookmarkStart w:name="z58" w:id="25"/>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25"/>
    <w:bookmarkStart w:name="z59" w:id="26"/>
    <w:p>
      <w:pPr>
        <w:spacing w:after="0"/>
        <w:ind w:left="0"/>
        <w:jc w:val="left"/>
      </w:pPr>
      <w:r>
        <w:rPr>
          <w:rFonts w:ascii="Times New Roman"/>
          <w:b/>
          <w:i w:val="false"/>
          <w:color w:val="000000"/>
        </w:rPr>
        <w:t xml:space="preserve"> 
"Жалғызiлiктi, жалғыз тұратын қарттарға, бөгде</w:t>
      </w:r>
      <w:r>
        <w:br/>
      </w:r>
      <w:r>
        <w:rPr>
          <w:rFonts w:ascii="Times New Roman"/>
          <w:b/>
          <w:i w:val="false"/>
          <w:color w:val="000000"/>
        </w:rPr>
        <w:t>
адамның күтiмiне және жәрдемiне мұқтаж мүгедектерге</w:t>
      </w:r>
      <w:r>
        <w:br/>
      </w:r>
      <w:r>
        <w:rPr>
          <w:rFonts w:ascii="Times New Roman"/>
          <w:b/>
          <w:i w:val="false"/>
          <w:color w:val="000000"/>
        </w:rPr>
        <w:t>
және мүгедек балаларға үйде әлеуметтiк қызмет көрсетуге</w:t>
      </w:r>
      <w:r>
        <w:br/>
      </w:r>
      <w:r>
        <w:rPr>
          <w:rFonts w:ascii="Times New Roman"/>
          <w:b/>
          <w:i w:val="false"/>
          <w:color w:val="000000"/>
        </w:rPr>
        <w:t>
құжаттарды ресiмдеу" мемлекеттiк қызмет көрсету Регламенті</w:t>
      </w:r>
    </w:p>
    <w:bookmarkEnd w:id="26"/>
    <w:bookmarkStart w:name="z60" w:id="27"/>
    <w:p>
      <w:pPr>
        <w:spacing w:after="0"/>
        <w:ind w:left="0"/>
        <w:jc w:val="left"/>
      </w:pPr>
      <w:r>
        <w:rPr>
          <w:rFonts w:ascii="Times New Roman"/>
          <w:b/>
          <w:i w:val="false"/>
          <w:color w:val="000000"/>
        </w:rPr>
        <w:t xml:space="preserve"> 
1. Жалпы ережелер</w:t>
      </w:r>
    </w:p>
    <w:bookmarkEnd w:id="27"/>
    <w:bookmarkStart w:name="z61" w:id="28"/>
    <w:p>
      <w:pPr>
        <w:spacing w:after="0"/>
        <w:ind w:left="0"/>
        <w:jc w:val="both"/>
      </w:pPr>
      <w:r>
        <w:rPr>
          <w:rFonts w:ascii="Times New Roman"/>
          <w:b w:val="false"/>
          <w:i w:val="false"/>
          <w:color w:val="000000"/>
          <w:sz w:val="28"/>
        </w:rPr>
        <w:t>
      1. Мемлекеттiк қызметтiң атауы: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мемлекеттiк қызмет көрсету.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07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өтiнген жағдайда (бұдан әрi - бөлiм).</w:t>
      </w:r>
      <w:r>
        <w:br/>
      </w:r>
      <w:r>
        <w:rPr>
          <w:rFonts w:ascii="Times New Roman"/>
          <w:b w:val="false"/>
          <w:i w:val="false"/>
          <w:color w:val="000000"/>
          <w:sz w:val="28"/>
        </w:rPr>
        <w:t>
      Мемлекеттiк қызмет көрсету орны: Павлодар облысы, Ақсу қаласы, Советов көшесi 10, телефондар: 8 (718 37) 64112, жұмыс уақыты сағат 9.00-ден 18.30-ге дейiн, 13.00-ден 14.30-ге дейiн түскi үзiлiспен, демалыс (сенбi, жексенбi) және мереке күндері, электрондық пошта мекенжайы: zanak@yandex.kz.</w:t>
      </w:r>
      <w:r>
        <w:br/>
      </w:r>
      <w:r>
        <w:rPr>
          <w:rFonts w:ascii="Times New Roman"/>
          <w:b w:val="false"/>
          <w:i w:val="false"/>
          <w:color w:val="000000"/>
          <w:sz w:val="28"/>
        </w:rPr>
        <w:t>
      2) Ақсу қаласындағы филиалы "Павлодар облысының халыққа қызмет көрсету орталығы" Республикалық мемлекеттiк мекемесiне өтiнген жағдайда (бұдан әрі – орталық).</w:t>
      </w:r>
      <w:r>
        <w:br/>
      </w:r>
      <w:r>
        <w:rPr>
          <w:rFonts w:ascii="Times New Roman"/>
          <w:b w:val="false"/>
          <w:i w:val="false"/>
          <w:color w:val="000000"/>
          <w:sz w:val="28"/>
        </w:rPr>
        <w:t>
      Мемлекеттiк қызмет көрсетiлетiн орны: Павлодар облысы, Ақсу қаласы, Ленин көшесі 10, телефон, факс: 8 (718 37) 69060, жұмыс уақыты сағат 9.00-ден 20.00-ге дейiн, түскi үзiлiссіз, демалыс - жексенбi және мереке күндері, электрондық пошта мекенжайы: aksu.con@ mail.ru.</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болып тұтынушыға үйде әлеуметтiк көмек көрсетуге арналған құжаттарды ресiмдеу туралы хабарлама (бұдан әрi - хабарлама)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w:t>
      </w:r>
      <w:r>
        <w:br/>
      </w:r>
      <w:r>
        <w:rPr>
          <w:rFonts w:ascii="Times New Roman"/>
          <w:b w:val="false"/>
          <w:i w:val="false"/>
          <w:color w:val="000000"/>
          <w:sz w:val="28"/>
        </w:rPr>
        <w:t>
      1) бөлiмге тұтынушы қажеттi құжаттарды тапсырған сәттен бастап 14 жұмыс күнi.</w:t>
      </w:r>
      <w:r>
        <w:br/>
      </w:r>
      <w:r>
        <w:rPr>
          <w:rFonts w:ascii="Times New Roman"/>
          <w:b w:val="false"/>
          <w:i w:val="false"/>
          <w:color w:val="000000"/>
          <w:sz w:val="28"/>
        </w:rPr>
        <w:t>
      Өтiнiш берушi өтiнiш берген күнi сол жерде көрсетiлетiн мемлекеттiк қызметтi алуға дейiн күтудiң рұқсат берiлген ең көп уақыты (талонды алғанға дейiн) 30 минуттан аспайды.</w:t>
      </w:r>
      <w:r>
        <w:br/>
      </w:r>
      <w:r>
        <w:rPr>
          <w:rFonts w:ascii="Times New Roman"/>
          <w:b w:val="false"/>
          <w:i w:val="false"/>
          <w:color w:val="000000"/>
          <w:sz w:val="28"/>
        </w:rPr>
        <w:t>
      2) орталыққа өтiнген жағдайда - 14 жұмыс күн iшiнде (құжаттарды қабылдау мен беру күндерi мемлекеттiк қызмет көрсету мерзiмiне жатпайды).</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уәкiлеттi органда 15 минут, орталықта 30 минут.</w:t>
      </w:r>
    </w:p>
    <w:bookmarkEnd w:id="28"/>
    <w:bookmarkStart w:name="z67" w:id="29"/>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тәртiбiн сипаттау</w:t>
      </w:r>
    </w:p>
    <w:bookmarkEnd w:id="29"/>
    <w:bookmarkStart w:name="z68" w:id="30"/>
    <w:p>
      <w:pPr>
        <w:spacing w:after="0"/>
        <w:ind w:left="0"/>
        <w:jc w:val="both"/>
      </w:pPr>
      <w:r>
        <w:rPr>
          <w:rFonts w:ascii="Times New Roman"/>
          <w:b w:val="false"/>
          <w:i w:val="false"/>
          <w:color w:val="000000"/>
          <w:sz w:val="28"/>
        </w:rPr>
        <w:t>
      7. Беріліп отырған мемлекеттiк қызметтi алу үшiн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Барлық қажеттi құжаттарды тапсырғаннан кейiн тұтынушыға мемлекеттiк қызметтi алу уақыты көрсетiлген, құжаттарды қабылдағаны туралы хабарлама берiледi.</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ескертілген жағдайда мемлекеттiк қызметті көрсетуден бас тарту мүмкiн.</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құжаттарының қорғалуы және ақпараттың құпия сақталуын қамтамасыз 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қатысатын құрылымдық-функционалдық бiрлiктер (бұдан әрi - ҚФБ)</w:t>
      </w:r>
      <w:r>
        <w:br/>
      </w:r>
      <w:r>
        <w:rPr>
          <w:rFonts w:ascii="Times New Roman"/>
          <w:b w:val="false"/>
          <w:i w:val="false"/>
          <w:color w:val="000000"/>
          <w:sz w:val="28"/>
        </w:rPr>
        <w:t>
      бөлiмге өтініш білдірген кезде:</w:t>
      </w:r>
      <w:r>
        <w:br/>
      </w:r>
      <w:r>
        <w:rPr>
          <w:rFonts w:ascii="Times New Roman"/>
          <w:b w:val="false"/>
          <w:i w:val="false"/>
          <w:color w:val="000000"/>
          <w:sz w:val="28"/>
        </w:rPr>
        <w:t>
      1) әлеуметтік жұмыс жөніндегі маман;</w:t>
      </w:r>
      <w:r>
        <w:br/>
      </w:r>
      <w:r>
        <w:rPr>
          <w:rFonts w:ascii="Times New Roman"/>
          <w:b w:val="false"/>
          <w:i w:val="false"/>
          <w:color w:val="000000"/>
          <w:sz w:val="28"/>
        </w:rPr>
        <w:t>
      2) бөлiм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орындалу мерзімін көрсете отырып, әрбір ҚФБ-нің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КФБ және мемлекеттік қызмет көрсету кезінде әкімшілік іс-әрекеттің логикалық реттілігінің өзара байланысы кестесі сипатталған.</w:t>
      </w:r>
    </w:p>
    <w:bookmarkEnd w:id="30"/>
    <w:bookmarkStart w:name="z74" w:id="3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1"/>
    <w:bookmarkStart w:name="z75" w:id="32"/>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32"/>
    <w:bookmarkStart w:name="z76" w:id="33"/>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әлеуметтiк қызмет көрсетуге    </w:t>
      </w:r>
      <w:r>
        <w:br/>
      </w:r>
      <w:r>
        <w:rPr>
          <w:rFonts w:ascii="Times New Roman"/>
          <w:b w:val="false"/>
          <w:i w:val="false"/>
          <w:color w:val="000000"/>
          <w:sz w:val="28"/>
        </w:rPr>
        <w:t xml:space="preserve">
құжаттарды ресiмдеу" мемлекеттiк     </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1 қосымша               </w:t>
      </w:r>
    </w:p>
    <w:bookmarkEnd w:id="33"/>
    <w:bookmarkStart w:name="z77" w:id="34"/>
    <w:p>
      <w:pPr>
        <w:spacing w:after="0"/>
        <w:ind w:left="0"/>
        <w:jc w:val="left"/>
      </w:pPr>
      <w:r>
        <w:rPr>
          <w:rFonts w:ascii="Times New Roman"/>
          <w:b/>
          <w:i w:val="false"/>
          <w:color w:val="000000"/>
        </w:rPr>
        <w:t xml:space="preserve"> 
1 Кесте. Бөлімге жүгiнген кезде құрылымдық-функционалдық бiрлiктерiнiң (ҚФБ) iс-әрекеттерiнiң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294"/>
        <w:gridCol w:w="2472"/>
        <w:gridCol w:w="2413"/>
        <w:gridCol w:w="2393"/>
        <w:gridCol w:w="1958"/>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N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ардагерлері және мүгедектермен жұмыс жөніндегі маман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ардагерлері және мүгедектермен жұмыс жөніндегі маман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ардагерлері және мүгедектермен жұмыс жөніндегі маман</w:t>
            </w:r>
          </w:p>
        </w:tc>
      </w:tr>
      <w:tr>
        <w:trPr>
          <w:trHeight w:val="25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қарастыру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24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дәлелдi жауапқа қол қою</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дәлелдi жауап беру</w:t>
            </w:r>
          </w:p>
        </w:tc>
      </w:tr>
      <w:tr>
        <w:trPr>
          <w:trHeight w:val="9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11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35"/>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xml:space="preserve">
үйде әлеуметтiк қызмет көрсетуге    </w:t>
      </w:r>
      <w:r>
        <w:br/>
      </w:r>
      <w:r>
        <w:rPr>
          <w:rFonts w:ascii="Times New Roman"/>
          <w:b w:val="false"/>
          <w:i w:val="false"/>
          <w:color w:val="000000"/>
          <w:sz w:val="28"/>
        </w:rPr>
        <w:t xml:space="preserve">
құжаттарды ресiмдеу" мемлекеттiк     </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2 қосымша               </w:t>
      </w:r>
    </w:p>
    <w:bookmarkEnd w:id="35"/>
    <w:bookmarkStart w:name="z79" w:id="36"/>
    <w:p>
      <w:pPr>
        <w:spacing w:after="0"/>
        <w:ind w:left="0"/>
        <w:jc w:val="left"/>
      </w:pPr>
      <w:r>
        <w:rPr>
          <w:rFonts w:ascii="Times New Roman"/>
          <w:b/>
          <w:i w:val="false"/>
          <w:color w:val="000000"/>
        </w:rPr>
        <w:t xml:space="preserve"> 
Бөлiмде көрсетiлетiн мемлекеттiк қызметтiң сызбанұсқасы</w:t>
      </w:r>
    </w:p>
    <w:bookmarkEnd w:id="36"/>
    <w:p>
      <w:pPr>
        <w:spacing w:after="0"/>
        <w:ind w:left="0"/>
        <w:jc w:val="both"/>
      </w:pPr>
      <w:r>
        <w:drawing>
          <wp:inline distT="0" distB="0" distL="0" distR="0">
            <wp:extent cx="83947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94700" cy="7531100"/>
                    </a:xfrm>
                    <a:prstGeom prst="rect">
                      <a:avLst/>
                    </a:prstGeom>
                  </pic:spPr>
                </pic:pic>
              </a:graphicData>
            </a:graphic>
          </wp:inline>
        </w:drawing>
      </w:r>
    </w:p>
    <w:bookmarkStart w:name="z80" w:id="37"/>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37"/>
    <w:bookmarkStart w:name="z81" w:id="38"/>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w:t>
      </w:r>
      <w:r>
        <w:br/>
      </w:r>
      <w:r>
        <w:rPr>
          <w:rFonts w:ascii="Times New Roman"/>
          <w:b/>
          <w:i w:val="false"/>
          <w:color w:val="000000"/>
        </w:rPr>
        <w:t>
есепке алу" мемлекеттiк қызмет көрсету Регламенті</w:t>
      </w:r>
    </w:p>
    <w:bookmarkEnd w:id="38"/>
    <w:bookmarkStart w:name="z82" w:id="39"/>
    <w:p>
      <w:pPr>
        <w:spacing w:after="0"/>
        <w:ind w:left="0"/>
        <w:jc w:val="left"/>
      </w:pPr>
      <w:r>
        <w:rPr>
          <w:rFonts w:ascii="Times New Roman"/>
          <w:b/>
          <w:i w:val="false"/>
          <w:color w:val="000000"/>
        </w:rPr>
        <w:t xml:space="preserve"> 
1. Жалпы ережелер</w:t>
      </w:r>
    </w:p>
    <w:bookmarkEnd w:id="39"/>
    <w:bookmarkStart w:name="z83" w:id="40"/>
    <w:p>
      <w:pPr>
        <w:spacing w:after="0"/>
        <w:ind w:left="0"/>
        <w:jc w:val="both"/>
      </w:pPr>
      <w:r>
        <w:rPr>
          <w:rFonts w:ascii="Times New Roman"/>
          <w:b w:val="false"/>
          <w:i w:val="false"/>
          <w:color w:val="000000"/>
          <w:sz w:val="28"/>
        </w:rPr>
        <w:t>
      1. Мемлекеттiк қызметтiң атауы: "Семей ядролық сынақ полигонында ядролық сынақтардың салдарынан зардап шеккен азаматтарды тiркеу және есепке алу".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"Семей ядролық сынақ полигонында ядролық сынақтардың салдарынан зардап шеккен азаматтарды тiркеу және есепке алу"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өтiнген жағдайда (бұдан әрi – бөлiм).</w:t>
      </w:r>
      <w:r>
        <w:br/>
      </w:r>
      <w:r>
        <w:rPr>
          <w:rFonts w:ascii="Times New Roman"/>
          <w:b w:val="false"/>
          <w:i w:val="false"/>
          <w:color w:val="000000"/>
          <w:sz w:val="28"/>
        </w:rPr>
        <w:t>
      Мемлекеттiк қызмет көрсету орны: Павлодар облысы, Ақсу қаласы, Советов көшесi 10, телефондар: 8 (718 37) 62305, факс (718 37) 50244, жұмыс кестесі сағат 9.00-ден 18.30-ға дейiн, 13.00-ден 14.30-ға дейiн түскi үзiлiспен, демалыс – сенбi, жексенбi; электрондық пошта мекенжайы: zanak@yаndex.ru.</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 филиалы арқылы өтiнген жағдайда (бұдан әрi - орталық).</w:t>
      </w:r>
      <w:r>
        <w:br/>
      </w:r>
      <w:r>
        <w:rPr>
          <w:rFonts w:ascii="Times New Roman"/>
          <w:b w:val="false"/>
          <w:i w:val="false"/>
          <w:color w:val="000000"/>
          <w:sz w:val="28"/>
        </w:rPr>
        <w:t>
      Мемлекеттiк қызмет көрсету орны: Павлодар облысы, Ақсу қаласы, Ленин көшесі 10, телефон, факс: 8 (718 37) 69060, электрондық пошта мекенжайы: aksu.con@ 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Семей ядролық сынақ полигонында ядролық сынақтардың салдарынан зардап шеккен азаматтарды тiркеу және есепке алу шешiмдi қабылдау туралы хабарлама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 тұтынушы қажеттi құжаттарды арнайы комиссияның жұмыс органына тапсырған сәттен бастап 20 күнтізбелік күннен аспайды.</w:t>
      </w:r>
      <w:r>
        <w:br/>
      </w:r>
      <w:r>
        <w:rPr>
          <w:rFonts w:ascii="Times New Roman"/>
          <w:b w:val="false"/>
          <w:i w:val="false"/>
          <w:color w:val="000000"/>
          <w:sz w:val="28"/>
        </w:rPr>
        <w:t>
      Тұтынушы өтiнiш берген күнi (талон алғанға дейiн) сол жерде көрсетiлетiн мемлекеттiк қызметтi алуға дейiн күтудiң рұқсат берiлген ең көп уақыты 30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арнайы комиссияның жұмыс органында - 15 минуттан аспайды.</w:t>
      </w:r>
    </w:p>
    <w:bookmarkEnd w:id="40"/>
    <w:bookmarkStart w:name="z89" w:id="41"/>
    <w:p>
      <w:pPr>
        <w:spacing w:after="0"/>
        <w:ind w:left="0"/>
        <w:jc w:val="left"/>
      </w:pPr>
      <w:r>
        <w:rPr>
          <w:rFonts w:ascii="Times New Roman"/>
          <w:b/>
          <w:i w:val="false"/>
          <w:color w:val="000000"/>
        </w:rPr>
        <w:t xml:space="preserve"> 
2. Мемлекеттiк қызмет көрсету үдерiсiнде</w:t>
      </w:r>
      <w:r>
        <w:br/>
      </w:r>
      <w:r>
        <w:rPr>
          <w:rFonts w:ascii="Times New Roman"/>
          <w:b/>
          <w:i w:val="false"/>
          <w:color w:val="000000"/>
        </w:rPr>
        <w:t>
iс-әрекет тәртiбiнің сипаттамасы</w:t>
      </w:r>
    </w:p>
    <w:bookmarkEnd w:id="41"/>
    <w:bookmarkStart w:name="z90" w:id="42"/>
    <w:p>
      <w:pPr>
        <w:spacing w:after="0"/>
        <w:ind w:left="0"/>
        <w:jc w:val="both"/>
      </w:pPr>
      <w:r>
        <w:rPr>
          <w:rFonts w:ascii="Times New Roman"/>
          <w:b w:val="false"/>
          <w:i w:val="false"/>
          <w:color w:val="000000"/>
          <w:sz w:val="28"/>
        </w:rPr>
        <w:t>
      7.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Барлық қажеттi құжаттарды тапсырғаннан кейiн тұтынушыға барлық құжаттарды қабылдағаны туралы тұтынушының мемлекеттiк қызметтi алған мерзімі көрсетілген талон беріледі.</w:t>
      </w:r>
      <w:r>
        <w:br/>
      </w:r>
      <w:r>
        <w:rPr>
          <w:rFonts w:ascii="Times New Roman"/>
          <w:b w:val="false"/>
          <w:i w:val="false"/>
          <w:color w:val="000000"/>
          <w:sz w:val="28"/>
        </w:rPr>
        <w:t>
</w:t>
      </w:r>
      <w:r>
        <w:rPr>
          <w:rFonts w:ascii="Times New Roman"/>
          <w:b w:val="false"/>
          <w:i w:val="false"/>
          <w:color w:val="000000"/>
          <w:sz w:val="28"/>
        </w:rPr>
        <w:t>
      8. Бөліммен мемлекеттік қызметті көрсетуден тексеру қорытындысы бойынша Семей ядролық сынақ полигонында ядролық сынақтардың салдарынан зардап шеккен азаматқа өтемақы төлемінің факті анықталған жағдайда және оған іс макеті ресімделген, сонымен қатар тұтынушы құжаттарды тапсырған кезінде толық емес және (немесе) анық емес мәлімет берген кезде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 (бұдан әрi - ҚФБ) жұмыспен қамту және әлеуметтік бағдарламалар бөліміне өтiнiш бiлдiрген кезде:</w:t>
      </w:r>
      <w:r>
        <w:br/>
      </w:r>
      <w:r>
        <w:rPr>
          <w:rFonts w:ascii="Times New Roman"/>
          <w:b w:val="false"/>
          <w:i w:val="false"/>
          <w:color w:val="000000"/>
          <w:sz w:val="28"/>
        </w:rPr>
        <w:t>
      1) арнайы комиссияның жұмыс органының маманы;</w:t>
      </w:r>
      <w:r>
        <w:br/>
      </w:r>
      <w:r>
        <w:rPr>
          <w:rFonts w:ascii="Times New Roman"/>
          <w:b w:val="false"/>
          <w:i w:val="false"/>
          <w:color w:val="000000"/>
          <w:sz w:val="28"/>
        </w:rPr>
        <w:t>
      2)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11.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ҚФБ iс-әрекетiнiң ретi көрсетiлген.</w:t>
      </w:r>
      <w:r>
        <w:br/>
      </w:r>
      <w:r>
        <w:rPr>
          <w:rFonts w:ascii="Times New Roman"/>
          <w:b w:val="false"/>
          <w:i w:val="false"/>
          <w:color w:val="000000"/>
          <w:sz w:val="28"/>
        </w:rPr>
        <w:t>
</w:t>
      </w:r>
      <w:r>
        <w:rPr>
          <w:rFonts w:ascii="Times New Roman"/>
          <w:b w:val="false"/>
          <w:i w:val="false"/>
          <w:color w:val="000000"/>
          <w:sz w:val="28"/>
        </w:rPr>
        <w:t>
      12.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іс-әрекеттердiң және ҚФБ-інің логикалық бірізділігі арасындағы өзара байланыс көрсетiлген.</w:t>
      </w:r>
    </w:p>
    <w:bookmarkEnd w:id="42"/>
    <w:bookmarkStart w:name="z96" w:id="43"/>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43"/>
    <w:bookmarkStart w:name="z97" w:id="44"/>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44"/>
    <w:bookmarkStart w:name="z98" w:id="45"/>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w:t>
      </w:r>
      <w:r>
        <w:br/>
      </w:r>
      <w:r>
        <w:rPr>
          <w:rFonts w:ascii="Times New Roman"/>
          <w:b w:val="false"/>
          <w:i w:val="false"/>
          <w:color w:val="000000"/>
          <w:sz w:val="28"/>
        </w:rPr>
        <w:t xml:space="preserve">
тіркеу және есепке алу"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45"/>
    <w:bookmarkStart w:name="z99" w:id="46"/>
    <w:p>
      <w:pPr>
        <w:spacing w:after="0"/>
        <w:ind w:left="0"/>
        <w:jc w:val="left"/>
      </w:pPr>
      <w:r>
        <w:rPr>
          <w:rFonts w:ascii="Times New Roman"/>
          <w:b/>
          <w:i w:val="false"/>
          <w:color w:val="000000"/>
        </w:rPr>
        <w:t xml:space="preserve"> 
1-кесте. Құрылымдық-функционалдық бiрлiктерi (ҚФБ)</w:t>
      </w:r>
      <w:r>
        <w:br/>
      </w:r>
      <w:r>
        <w:rPr>
          <w:rFonts w:ascii="Times New Roman"/>
          <w:b/>
          <w:i w:val="false"/>
          <w:color w:val="000000"/>
        </w:rPr>
        <w:t>
iс-әрекеттерiнiң сипаттамасы бөлiмге өтiнген жағдайда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464"/>
        <w:gridCol w:w="2220"/>
        <w:gridCol w:w="2487"/>
        <w:gridCol w:w="2175"/>
        <w:gridCol w:w="2065"/>
      </w:tblGrid>
      <w:tr>
        <w:trPr>
          <w:trHeight w:val="3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r>
      <w:tr>
        <w:trPr>
          <w:trHeight w:val="8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(жұмыстың барысы, ағыны) N</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жұмысшы органы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p>
            <w:pPr>
              <w:spacing w:after="20"/>
              <w:ind w:left="20"/>
              <w:jc w:val="both"/>
            </w:pPr>
            <w:r>
              <w:rPr>
                <w:rFonts w:ascii="Times New Roman"/>
                <w:b w:val="false"/>
                <w:i w:val="false"/>
                <w:color w:val="000000"/>
                <w:sz w:val="20"/>
              </w:rPr>
              <w:t>ұсынған құжаттарды қабылдау және тiркеу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көрсетуге бас тарту себептерi көрсетiлген дәлелді жауапты дайындау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қызмет көрсетуге бас тарту себептерi көрсетiлген дәлелді жауап</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дәлелді жауапты тұтынушының өзі өтінгенде беру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7"/>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w:t>
      </w:r>
      <w:r>
        <w:br/>
      </w:r>
      <w:r>
        <w:rPr>
          <w:rFonts w:ascii="Times New Roman"/>
          <w:b w:val="false"/>
          <w:i w:val="false"/>
          <w:color w:val="000000"/>
          <w:sz w:val="28"/>
        </w:rPr>
        <w:t xml:space="preserve">
тіркеу және есепке алу"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7"/>
    <w:bookmarkStart w:name="z101" w:id="48"/>
    <w:p>
      <w:pPr>
        <w:spacing w:after="0"/>
        <w:ind w:left="0"/>
        <w:jc w:val="left"/>
      </w:pPr>
      <w:r>
        <w:rPr>
          <w:rFonts w:ascii="Times New Roman"/>
          <w:b/>
          <w:i w:val="false"/>
          <w:color w:val="000000"/>
        </w:rPr>
        <w:t xml:space="preserve"> 
Бөлімге өтінген жағдайда мемлекеттік қызметті көрсету сызбасы</w:t>
      </w:r>
    </w:p>
    <w:bookmarkEnd w:id="48"/>
    <w:p>
      <w:pPr>
        <w:spacing w:after="0"/>
        <w:ind w:left="0"/>
        <w:jc w:val="both"/>
      </w:pPr>
      <w:r>
        <w:drawing>
          <wp:inline distT="0" distB="0" distL="0" distR="0">
            <wp:extent cx="85090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0" cy="6007100"/>
                    </a:xfrm>
                    <a:prstGeom prst="rect">
                      <a:avLst/>
                    </a:prstGeom>
                  </pic:spPr>
                </pic:pic>
              </a:graphicData>
            </a:graphic>
          </wp:inline>
        </w:drawing>
      </w:r>
    </w:p>
    <w:bookmarkStart w:name="z102" w:id="49"/>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49"/>
    <w:bookmarkStart w:name="z103" w:id="50"/>
    <w:p>
      <w:pPr>
        <w:spacing w:after="0"/>
        <w:ind w:left="0"/>
        <w:jc w:val="left"/>
      </w:pPr>
      <w:r>
        <w:rPr>
          <w:rFonts w:ascii="Times New Roman"/>
          <w:b/>
          <w:i w:val="false"/>
          <w:color w:val="000000"/>
        </w:rPr>
        <w:t xml:space="preserve"> 
"Мүгедектерге протездiк-ортопедиялық көмек ұсыну үшiн оларға</w:t>
      </w:r>
      <w:r>
        <w:br/>
      </w:r>
      <w:r>
        <w:rPr>
          <w:rFonts w:ascii="Times New Roman"/>
          <w:b/>
          <w:i w:val="false"/>
          <w:color w:val="000000"/>
        </w:rPr>
        <w:t>
құжаттарды ресiмдеу" мемлекеттiк қызмет көрсету Регламенті</w:t>
      </w:r>
    </w:p>
    <w:bookmarkEnd w:id="50"/>
    <w:bookmarkStart w:name="z104" w:id="51"/>
    <w:p>
      <w:pPr>
        <w:spacing w:after="0"/>
        <w:ind w:left="0"/>
        <w:jc w:val="left"/>
      </w:pPr>
      <w:r>
        <w:rPr>
          <w:rFonts w:ascii="Times New Roman"/>
          <w:b/>
          <w:i w:val="false"/>
          <w:color w:val="000000"/>
        </w:rPr>
        <w:t xml:space="preserve"> 
1. Жалпы ережелер</w:t>
      </w:r>
    </w:p>
    <w:bookmarkEnd w:id="51"/>
    <w:bookmarkStart w:name="z105" w:id="52"/>
    <w:p>
      <w:pPr>
        <w:spacing w:after="0"/>
        <w:ind w:left="0"/>
        <w:jc w:val="both"/>
      </w:pPr>
      <w:r>
        <w:rPr>
          <w:rFonts w:ascii="Times New Roman"/>
          <w:b w:val="false"/>
          <w:i w:val="false"/>
          <w:color w:val="000000"/>
          <w:sz w:val="28"/>
        </w:rPr>
        <w:t>
      1. Мемлекеттiк қызметтiң атауы: "Мүгедектерге протездiк-ортопедиялық көмек ұсыну үшiн оларға құжаттарды ресiмдеу".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07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"Мүгедектерге протездiк-ортопедиялық көмек ұсыну үшiн оларға құжаттарды ресiмдеу"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өтiнген жағдайда (бұдан әрi - бөлiм).</w:t>
      </w:r>
      <w:r>
        <w:br/>
      </w:r>
      <w:r>
        <w:rPr>
          <w:rFonts w:ascii="Times New Roman"/>
          <w:b w:val="false"/>
          <w:i w:val="false"/>
          <w:color w:val="000000"/>
          <w:sz w:val="28"/>
        </w:rPr>
        <w:t>
      Мемлекеттiк қызмет көрсету орны: Павлодар облысы, Ақсу қаласы, Советов көшесі 10, телефон: 8 (71837) 63847, демалыс (сенбi, жексенбi) және мереке күндерi, сағат 13.00-ден 14.30-ге дейiн түскi үзiлiспен, күн сайын сағат 9.00-ден 18.30-ға дейiн, электрондық пошта мекенжайы zanak@yandex.kz;</w:t>
      </w:r>
      <w:r>
        <w:br/>
      </w:r>
      <w:r>
        <w:rPr>
          <w:rFonts w:ascii="Times New Roman"/>
          <w:b w:val="false"/>
          <w:i w:val="false"/>
          <w:color w:val="000000"/>
          <w:sz w:val="28"/>
        </w:rPr>
        <w:t>
      2) Ақсу қаласының филиалы "Павлодар облысының халыққа қызмет көрсету орталығы" мемлекеттiк мекемесiне өтiнген жағдайда (бұдан әрi-орталық).</w:t>
      </w:r>
      <w:r>
        <w:br/>
      </w:r>
      <w:r>
        <w:rPr>
          <w:rFonts w:ascii="Times New Roman"/>
          <w:b w:val="false"/>
          <w:i w:val="false"/>
          <w:color w:val="000000"/>
          <w:sz w:val="28"/>
        </w:rPr>
        <w:t>
      Мемлекеттiк қызмет көрсетiлетiн орны: Павлодар облысы, Ақсу қаласы, Ленин көшесi 10, телефон 8 (71837) 69060, жұмыс уақыты сағат 9.00-ден 20.00-ге дейiн түскi үзiлiссiз, демалыс күнi - жексенбi; электрондық пошта мекен жайы aksu.con@mail.ru.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мүгедектерге протездiк-ортопедиялық көмек ұсыну үшiн оларға құжаттарды ресiмдеу туралы хабарлама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 тұтынушы қажеттi құжаттарды тапсырған сәттен бастап:</w:t>
      </w:r>
      <w:r>
        <w:br/>
      </w:r>
      <w:r>
        <w:rPr>
          <w:rFonts w:ascii="Times New Roman"/>
          <w:b w:val="false"/>
          <w:i w:val="false"/>
          <w:color w:val="000000"/>
          <w:sz w:val="28"/>
        </w:rPr>
        <w:t>
      1) бөлiмге жүгiнген кезде - он жұмыс күнi iшiнде;</w:t>
      </w:r>
      <w:r>
        <w:br/>
      </w:r>
      <w:r>
        <w:rPr>
          <w:rFonts w:ascii="Times New Roman"/>
          <w:b w:val="false"/>
          <w:i w:val="false"/>
          <w:color w:val="000000"/>
          <w:sz w:val="28"/>
        </w:rPr>
        <w:t>
      2) орталыққа жүгiнген кезде - он жұмыс күнi iшiнде (мемлекеттiк қызметтi көрсетуге құжаттарды қабылдау және беру күндерi мемлекеттiк қызмет көрсету уақытына кiрмейдi).</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өкiлеттi органда 15 минут, орталықта 30 минут.</w:t>
      </w:r>
    </w:p>
    <w:bookmarkEnd w:id="52"/>
    <w:bookmarkStart w:name="z111" w:id="53"/>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53"/>
    <w:bookmarkStart w:name="z112" w:id="54"/>
    <w:p>
      <w:pPr>
        <w:spacing w:after="0"/>
        <w:ind w:left="0"/>
        <w:jc w:val="both"/>
      </w:pPr>
      <w:r>
        <w:rPr>
          <w:rFonts w:ascii="Times New Roman"/>
          <w:b w:val="false"/>
          <w:i w:val="false"/>
          <w:color w:val="000000"/>
          <w:sz w:val="28"/>
        </w:rPr>
        <w:t>
      7. Берiлiп отырған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тапсыруы қажет.</w:t>
      </w:r>
      <w:r>
        <w:br/>
      </w:r>
      <w:r>
        <w:rPr>
          <w:rFonts w:ascii="Times New Roman"/>
          <w:b w:val="false"/>
          <w:i w:val="false"/>
          <w:color w:val="000000"/>
          <w:sz w:val="28"/>
        </w:rPr>
        <w:t>
      Барлық қажеттi құжаттарды таспырғаннан кейiн тұтынушыға берiледi:</w:t>
      </w:r>
      <w:r>
        <w:br/>
      </w:r>
      <w:r>
        <w:rPr>
          <w:rFonts w:ascii="Times New Roman"/>
          <w:b w:val="false"/>
          <w:i w:val="false"/>
          <w:color w:val="000000"/>
          <w:sz w:val="28"/>
        </w:rPr>
        <w:t>
      1) Өкiлетi органға өтiнiш бiлдiрген кезде – тiркеу және тұтынушының мемлекеттiк қызметтi алу күнi және құжаттарды қабылдаған тұлғаның тегi, аты жөнi көрсетiлген талон;</w:t>
      </w:r>
      <w:r>
        <w:br/>
      </w:r>
      <w:r>
        <w:rPr>
          <w:rFonts w:ascii="Times New Roman"/>
          <w:b w:val="false"/>
          <w:i w:val="false"/>
          <w:color w:val="000000"/>
          <w:sz w:val="28"/>
        </w:rPr>
        <w:t>
      2) Орталықта толық құжаттардың алынғаны туралы қолхат.</w:t>
      </w:r>
      <w:r>
        <w:br/>
      </w:r>
      <w:r>
        <w:rPr>
          <w:rFonts w:ascii="Times New Roman"/>
          <w:b w:val="false"/>
          <w:i w:val="false"/>
          <w:color w:val="000000"/>
          <w:sz w:val="28"/>
        </w:rPr>
        <w:t>
</w:t>
      </w:r>
      <w:r>
        <w:rPr>
          <w:rFonts w:ascii="Times New Roman"/>
          <w:b w:val="false"/>
          <w:i w:val="false"/>
          <w:color w:val="000000"/>
          <w:sz w:val="28"/>
        </w:rPr>
        <w:t>
      8. Бөлiм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бас тартуы мүмкiн.</w:t>
      </w:r>
      <w:r>
        <w:br/>
      </w:r>
      <w:r>
        <w:rPr>
          <w:rFonts w:ascii="Times New Roman"/>
          <w:b w:val="false"/>
          <w:i w:val="false"/>
          <w:color w:val="000000"/>
          <w:sz w:val="28"/>
        </w:rPr>
        <w:t>
</w:t>
      </w:r>
      <w:r>
        <w:rPr>
          <w:rFonts w:ascii="Times New Roman"/>
          <w:b w:val="false"/>
          <w:i w:val="false"/>
          <w:color w:val="000000"/>
          <w:sz w:val="28"/>
        </w:rPr>
        <w:t>
      9.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 (бұдан әрi - ҚФБ):</w:t>
      </w:r>
      <w:r>
        <w:br/>
      </w:r>
      <w:r>
        <w:rPr>
          <w:rFonts w:ascii="Times New Roman"/>
          <w:b w:val="false"/>
          <w:i w:val="false"/>
          <w:color w:val="000000"/>
          <w:sz w:val="28"/>
        </w:rPr>
        <w:t>
      бөлiмге өтiнiш бiлдiрген кезде:</w:t>
      </w:r>
      <w:r>
        <w:br/>
      </w:r>
      <w:r>
        <w:rPr>
          <w:rFonts w:ascii="Times New Roman"/>
          <w:b w:val="false"/>
          <w:i w:val="false"/>
          <w:color w:val="000000"/>
          <w:sz w:val="28"/>
        </w:rPr>
        <w:t>
      1) ҰОС ардагерлері  және мүгедектермен жұмыс iстейтiн маман;</w:t>
      </w:r>
      <w:r>
        <w:br/>
      </w:r>
      <w:r>
        <w:rPr>
          <w:rFonts w:ascii="Times New Roman"/>
          <w:b w:val="false"/>
          <w:i w:val="false"/>
          <w:color w:val="000000"/>
          <w:sz w:val="28"/>
        </w:rPr>
        <w:t>
      2) ардагерлермен және мүгедектермен жұмыс жөніндегі сектордың меңгерушісі;</w:t>
      </w:r>
      <w:r>
        <w:br/>
      </w:r>
      <w:r>
        <w:rPr>
          <w:rFonts w:ascii="Times New Roman"/>
          <w:b w:val="false"/>
          <w:i w:val="false"/>
          <w:color w:val="000000"/>
          <w:sz w:val="28"/>
        </w:rPr>
        <w:t>
      3)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орындалу мерзімін көрсете отырып, әрбір ҚФБ-нің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КФБ және мемлекеттік қызмет көрсету кезінде әкімшілік іс-әрекеттің логикалық реттілігінің өзара байланысы кестесі сипатталған.</w:t>
      </w:r>
    </w:p>
    <w:bookmarkEnd w:id="54"/>
    <w:bookmarkStart w:name="z118" w:id="55"/>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55"/>
    <w:bookmarkStart w:name="z119" w:id="56"/>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56"/>
    <w:bookmarkStart w:name="z120" w:id="57"/>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көмек ұсыну үшiн оларға құжаттарды</w:t>
      </w:r>
      <w:r>
        <w:br/>
      </w:r>
      <w:r>
        <w:rPr>
          <w:rFonts w:ascii="Times New Roman"/>
          <w:b w:val="false"/>
          <w:i w:val="false"/>
          <w:color w:val="000000"/>
          <w:sz w:val="28"/>
        </w:rPr>
        <w:t xml:space="preserve">
ресiмдеу"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1-қосымша           </w:t>
      </w:r>
    </w:p>
    <w:bookmarkEnd w:id="57"/>
    <w:bookmarkStart w:name="z121" w:id="58"/>
    <w:p>
      <w:pPr>
        <w:spacing w:after="0"/>
        <w:ind w:left="0"/>
        <w:jc w:val="left"/>
      </w:pPr>
      <w:r>
        <w:rPr>
          <w:rFonts w:ascii="Times New Roman"/>
          <w:b/>
          <w:i w:val="false"/>
          <w:color w:val="000000"/>
        </w:rPr>
        <w:t xml:space="preserve"> 
1-Кесте. Құрылымдық-функционалдық бiрлiктерi (ҚФБ)</w:t>
      </w:r>
      <w:r>
        <w:br/>
      </w:r>
      <w:r>
        <w:rPr>
          <w:rFonts w:ascii="Times New Roman"/>
          <w:b/>
          <w:i w:val="false"/>
          <w:color w:val="000000"/>
        </w:rPr>
        <w:t>
iс-әрекеттерiнiң сипаттамасы жұмыспен қамту</w:t>
      </w:r>
      <w:r>
        <w:br/>
      </w:r>
      <w:r>
        <w:rPr>
          <w:rFonts w:ascii="Times New Roman"/>
          <w:b/>
          <w:i w:val="false"/>
          <w:color w:val="000000"/>
        </w:rPr>
        <w:t>
бөлiмiне өтiнген кезде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18"/>
        <w:gridCol w:w="2192"/>
        <w:gridCol w:w="2034"/>
        <w:gridCol w:w="1994"/>
        <w:gridCol w:w="1856"/>
        <w:gridCol w:w="1659"/>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әрекеттері N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8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 мен жұмыс жөніндегі сектордың бас маманы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 мен жұмыс жөніндегі сектордың меңгерушісі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 мен жұмыс жөніндегі сектордың бас маманы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 мен жұмыс жөніндегі сектордың меңгерушісі</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 және дайындау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Анықтамаларды беру журналында тіркеу</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 иеленушi шешiмдер)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жауап беру</w:t>
            </w:r>
          </w:p>
        </w:tc>
      </w:tr>
      <w:tr>
        <w:trPr>
          <w:trHeight w:val="8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21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59"/>
    <w:p>
      <w:pPr>
        <w:spacing w:after="0"/>
        <w:ind w:left="0"/>
        <w:jc w:val="both"/>
      </w:pPr>
      <w:r>
        <w:rPr>
          <w:rFonts w:ascii="Times New Roman"/>
          <w:b w:val="false"/>
          <w:i w:val="false"/>
          <w:color w:val="000000"/>
          <w:sz w:val="28"/>
        </w:rPr>
        <w:t>
"Мүгедектерге протездiк-ортопедиялық</w:t>
      </w:r>
      <w:r>
        <w:br/>
      </w:r>
      <w:r>
        <w:rPr>
          <w:rFonts w:ascii="Times New Roman"/>
          <w:b w:val="false"/>
          <w:i w:val="false"/>
          <w:color w:val="000000"/>
          <w:sz w:val="28"/>
        </w:rPr>
        <w:t>
көмек ұсыну үшiн оларға құжаттарды</w:t>
      </w:r>
      <w:r>
        <w:br/>
      </w:r>
      <w:r>
        <w:rPr>
          <w:rFonts w:ascii="Times New Roman"/>
          <w:b w:val="false"/>
          <w:i w:val="false"/>
          <w:color w:val="000000"/>
          <w:sz w:val="28"/>
        </w:rPr>
        <w:t xml:space="preserve">
ресiмдеу"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2-қосымша           </w:t>
      </w:r>
    </w:p>
    <w:bookmarkEnd w:id="59"/>
    <w:bookmarkStart w:name="z123" w:id="60"/>
    <w:p>
      <w:pPr>
        <w:spacing w:after="0"/>
        <w:ind w:left="0"/>
        <w:jc w:val="left"/>
      </w:pPr>
      <w:r>
        <w:rPr>
          <w:rFonts w:ascii="Times New Roman"/>
          <w:b/>
          <w:i w:val="false"/>
          <w:color w:val="000000"/>
        </w:rPr>
        <w:t xml:space="preserve"> 
Бөлiмге жүгінгенде мемлекеттiк қызметтi көрсету сызбанұсқасы</w:t>
      </w:r>
    </w:p>
    <w:bookmarkEnd w:id="60"/>
    <w:p>
      <w:pPr>
        <w:spacing w:after="0"/>
        <w:ind w:left="0"/>
        <w:jc w:val="both"/>
      </w:pPr>
      <w:r>
        <w:drawing>
          <wp:inline distT="0" distB="0" distL="0" distR="0">
            <wp:extent cx="75438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43800" cy="8432800"/>
                    </a:xfrm>
                    <a:prstGeom prst="rect">
                      <a:avLst/>
                    </a:prstGeom>
                  </pic:spPr>
                </pic:pic>
              </a:graphicData>
            </a:graphic>
          </wp:inline>
        </w:drawing>
      </w:r>
    </w:p>
    <w:bookmarkStart w:name="z124" w:id="61"/>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61"/>
    <w:bookmarkStart w:name="z125" w:id="62"/>
    <w:p>
      <w:pPr>
        <w:spacing w:after="0"/>
        <w:ind w:left="0"/>
        <w:jc w:val="left"/>
      </w:pPr>
      <w:r>
        <w:rPr>
          <w:rFonts w:ascii="Times New Roman"/>
          <w:b/>
          <w:i w:val="false"/>
          <w:color w:val="000000"/>
        </w:rPr>
        <w:t xml:space="preserve"> 
"18 жасқа дейiнгi балалары бар отбасыларға мемлекеттiк</w:t>
      </w:r>
      <w:r>
        <w:br/>
      </w:r>
      <w:r>
        <w:rPr>
          <w:rFonts w:ascii="Times New Roman"/>
          <w:b/>
          <w:i w:val="false"/>
          <w:color w:val="000000"/>
        </w:rPr>
        <w:t>
жәрдемақылар тағайындау"мемлекеттiк қызмет көрсету Регламенті</w:t>
      </w:r>
    </w:p>
    <w:bookmarkEnd w:id="62"/>
    <w:bookmarkStart w:name="z126" w:id="63"/>
    <w:p>
      <w:pPr>
        <w:spacing w:after="0"/>
        <w:ind w:left="0"/>
        <w:jc w:val="left"/>
      </w:pPr>
      <w:r>
        <w:rPr>
          <w:rFonts w:ascii="Times New Roman"/>
          <w:b/>
          <w:i w:val="false"/>
          <w:color w:val="000000"/>
        </w:rPr>
        <w:t xml:space="preserve"> 
1. Жалпы ережелер</w:t>
      </w:r>
    </w:p>
    <w:bookmarkEnd w:id="63"/>
    <w:bookmarkStart w:name="z127" w:id="64"/>
    <w:p>
      <w:pPr>
        <w:spacing w:after="0"/>
        <w:ind w:left="0"/>
        <w:jc w:val="both"/>
      </w:pPr>
      <w:r>
        <w:rPr>
          <w:rFonts w:ascii="Times New Roman"/>
          <w:b w:val="false"/>
          <w:i w:val="false"/>
          <w:color w:val="000000"/>
          <w:sz w:val="28"/>
        </w:rPr>
        <w:t>
      1. Мемлекеттiк қызметтiң атауы: "18 жасқа дейiнгi балалары бар отбасыларға мемлекеттiк жәрдемақылар тағайындау".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07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"18 жасқа дейінгі балалары бар отбасыларға мемлекеттік жәрдемақылар тағайындау"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өтiнген жағдайда (бұдан әрi - бөлiм)./</w:t>
      </w:r>
      <w:r>
        <w:br/>
      </w:r>
      <w:r>
        <w:rPr>
          <w:rFonts w:ascii="Times New Roman"/>
          <w:b w:val="false"/>
          <w:i w:val="false"/>
          <w:color w:val="000000"/>
          <w:sz w:val="28"/>
        </w:rPr>
        <w:t>
      Мемлекеттiк қызмет көрсету орны: Павлодар облысы, Ақсу қаласы, Советов көшесі 10, телефон: 8 (71837) 67517, демалыс (сенбi, жексенбi) және мереке күндерi, сағат 13.00-ден 14.30-ға дейiн түскi үзiлiспен, күн сайын сағат 9.00-ден 18.30-ға дейiн, электрондық пошта мекенжайы zanak@yandex.kz;</w:t>
      </w:r>
      <w:r>
        <w:br/>
      </w:r>
      <w:r>
        <w:rPr>
          <w:rFonts w:ascii="Times New Roman"/>
          <w:b w:val="false"/>
          <w:i w:val="false"/>
          <w:color w:val="000000"/>
          <w:sz w:val="28"/>
        </w:rPr>
        <w:t>
      2)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азаматттардың ауылдық округiнiң әкiмiне өтiну;</w:t>
      </w:r>
      <w:r>
        <w:br/>
      </w:r>
      <w:r>
        <w:rPr>
          <w:rFonts w:ascii="Times New Roman"/>
          <w:b w:val="false"/>
          <w:i w:val="false"/>
          <w:color w:val="000000"/>
          <w:sz w:val="28"/>
        </w:rPr>
        <w:t>
      3) Ақсу қаласының филиалы "Павлодар облысының халыққа қызмет көрсету орталығы" мемлекеттiк мекемесiне өтiнген жағдайда (бұдан әрi - орталық).</w:t>
      </w:r>
      <w:r>
        <w:br/>
      </w:r>
      <w:r>
        <w:rPr>
          <w:rFonts w:ascii="Times New Roman"/>
          <w:b w:val="false"/>
          <w:i w:val="false"/>
          <w:color w:val="000000"/>
          <w:sz w:val="28"/>
        </w:rPr>
        <w:t>
      Мемлекеттiк қызмет көрсетiлетiн орны: Павлодар облысы, Ақсу қаласы, Ленин көшесi 10, телефон 8 (71837) 69060, жұмыс уақыты сағат 9.00-ден 20.00-ге дейiн түскi үзiлiссiз, демалыс күнi - жексенбi; электрондық пошта мекен жайы aksu.con@mail.ru.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18 жасқа дейінгі балалары бар отбасыларға жәрдемақы тағайындау туралы туралы хабарлама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 тұтынушы қажеттi құжаттарды тапсырған сәттен бастап:</w:t>
      </w:r>
      <w:r>
        <w:br/>
      </w:r>
      <w:r>
        <w:rPr>
          <w:rFonts w:ascii="Times New Roman"/>
          <w:b w:val="false"/>
          <w:i w:val="false"/>
          <w:color w:val="000000"/>
          <w:sz w:val="28"/>
        </w:rPr>
        <w:t>
      1) бөлiмге өтiнген жағдайда, тұтынушы қажеттi құжаттарды тапсырған сәттен бастап он жұмыс күнi ішінде;</w:t>
      </w:r>
      <w:r>
        <w:br/>
      </w:r>
      <w:r>
        <w:rPr>
          <w:rFonts w:ascii="Times New Roman"/>
          <w:b w:val="false"/>
          <w:i w:val="false"/>
          <w:color w:val="000000"/>
          <w:sz w:val="28"/>
        </w:rPr>
        <w:t>
      2) селолық округiнiң әкiмiне өтiну - отыз күнтiзбелiк күн;</w:t>
      </w:r>
      <w:r>
        <w:br/>
      </w:r>
      <w:r>
        <w:rPr>
          <w:rFonts w:ascii="Times New Roman"/>
          <w:b w:val="false"/>
          <w:i w:val="false"/>
          <w:color w:val="000000"/>
          <w:sz w:val="28"/>
        </w:rPr>
        <w:t>
      3) Орталыққа өтiнген жағдайда – он күнтiзбелiк күн iшiнде (құжаттарды қабылдау мен беру күндерi мемлекеттiк қызмет көрсету мерзiмiне жатпайды).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рұқсат берiлген ең көп уақыты кезектегi адамдар санына байланысты уәкiлеттi орган мен ауылдық округ әкімінде – 15 минут, орталықта – 30 минут.</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өкiлеттi органда 15 минут, ауылдық округiнiң әкiмiнде және орталықта - 30 минут.</w:t>
      </w:r>
    </w:p>
    <w:bookmarkEnd w:id="64"/>
    <w:bookmarkStart w:name="z133" w:id="65"/>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65"/>
    <w:bookmarkStart w:name="z134" w:id="66"/>
    <w:p>
      <w:pPr>
        <w:spacing w:after="0"/>
        <w:ind w:left="0"/>
        <w:jc w:val="both"/>
      </w:pPr>
      <w:r>
        <w:rPr>
          <w:rFonts w:ascii="Times New Roman"/>
          <w:b w:val="false"/>
          <w:i w:val="false"/>
          <w:color w:val="000000"/>
          <w:sz w:val="28"/>
        </w:rPr>
        <w:t>
      7. Стандарттын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құжаттарды тапсырғанан соң тұтынушыға мыналар беріледі:</w:t>
      </w:r>
      <w:r>
        <w:br/>
      </w:r>
      <w:r>
        <w:rPr>
          <w:rFonts w:ascii="Times New Roman"/>
          <w:b w:val="false"/>
          <w:i w:val="false"/>
          <w:color w:val="000000"/>
          <w:sz w:val="28"/>
        </w:rPr>
        <w:t>
      1) өкiлеттi органға немесе ауылдық округiнiң әкiмiне өтiнiш бiлдiрген кезде - барлық құжаттарды алғаны туралы талон, тұтынушының мемлекеттiк қызметтi алатын күнi және құжаттарды қабылдап алған жауапты тұлғаның тегi, аты және әкесiнiң аты көрсетiледi;</w:t>
      </w:r>
      <w:r>
        <w:br/>
      </w:r>
      <w:r>
        <w:rPr>
          <w:rFonts w:ascii="Times New Roman"/>
          <w:b w:val="false"/>
          <w:i w:val="false"/>
          <w:color w:val="000000"/>
          <w:sz w:val="28"/>
        </w:rPr>
        <w:t>
      2) Орталықта толық құжаттардың алынғаны туралы қолхат.</w:t>
      </w:r>
      <w:r>
        <w:br/>
      </w:r>
      <w:r>
        <w:rPr>
          <w:rFonts w:ascii="Times New Roman"/>
          <w:b w:val="false"/>
          <w:i w:val="false"/>
          <w:color w:val="000000"/>
          <w:sz w:val="28"/>
        </w:rPr>
        <w:t>
</w:t>
      </w:r>
      <w:r>
        <w:rPr>
          <w:rFonts w:ascii="Times New Roman"/>
          <w:b w:val="false"/>
          <w:i w:val="false"/>
          <w:color w:val="000000"/>
          <w:sz w:val="28"/>
        </w:rPr>
        <w:t>
      8. Бөлiм мемлекеттiк қызметтi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бас тартуы мүмкiн.</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18 жасқа дейінгі балалары бар отбасыларға жәрдемақы тағайындау және төлеу жөніндегі бас маман;</w:t>
      </w:r>
      <w:r>
        <w:br/>
      </w:r>
      <w:r>
        <w:rPr>
          <w:rFonts w:ascii="Times New Roman"/>
          <w:b w:val="false"/>
          <w:i w:val="false"/>
          <w:color w:val="000000"/>
          <w:sz w:val="28"/>
        </w:rPr>
        <w:t>
      2) жұмыспен қамту және әлеуметтiк бағдарламалар бөлiмiнiң бастығы;</w:t>
      </w:r>
      <w:r>
        <w:br/>
      </w:r>
      <w:r>
        <w:rPr>
          <w:rFonts w:ascii="Times New Roman"/>
          <w:b w:val="false"/>
          <w:i w:val="false"/>
          <w:color w:val="000000"/>
          <w:sz w:val="28"/>
        </w:rPr>
        <w:t>
      3) селолық округ әкімі аппаратының маманы;</w:t>
      </w:r>
      <w:r>
        <w:br/>
      </w:r>
      <w:r>
        <w:rPr>
          <w:rFonts w:ascii="Times New Roman"/>
          <w:b w:val="false"/>
          <w:i w:val="false"/>
          <w:color w:val="000000"/>
          <w:sz w:val="28"/>
        </w:rPr>
        <w:t>
      4) селолық округ әкімі.</w:t>
      </w:r>
      <w:r>
        <w:br/>
      </w:r>
      <w:r>
        <w:rPr>
          <w:rFonts w:ascii="Times New Roman"/>
          <w:b w:val="false"/>
          <w:i w:val="false"/>
          <w:color w:val="000000"/>
          <w:sz w:val="28"/>
        </w:rPr>
        <w:t>
</w:t>
      </w:r>
      <w:r>
        <w:rPr>
          <w:rFonts w:ascii="Times New Roman"/>
          <w:b w:val="false"/>
          <w:i w:val="false"/>
          <w:color w:val="000000"/>
          <w:sz w:val="28"/>
        </w:rPr>
        <w:t>
      10.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орындалу мерзімін көрсете отырып, әрбір ҚФБ-нің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КФБ және мемлекеттік қызмет көрсету кезінде әкімшілік іс-әрекеттің логикалық реттілігінің өзара байланысы кестесі сипатталған.</w:t>
      </w:r>
    </w:p>
    <w:bookmarkEnd w:id="66"/>
    <w:bookmarkStart w:name="z139" w:id="6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67"/>
    <w:bookmarkStart w:name="z140" w:id="68"/>
    <w:p>
      <w:pPr>
        <w:spacing w:after="0"/>
        <w:ind w:left="0"/>
        <w:jc w:val="both"/>
      </w:pPr>
      <w:r>
        <w:rPr>
          <w:rFonts w:ascii="Times New Roman"/>
          <w:b w:val="false"/>
          <w:i w:val="false"/>
          <w:color w:val="000000"/>
          <w:sz w:val="28"/>
        </w:rPr>
        <w:t>
      12.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68"/>
    <w:bookmarkStart w:name="z141" w:id="69"/>
    <w:p>
      <w:pPr>
        <w:spacing w:after="0"/>
        <w:ind w:left="0"/>
        <w:jc w:val="both"/>
      </w:pPr>
      <w:r>
        <w:rPr>
          <w:rFonts w:ascii="Times New Roman"/>
          <w:b w:val="false"/>
          <w:i w:val="false"/>
          <w:color w:val="000000"/>
          <w:sz w:val="28"/>
        </w:rPr>
        <w:t xml:space="preserve">
"18 жасқа дейiнгi балалары бар   </w:t>
      </w:r>
      <w:r>
        <w:br/>
      </w:r>
      <w:r>
        <w:rPr>
          <w:rFonts w:ascii="Times New Roman"/>
          <w:b w:val="false"/>
          <w:i w:val="false"/>
          <w:color w:val="000000"/>
          <w:sz w:val="28"/>
        </w:rPr>
        <w:t>
отбасыларға мемлекеттiк жәрдемақылар</w:t>
      </w:r>
      <w:r>
        <w:br/>
      </w:r>
      <w:r>
        <w:rPr>
          <w:rFonts w:ascii="Times New Roman"/>
          <w:b w:val="false"/>
          <w:i w:val="false"/>
          <w:color w:val="000000"/>
          <w:sz w:val="28"/>
        </w:rPr>
        <w:t xml:space="preserve">
тағайындау"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1-қосымша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3443"/>
        <w:gridCol w:w="5456"/>
        <w:gridCol w:w="2712"/>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округтердің аты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кенті, Шевченко қошесі, 39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8-718-37-3 02 32</w:t>
            </w:r>
          </w:p>
        </w:tc>
      </w:tr>
      <w:tr>
        <w:trPr>
          <w:trHeight w:val="8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ауылы</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Қалкаман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78 2 97</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79 6 75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ауылы</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77 2 30</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70 2 44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78 3 82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41 5 49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Путь Ильича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73 6 01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Жолкұдық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Жолкұдық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79 5 16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Омаров атындағы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 Омаров атындағы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41 0 38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41 2 49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70 7 00</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селолық округі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Пограничник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41 7 41</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селолық округ</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40 2 00</w:t>
            </w:r>
          </w:p>
        </w:tc>
      </w:tr>
    </w:tbl>
    <w:bookmarkStart w:name="z142" w:id="70"/>
    <w:p>
      <w:pPr>
        <w:spacing w:after="0"/>
        <w:ind w:left="0"/>
        <w:jc w:val="both"/>
      </w:pPr>
      <w:r>
        <w:rPr>
          <w:rFonts w:ascii="Times New Roman"/>
          <w:b w:val="false"/>
          <w:i w:val="false"/>
          <w:color w:val="000000"/>
          <w:sz w:val="28"/>
        </w:rPr>
        <w:t xml:space="preserve">
"18 жасқа дейiнгi балалары бар   </w:t>
      </w:r>
      <w:r>
        <w:br/>
      </w:r>
      <w:r>
        <w:rPr>
          <w:rFonts w:ascii="Times New Roman"/>
          <w:b w:val="false"/>
          <w:i w:val="false"/>
          <w:color w:val="000000"/>
          <w:sz w:val="28"/>
        </w:rPr>
        <w:t>
отбасыларға мемлекеттiк жәрдемақылар</w:t>
      </w:r>
      <w:r>
        <w:br/>
      </w:r>
      <w:r>
        <w:rPr>
          <w:rFonts w:ascii="Times New Roman"/>
          <w:b w:val="false"/>
          <w:i w:val="false"/>
          <w:color w:val="000000"/>
          <w:sz w:val="28"/>
        </w:rPr>
        <w:t xml:space="preserve">
тағайындау"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2-қосымша            </w:t>
      </w:r>
    </w:p>
    <w:bookmarkEnd w:id="70"/>
    <w:bookmarkStart w:name="z143" w:id="71"/>
    <w:p>
      <w:pPr>
        <w:spacing w:after="0"/>
        <w:ind w:left="0"/>
        <w:jc w:val="left"/>
      </w:pPr>
      <w:r>
        <w:rPr>
          <w:rFonts w:ascii="Times New Roman"/>
          <w:b/>
          <w:i w:val="false"/>
          <w:color w:val="000000"/>
        </w:rPr>
        <w:t xml:space="preserve"> 
1-Кесте. Құрылымдық-функционалдық бiрлiктерi</w:t>
      </w:r>
      <w:r>
        <w:br/>
      </w:r>
      <w:r>
        <w:rPr>
          <w:rFonts w:ascii="Times New Roman"/>
          <w:b/>
          <w:i w:val="false"/>
          <w:color w:val="000000"/>
        </w:rPr>
        <w:t>
(ҚФБ) iс-әрекеттерiнiң сипаттамасы</w:t>
      </w:r>
    </w:p>
    <w:bookmarkEnd w:id="71"/>
    <w:p>
      <w:pPr>
        <w:spacing w:after="0"/>
        <w:ind w:left="0"/>
        <w:jc w:val="both"/>
      </w:pPr>
      <w:r>
        <w:rPr>
          <w:rFonts w:ascii="Times New Roman"/>
          <w:b/>
          <w:i w:val="false"/>
          <w:color w:val="000000"/>
          <w:sz w:val="28"/>
        </w:rPr>
        <w:t>      1. бөлiмге өтiнген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193"/>
        <w:gridCol w:w="2133"/>
        <w:gridCol w:w="2373"/>
        <w:gridCol w:w="2693"/>
        <w:gridCol w:w="20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действия (хода, потока работ)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r>
      <w:tr>
        <w:trPr>
          <w:trHeight w:val="22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19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хабарлама жобасы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16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артық емес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артық емес</w:t>
            </w:r>
          </w:p>
        </w:tc>
      </w:tr>
      <w:tr>
        <w:trPr>
          <w:trHeight w:val="20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72"/>
    <w:p>
      <w:pPr>
        <w:spacing w:after="0"/>
        <w:ind w:left="0"/>
        <w:jc w:val="left"/>
      </w:pPr>
      <w:r>
        <w:rPr>
          <w:rFonts w:ascii="Times New Roman"/>
          <w:b/>
          <w:i w:val="false"/>
          <w:color w:val="000000"/>
        </w:rPr>
        <w:t xml:space="preserve"> 
2-Кесте. Құрылымдық-функционалдық бiрлiктерi</w:t>
      </w:r>
      <w:r>
        <w:br/>
      </w:r>
      <w:r>
        <w:rPr>
          <w:rFonts w:ascii="Times New Roman"/>
          <w:b/>
          <w:i w:val="false"/>
          <w:color w:val="000000"/>
        </w:rPr>
        <w:t>
(ҚФБ) iс-әрекеттерiнiң сипаттамасы</w:t>
      </w:r>
    </w:p>
    <w:bookmarkEnd w:id="72"/>
    <w:p>
      <w:pPr>
        <w:spacing w:after="0"/>
        <w:ind w:left="0"/>
        <w:jc w:val="both"/>
      </w:pPr>
      <w:r>
        <w:rPr>
          <w:rFonts w:ascii="Times New Roman"/>
          <w:b/>
          <w:i w:val="false"/>
          <w:color w:val="000000"/>
          <w:sz w:val="28"/>
        </w:rPr>
        <w:t xml:space="preserve">      2) ауылдық округ әкiмiне өтiнген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495"/>
        <w:gridCol w:w="1708"/>
        <w:gridCol w:w="1339"/>
        <w:gridCol w:w="1532"/>
        <w:gridCol w:w="1880"/>
        <w:gridCol w:w="2229"/>
        <w:gridCol w:w="1534"/>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N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0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маманы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жәрдемақылар тағайындайтын бас маман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жәрдемақылар тағайындайтын бас маман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маманы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толықтығын тексеру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29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хабарлама жобасы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 аппараты маманына мемлекеттiк жәрдемақылар тағайындау туралы хабарламаны немесе бас тарту себептерi көрсетiлген жауапты беру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артық емес</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15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73"/>
    <w:p>
      <w:pPr>
        <w:spacing w:after="0"/>
        <w:ind w:left="0"/>
        <w:jc w:val="both"/>
      </w:pPr>
      <w:r>
        <w:rPr>
          <w:rFonts w:ascii="Times New Roman"/>
          <w:b w:val="false"/>
          <w:i w:val="false"/>
          <w:color w:val="000000"/>
          <w:sz w:val="28"/>
        </w:rPr>
        <w:t xml:space="preserve">
"18 жасқа дейiнгi балалары бар   </w:t>
      </w:r>
      <w:r>
        <w:br/>
      </w:r>
      <w:r>
        <w:rPr>
          <w:rFonts w:ascii="Times New Roman"/>
          <w:b w:val="false"/>
          <w:i w:val="false"/>
          <w:color w:val="000000"/>
          <w:sz w:val="28"/>
        </w:rPr>
        <w:t>
отбасыларға мемлекеттiк жәрдемақылар</w:t>
      </w:r>
      <w:r>
        <w:br/>
      </w:r>
      <w:r>
        <w:rPr>
          <w:rFonts w:ascii="Times New Roman"/>
          <w:b w:val="false"/>
          <w:i w:val="false"/>
          <w:color w:val="000000"/>
          <w:sz w:val="28"/>
        </w:rPr>
        <w:t xml:space="preserve">
тағайындау"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3-қосымша            </w:t>
      </w:r>
    </w:p>
    <w:bookmarkEnd w:id="73"/>
    <w:bookmarkStart w:name="z146" w:id="74"/>
    <w:p>
      <w:pPr>
        <w:spacing w:after="0"/>
        <w:ind w:left="0"/>
        <w:jc w:val="both"/>
      </w:pPr>
      <w:r>
        <w:rPr>
          <w:rFonts w:ascii="Times New Roman"/>
          <w:b w:val="false"/>
          <w:i w:val="false"/>
          <w:color w:val="000000"/>
          <w:sz w:val="28"/>
        </w:rPr>
        <w:t>
      </w:t>
      </w:r>
      <w:r>
        <w:rPr>
          <w:rFonts w:ascii="Times New Roman"/>
          <w:b/>
          <w:i w:val="false"/>
          <w:color w:val="000000"/>
          <w:sz w:val="28"/>
        </w:rPr>
        <w:t>а) Жұмыспен қамту және әлеуметтiк бағдарламалар бөлiмiне өтiнген кезде мемлекеттiк қызметтi көрсету сызбанұсқасы</w:t>
      </w:r>
    </w:p>
    <w:bookmarkEnd w:id="74"/>
    <w:bookmarkStart w:name="z147" w:id="75"/>
    <w:p>
      <w:pPr>
        <w:spacing w:after="0"/>
        <w:ind w:left="0"/>
        <w:jc w:val="both"/>
      </w:pPr>
      <w:r>
        <w:drawing>
          <wp:inline distT="0" distB="0" distL="0" distR="0">
            <wp:extent cx="76327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32700" cy="67310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б) Ауылдық округ әкiмiне өтiнген кезде мемлекеттiк қызметтi көрсету сызбанұсқасы</w:t>
      </w:r>
    </w:p>
    <w:bookmarkEnd w:id="75"/>
    <w:p>
      <w:pPr>
        <w:spacing w:after="0"/>
        <w:ind w:left="0"/>
        <w:jc w:val="both"/>
      </w:pPr>
      <w:r>
        <w:drawing>
          <wp:inline distT="0" distB="0" distL="0" distR="0">
            <wp:extent cx="6032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32500" cy="7683500"/>
                    </a:xfrm>
                    <a:prstGeom prst="rect">
                      <a:avLst/>
                    </a:prstGeom>
                  </pic:spPr>
                </pic:pic>
              </a:graphicData>
            </a:graphic>
          </wp:inline>
        </w:drawing>
      </w:r>
    </w:p>
    <w:bookmarkStart w:name="z148" w:id="76"/>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76"/>
    <w:bookmarkStart w:name="z149" w:id="77"/>
    <w:p>
      <w:pPr>
        <w:spacing w:after="0"/>
        <w:ind w:left="0"/>
        <w:jc w:val="left"/>
      </w:pPr>
      <w:r>
        <w:rPr>
          <w:rFonts w:ascii="Times New Roman"/>
          <w:b/>
          <w:i w:val="false"/>
          <w:color w:val="000000"/>
        </w:rPr>
        <w:t xml:space="preserve"> 
"Мүгедектерді сурдо-тифлотехникалық және міндетті гигиеналық</w:t>
      </w:r>
      <w:r>
        <w:br/>
      </w:r>
      <w:r>
        <w:rPr>
          <w:rFonts w:ascii="Times New Roman"/>
          <w:b/>
          <w:i w:val="false"/>
          <w:color w:val="000000"/>
        </w:rPr>
        <w:t>
құралдармен қамтамасыз ету үшін оларға құжаттар ресімдеу"</w:t>
      </w:r>
      <w:r>
        <w:br/>
      </w:r>
      <w:r>
        <w:rPr>
          <w:rFonts w:ascii="Times New Roman"/>
          <w:b/>
          <w:i w:val="false"/>
          <w:color w:val="000000"/>
        </w:rPr>
        <w:t>
мемлекеттік қызмет көрсету Регламенті</w:t>
      </w:r>
    </w:p>
    <w:bookmarkEnd w:id="77"/>
    <w:bookmarkStart w:name="z150" w:id="78"/>
    <w:p>
      <w:pPr>
        <w:spacing w:after="0"/>
        <w:ind w:left="0"/>
        <w:jc w:val="left"/>
      </w:pPr>
      <w:r>
        <w:rPr>
          <w:rFonts w:ascii="Times New Roman"/>
          <w:b/>
          <w:i w:val="false"/>
          <w:color w:val="000000"/>
        </w:rPr>
        <w:t xml:space="preserve"> 
1. Жалпы ережелер</w:t>
      </w:r>
    </w:p>
    <w:bookmarkEnd w:id="78"/>
    <w:bookmarkStart w:name="z151" w:id="79"/>
    <w:p>
      <w:pPr>
        <w:spacing w:after="0"/>
        <w:ind w:left="0"/>
        <w:jc w:val="both"/>
      </w:pPr>
      <w:r>
        <w:rPr>
          <w:rFonts w:ascii="Times New Roman"/>
          <w:b w:val="false"/>
          <w:i w:val="false"/>
          <w:color w:val="000000"/>
          <w:sz w:val="28"/>
        </w:rPr>
        <w:t>
      1. Мемлекеттiк қызметтiң атауы: "Мүгедектерді сурдо-тифлотехникалық және міндетті гигиеналық құралдармен қамтамасыз ету үшін оларға құжаттар ресімдеу"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07 сәуiрдегi "Мүгедектерді сурдо-тифлотехникалық және міндетті гигиеналық құралдармен қамтамасыз ету үшін оларға құжаттар ресімдеу" N 394 </w:t>
      </w:r>
      <w:r>
        <w:rPr>
          <w:rFonts w:ascii="Times New Roman"/>
          <w:b w:val="false"/>
          <w:i w:val="false"/>
          <w:color w:val="000000"/>
          <w:sz w:val="28"/>
        </w:rPr>
        <w:t>қаулысымен</w:t>
      </w:r>
      <w:r>
        <w:rPr>
          <w:rFonts w:ascii="Times New Roman"/>
          <w:b w:val="false"/>
          <w:i w:val="false"/>
          <w:color w:val="000000"/>
          <w:sz w:val="28"/>
        </w:rPr>
        <w:t xml:space="preserve"> бекiтiлген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мекемесiмен (бұдан әрi - бөлiм) ұсынылады.</w:t>
      </w:r>
      <w:r>
        <w:br/>
      </w:r>
      <w:r>
        <w:rPr>
          <w:rFonts w:ascii="Times New Roman"/>
          <w:b w:val="false"/>
          <w:i w:val="false"/>
          <w:color w:val="000000"/>
          <w:sz w:val="28"/>
        </w:rPr>
        <w:t>
      Мемлекеттiк қызмет көрсету орны: Павлодар облысы, Ақсу қаласы, Советов көшесi 10, телефоны, факс: 8 (71837) 63847, жұмыс кестесі сағат 9.00-ден 18.30-ға дейiн, 13.00-ден 14.30-ға дейiн түскi үзiлiспен, демалыс – сенбi, жексенбi және мереке күндері; электрондық пошта мекенжайы: zanak@yаndex.kz.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 филиалы арқылы өтiнген жағдайда (бұдан әрi – орталық).</w:t>
      </w:r>
      <w:r>
        <w:br/>
      </w:r>
      <w:r>
        <w:rPr>
          <w:rFonts w:ascii="Times New Roman"/>
          <w:b w:val="false"/>
          <w:i w:val="false"/>
          <w:color w:val="000000"/>
          <w:sz w:val="28"/>
        </w:rPr>
        <w:t>
      Мемлекеттiк қызмет көрсету орны: Павлодар облысы, Ақсу қаласы, Ленин көшесі 10, телефон, факс: 8 (71837) 69060, , жұмыс уақыты сағат 9.00-ден 20.00-ге дейiн түскi үзiлiссiз, демалыс күнi - жексенбi; электрондық пошта мекенжайы: aksu.con@ 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болып мүгедектерді сурдо-тифлотехникалық және міндетті гигиеналық құралдармен қамтамасыз ету үшін оларға құжаттар ресімдеу туралы хабарлама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 тұтынушы қажеттi құжаттарды тапсырған сәттен бастап:</w:t>
      </w:r>
      <w:r>
        <w:br/>
      </w:r>
      <w:r>
        <w:rPr>
          <w:rFonts w:ascii="Times New Roman"/>
          <w:b w:val="false"/>
          <w:i w:val="false"/>
          <w:color w:val="000000"/>
          <w:sz w:val="28"/>
        </w:rPr>
        <w:t>
      1) бөлімге жүгінгенде – 10 жұмыс күні ішінде;</w:t>
      </w:r>
      <w:r>
        <w:br/>
      </w:r>
      <w:r>
        <w:rPr>
          <w:rFonts w:ascii="Times New Roman"/>
          <w:b w:val="false"/>
          <w:i w:val="false"/>
          <w:color w:val="000000"/>
          <w:sz w:val="28"/>
        </w:rPr>
        <w:t>
      2) орталыққа жүгінгенде - 10 жұмыс күні ішінде (мемлекеттік қызметті көрсету мерзіміне құжаттарды (нәтижесін) қабылдау және беру күн кірмейді).</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рұқсат берiлген ең көп уақыты (талон алғанға дейін) 30 минут артық емес.</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өкiлеттi органда 15 минут, орталықта - 30 минут.</w:t>
      </w:r>
    </w:p>
    <w:bookmarkEnd w:id="79"/>
    <w:bookmarkStart w:name="z157" w:id="80"/>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барысында іс-қимылдардың сипаттамасы</w:t>
      </w:r>
    </w:p>
    <w:bookmarkEnd w:id="80"/>
    <w:bookmarkStart w:name="z158" w:id="81"/>
    <w:p>
      <w:pPr>
        <w:spacing w:after="0"/>
        <w:ind w:left="0"/>
        <w:jc w:val="both"/>
      </w:pPr>
      <w:r>
        <w:rPr>
          <w:rFonts w:ascii="Times New Roman"/>
          <w:b w:val="false"/>
          <w:i w:val="false"/>
          <w:color w:val="000000"/>
          <w:sz w:val="28"/>
        </w:rPr>
        <w:t>
      7. Осы мемлекеттiк қызметтi алу үшiн Стандарттың </w:t>
      </w:r>
      <w:r>
        <w:rPr>
          <w:rFonts w:ascii="Times New Roman"/>
          <w:b w:val="false"/>
          <w:i w:val="false"/>
          <w:color w:val="000000"/>
          <w:sz w:val="28"/>
        </w:rPr>
        <w:t>11-тармағында</w:t>
      </w:r>
      <w:r>
        <w:rPr>
          <w:rFonts w:ascii="Times New Roman"/>
          <w:b w:val="false"/>
          <w:i w:val="false"/>
          <w:color w:val="000000"/>
          <w:sz w:val="28"/>
        </w:rPr>
        <w:t>   көрсетілген қажетті құжаттар тізбесін ұсыну қажет.</w:t>
      </w:r>
      <w:r>
        <w:br/>
      </w:r>
      <w:r>
        <w:rPr>
          <w:rFonts w:ascii="Times New Roman"/>
          <w:b w:val="false"/>
          <w:i w:val="false"/>
          <w:color w:val="000000"/>
          <w:sz w:val="28"/>
        </w:rPr>
        <w:t>
      Барлық қажетті құжаттарды тапсырған соң тұтынушыға:</w:t>
      </w:r>
      <w:r>
        <w:br/>
      </w:r>
      <w:r>
        <w:rPr>
          <w:rFonts w:ascii="Times New Roman"/>
          <w:b w:val="false"/>
          <w:i w:val="false"/>
          <w:color w:val="000000"/>
          <w:sz w:val="28"/>
        </w:rPr>
        <w:t>
      1) бөлімге жүгінген кезде - тіркелген уақыты және мемлекеттік қызметті алу уақыты мен құжаттарды қабылдаған жауапты тұлғаның тегі, аты-жөні көрсетілген талон беріледі;</w:t>
      </w:r>
      <w:r>
        <w:br/>
      </w:r>
      <w:r>
        <w:rPr>
          <w:rFonts w:ascii="Times New Roman"/>
          <w:b w:val="false"/>
          <w:i w:val="false"/>
          <w:color w:val="000000"/>
          <w:sz w:val="28"/>
        </w:rPr>
        <w:t>
      2) орталыққа жүгінген кезде – сұраныстың нөмірі мен қабылданған күні, сұралып отырған мемлекеттік қызметтің түрі, қоса беріліп отырған құжаттардың саны мен атауы, құжаттарды берген күні (уақыты) мен орны, құжаттарды ресімдеу үшін өтінішті қабылдаған орталықтың инспекторының тегі, аты-жөні көрсетілген қолхат.</w:t>
      </w:r>
      <w:r>
        <w:br/>
      </w:r>
      <w:r>
        <w:rPr>
          <w:rFonts w:ascii="Times New Roman"/>
          <w:b w:val="false"/>
          <w:i w:val="false"/>
          <w:color w:val="000000"/>
          <w:sz w:val="28"/>
        </w:rPr>
        <w:t>
</w:t>
      </w:r>
      <w:r>
        <w:rPr>
          <w:rFonts w:ascii="Times New Roman"/>
          <w:b w:val="false"/>
          <w:i w:val="false"/>
          <w:color w:val="000000"/>
          <w:sz w:val="28"/>
        </w:rPr>
        <w:t>
      8. Бөлiм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мемлекеттiк қызметтi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 (бұдан әрi - ҚФБ) жұмыспен қамту және әлеуметтік бағдарламалар бөліміне өтiнiш бiлдiрген кезде:</w:t>
      </w:r>
      <w:r>
        <w:br/>
      </w:r>
      <w:r>
        <w:rPr>
          <w:rFonts w:ascii="Times New Roman"/>
          <w:b w:val="false"/>
          <w:i w:val="false"/>
          <w:color w:val="000000"/>
          <w:sz w:val="28"/>
        </w:rPr>
        <w:t>
      1) мүгедектермен және ардагерлермен жұмыс жөніндегі сектордың бас маманы;</w:t>
      </w:r>
      <w:r>
        <w:br/>
      </w:r>
      <w:r>
        <w:rPr>
          <w:rFonts w:ascii="Times New Roman"/>
          <w:b w:val="false"/>
          <w:i w:val="false"/>
          <w:color w:val="000000"/>
          <w:sz w:val="28"/>
        </w:rPr>
        <w:t>
      2) мүгедектермен және ардагерлермен жұмыс жөніндегі сектор меңгерушісі;</w:t>
      </w:r>
      <w:r>
        <w:br/>
      </w:r>
      <w:r>
        <w:rPr>
          <w:rFonts w:ascii="Times New Roman"/>
          <w:b w:val="false"/>
          <w:i w:val="false"/>
          <w:color w:val="000000"/>
          <w:sz w:val="28"/>
        </w:rPr>
        <w:t>
      3) бөлім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орындалу мерзімін көрсете отырып, әрбір ҚФБ-нің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КФБ және мемлекеттік қызмет көрсету кезінде әкімшілік іс-әрекеттің логикалық реттілігінің өзара байланысы кестесі сипатталған.</w:t>
      </w:r>
    </w:p>
    <w:bookmarkEnd w:id="81"/>
    <w:bookmarkStart w:name="z164" w:id="82"/>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82"/>
    <w:bookmarkStart w:name="z165" w:id="83"/>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83"/>
    <w:bookmarkStart w:name="z166" w:id="84"/>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84"/>
    <w:bookmarkStart w:name="z167" w:id="85"/>
    <w:p>
      <w:pPr>
        <w:spacing w:after="0"/>
        <w:ind w:left="0"/>
        <w:jc w:val="left"/>
      </w:pPr>
      <w:r>
        <w:rPr>
          <w:rFonts w:ascii="Times New Roman"/>
          <w:b/>
          <w:i w:val="false"/>
          <w:color w:val="000000"/>
        </w:rPr>
        <w:t xml:space="preserve"> 
1-кесте. Бөлiмге өтiнген жағдайда құрылымдық-функционалдық</w:t>
      </w:r>
      <w:r>
        <w:br/>
      </w:r>
      <w:r>
        <w:rPr>
          <w:rFonts w:ascii="Times New Roman"/>
          <w:b/>
          <w:i w:val="false"/>
          <w:color w:val="000000"/>
        </w:rPr>
        <w:t>
бiрлiктерi (ҚФБ) iс-әрекеттерiнiң сипаттамасы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685"/>
        <w:gridCol w:w="2194"/>
        <w:gridCol w:w="1834"/>
        <w:gridCol w:w="1919"/>
        <w:gridCol w:w="1580"/>
        <w:gridCol w:w="2195"/>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(жұмыстың барысы, ағыны) N</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жөніндегі сектордың бас маманы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жөніндегі сектор меңгерушісі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жөніндегі сектордың бас маманы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жөніндегі сектордың бас маманы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тапсырған құжаттарды қарастыру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журналына тiркеу</w:t>
            </w:r>
          </w:p>
        </w:tc>
      </w:tr>
      <w:tr>
        <w:trPr>
          <w:trHeight w:val="20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қабылданғандығы туралы талон</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бас тарту себептерi көрсетiлген жауап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жауапқа қол қою</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себептерi көрсетiлген жауапты беру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8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86"/>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86"/>
    <w:bookmarkStart w:name="z169" w:id="87"/>
    <w:p>
      <w:pPr>
        <w:spacing w:after="0"/>
        <w:ind w:left="0"/>
        <w:jc w:val="left"/>
      </w:pPr>
      <w:r>
        <w:rPr>
          <w:rFonts w:ascii="Times New Roman"/>
          <w:b/>
          <w:i w:val="false"/>
          <w:color w:val="000000"/>
        </w:rPr>
        <w:t xml:space="preserve"> 
Бөлiмге өтiнген жағдайда мемлекеттік қызмет көрсету сызбасы</w:t>
      </w:r>
    </w:p>
    <w:bookmarkEnd w:id="87"/>
    <w:p>
      <w:pPr>
        <w:spacing w:after="0"/>
        <w:ind w:left="0"/>
        <w:jc w:val="both"/>
      </w:pPr>
      <w:r>
        <w:drawing>
          <wp:inline distT="0" distB="0" distL="0" distR="0">
            <wp:extent cx="77343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34300" cy="7632700"/>
                    </a:xfrm>
                    <a:prstGeom prst="rect">
                      <a:avLst/>
                    </a:prstGeom>
                  </pic:spPr>
                </pic:pic>
              </a:graphicData>
            </a:graphic>
          </wp:inline>
        </w:drawing>
      </w:r>
    </w:p>
    <w:bookmarkStart w:name="z170" w:id="88"/>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88"/>
    <w:bookmarkStart w:name="z171" w:id="89"/>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89"/>
    <w:bookmarkStart w:name="z172" w:id="90"/>
    <w:p>
      <w:pPr>
        <w:spacing w:after="0"/>
        <w:ind w:left="0"/>
        <w:jc w:val="left"/>
      </w:pPr>
      <w:r>
        <w:rPr>
          <w:rFonts w:ascii="Times New Roman"/>
          <w:b/>
          <w:i w:val="false"/>
          <w:color w:val="000000"/>
        </w:rPr>
        <w:t xml:space="preserve"> 
1. Жалпы ережелер</w:t>
      </w:r>
    </w:p>
    <w:bookmarkEnd w:id="90"/>
    <w:bookmarkStart w:name="z173" w:id="91"/>
    <w:p>
      <w:pPr>
        <w:spacing w:after="0"/>
        <w:ind w:left="0"/>
        <w:jc w:val="both"/>
      </w:pPr>
      <w:r>
        <w:rPr>
          <w:rFonts w:ascii="Times New Roman"/>
          <w:b w:val="false"/>
          <w:i w:val="false"/>
          <w:color w:val="000000"/>
          <w:sz w:val="28"/>
        </w:rPr>
        <w:t>
      1. Мемлекеттiк қызметтiң атауы: "Тұрғын үй көмегін тағайындау".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көмегін тағайындау" мемлекеттік қызметтің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 арқылы өтiнген жағдайда (бұдан әрi - бөлiм) ұсынылады.</w:t>
      </w:r>
      <w:r>
        <w:br/>
      </w:r>
      <w:r>
        <w:rPr>
          <w:rFonts w:ascii="Times New Roman"/>
          <w:b w:val="false"/>
          <w:i w:val="false"/>
          <w:color w:val="000000"/>
          <w:sz w:val="28"/>
        </w:rPr>
        <w:t>
      Мемлекеттiк қызмет көрсету орны: Павлодар облысы, Ақсу қаласы, Советов көшесi 10, телефоны, факс: 8 (71837) 63859, жұмыс кестесі сағат 9.00-ден 18.30-ға дейiн, 13.00-ден 14.30-ға дейiн түскi үзiлiспен, демалыс – сенбi, жексенбi және мереке күндері; электрондық пошта мекенжайы: zanak@yаndex.kz.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 филиалы арқылы өтiнген жағдайда (бұдан әрi - орталық).</w:t>
      </w:r>
      <w:r>
        <w:br/>
      </w:r>
      <w:r>
        <w:rPr>
          <w:rFonts w:ascii="Times New Roman"/>
          <w:b w:val="false"/>
          <w:i w:val="false"/>
          <w:color w:val="000000"/>
          <w:sz w:val="28"/>
        </w:rPr>
        <w:t>
      Мемлекеттiк қызмет көрсету орны: Павлодар облысы, Ақсу қаласы, Ленин көшесі 10, телефон, факс: 8 (71837) 69060, электрондық пошта мекенжайы: aksu.con@ 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болып тұрғын үй көмегін тағайындау туралы хабарлама немесе қағаз жеткізгіштегі мемлекеттік қызметті көрсетуден бас тарту себебі көрсетілген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w:t>
      </w:r>
      <w:r>
        <w:br/>
      </w:r>
      <w:r>
        <w:rPr>
          <w:rFonts w:ascii="Times New Roman"/>
          <w:b w:val="false"/>
          <w:i w:val="false"/>
          <w:color w:val="000000"/>
          <w:sz w:val="28"/>
        </w:rPr>
        <w:t>
      1) бөлімге өтiнген жағдайда қажеттi құжаттарды тапсырған сәттен бастап 10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- 10 минут.</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 10 минут;</w:t>
      </w:r>
      <w:r>
        <w:br/>
      </w:r>
      <w:r>
        <w:rPr>
          <w:rFonts w:ascii="Times New Roman"/>
          <w:b w:val="false"/>
          <w:i w:val="false"/>
          <w:color w:val="000000"/>
          <w:sz w:val="28"/>
        </w:rPr>
        <w:t>
      2) орталыққа өтiнген жағдайда қажеттi құжаттарды тапсырған сәттен бастап: он жұмыс күн ішінде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 30 минут.</w:t>
      </w:r>
    </w:p>
    <w:bookmarkEnd w:id="91"/>
    <w:bookmarkStart w:name="z179" w:id="92"/>
    <w:p>
      <w:pPr>
        <w:spacing w:after="0"/>
        <w:ind w:left="0"/>
        <w:jc w:val="left"/>
      </w:pPr>
      <w:r>
        <w:rPr>
          <w:rFonts w:ascii="Times New Roman"/>
          <w:b/>
          <w:i w:val="false"/>
          <w:color w:val="000000"/>
        </w:rPr>
        <w:t xml:space="preserve"> 
2. Мемлекеттік қызметті көрсету барысында</w:t>
      </w:r>
      <w:r>
        <w:br/>
      </w:r>
      <w:r>
        <w:rPr>
          <w:rFonts w:ascii="Times New Roman"/>
          <w:b/>
          <w:i w:val="false"/>
          <w:color w:val="000000"/>
        </w:rPr>
        <w:t>
іс-қимылдардың (өзара әрекеттерінің) сипаттамасы</w:t>
      </w:r>
    </w:p>
    <w:bookmarkEnd w:id="92"/>
    <w:bookmarkStart w:name="z180" w:id="93"/>
    <w:p>
      <w:pPr>
        <w:spacing w:after="0"/>
        <w:ind w:left="0"/>
        <w:jc w:val="both"/>
      </w:pPr>
      <w:r>
        <w:rPr>
          <w:rFonts w:ascii="Times New Roman"/>
          <w:b w:val="false"/>
          <w:i w:val="false"/>
          <w:color w:val="000000"/>
          <w:sz w:val="28"/>
        </w:rPr>
        <w:t>
      7. Осы мемлекеттiк қызметтi алу үшiн стандарттың </w:t>
      </w:r>
      <w:r>
        <w:rPr>
          <w:rFonts w:ascii="Times New Roman"/>
          <w:b w:val="false"/>
          <w:i w:val="false"/>
          <w:color w:val="000000"/>
          <w:sz w:val="28"/>
        </w:rPr>
        <w:t>11 тармағында</w:t>
      </w:r>
      <w:r>
        <w:rPr>
          <w:rFonts w:ascii="Times New Roman"/>
          <w:b w:val="false"/>
          <w:i w:val="false"/>
          <w:color w:val="000000"/>
          <w:sz w:val="28"/>
        </w:rPr>
        <w:t>   көрсетілген құжаттар тізбесін ұсыну қажет.</w:t>
      </w:r>
      <w:r>
        <w:br/>
      </w:r>
      <w:r>
        <w:rPr>
          <w:rFonts w:ascii="Times New Roman"/>
          <w:b w:val="false"/>
          <w:i w:val="false"/>
          <w:color w:val="000000"/>
          <w:sz w:val="28"/>
        </w:rPr>
        <w:t>
      Барлық қажетті құжаттарды тапсырған кезде тұтынушыға:</w:t>
      </w:r>
      <w:r>
        <w:br/>
      </w:r>
      <w:r>
        <w:rPr>
          <w:rFonts w:ascii="Times New Roman"/>
          <w:b w:val="false"/>
          <w:i w:val="false"/>
          <w:color w:val="000000"/>
          <w:sz w:val="28"/>
        </w:rPr>
        <w:t>
      1) бөлімге өтiнген жағдайда – тіркеу және тұтынушының мемлекеттік қызметті алу қүні және кұжаттарды қабылдаған тұлғанын тегі, аты жөні көрсетілген талон;</w:t>
      </w:r>
      <w:r>
        <w:br/>
      </w:r>
      <w:r>
        <w:rPr>
          <w:rFonts w:ascii="Times New Roman"/>
          <w:b w:val="false"/>
          <w:i w:val="false"/>
          <w:color w:val="000000"/>
          <w:sz w:val="28"/>
        </w:rPr>
        <w:t>
      2) орталыққа өтiнген жағдайда – өтініштің нөмірі мен қабылдаған күні, сұралып отырған мемлекеттік қызметтің түрі, қоса берілген құжаттардың саны мен атауы,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8. Бөлiм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мемлекеттiк қызметтi көрсетуден бас тартуы мүмкін.</w:t>
      </w:r>
      <w:r>
        <w:br/>
      </w:r>
      <w:r>
        <w:rPr>
          <w:rFonts w:ascii="Times New Roman"/>
          <w:b w:val="false"/>
          <w:i w:val="false"/>
          <w:color w:val="000000"/>
          <w:sz w:val="28"/>
        </w:rPr>
        <w:t>
      Мемлекеттік қызметті көрсетуді тоқтата тұрудың негізі Ақсу қалалық мәслихаттың шешімімем анықталады.</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 (бұдан әрi - ҚФБ):</w:t>
      </w:r>
      <w:r>
        <w:br/>
      </w:r>
      <w:r>
        <w:rPr>
          <w:rFonts w:ascii="Times New Roman"/>
          <w:b w:val="false"/>
          <w:i w:val="false"/>
          <w:color w:val="000000"/>
          <w:sz w:val="28"/>
        </w:rPr>
        <w:t>
      бөлімге өтінген жағдайда:</w:t>
      </w:r>
      <w:r>
        <w:br/>
      </w:r>
      <w:r>
        <w:rPr>
          <w:rFonts w:ascii="Times New Roman"/>
          <w:b w:val="false"/>
          <w:i w:val="false"/>
          <w:color w:val="000000"/>
          <w:sz w:val="28"/>
        </w:rPr>
        <w:t>
      1) тұрғын үй көмегін тағайындау жөніндегі сектордың маманы;</w:t>
      </w:r>
      <w:r>
        <w:br/>
      </w:r>
      <w:r>
        <w:rPr>
          <w:rFonts w:ascii="Times New Roman"/>
          <w:b w:val="false"/>
          <w:i w:val="false"/>
          <w:color w:val="000000"/>
          <w:sz w:val="28"/>
        </w:rPr>
        <w:t>
      2) тұрғын үй көмегін тағайындау жөніндегі сектор меңгерушісі;</w:t>
      </w:r>
      <w:r>
        <w:br/>
      </w:r>
      <w:r>
        <w:rPr>
          <w:rFonts w:ascii="Times New Roman"/>
          <w:b w:val="false"/>
          <w:i w:val="false"/>
          <w:color w:val="000000"/>
          <w:sz w:val="28"/>
        </w:rPr>
        <w:t>
      3) бөлім бастығы.</w:t>
      </w:r>
      <w:r>
        <w:br/>
      </w:r>
      <w:r>
        <w:rPr>
          <w:rFonts w:ascii="Times New Roman"/>
          <w:b w:val="false"/>
          <w:i w:val="false"/>
          <w:color w:val="000000"/>
          <w:sz w:val="28"/>
        </w:rPr>
        <w:t>
</w:t>
      </w:r>
      <w:r>
        <w:rPr>
          <w:rFonts w:ascii="Times New Roman"/>
          <w:b w:val="false"/>
          <w:i w:val="false"/>
          <w:color w:val="000000"/>
          <w:sz w:val="28"/>
        </w:rPr>
        <w:t>
      11. ҚФБ-ның iс-әрекеттерiнiң тiзбектiлiгi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12. Іс-әрекеттердiң және ҚФБ-інің логикалық бірізділігі арасындағы өзара байланыс көрсетiлген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93"/>
    <w:bookmarkStart w:name="z186" w:id="94"/>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94"/>
    <w:bookmarkStart w:name="z187" w:id="95"/>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95"/>
    <w:bookmarkStart w:name="z188" w:id="96"/>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96"/>
    <w:bookmarkStart w:name="z189" w:id="97"/>
    <w:p>
      <w:pPr>
        <w:spacing w:after="0"/>
        <w:ind w:left="0"/>
        <w:jc w:val="left"/>
      </w:pPr>
      <w:r>
        <w:rPr>
          <w:rFonts w:ascii="Times New Roman"/>
          <w:b/>
          <w:i w:val="false"/>
          <w:color w:val="000000"/>
        </w:rPr>
        <w:t xml:space="preserve"> 
1-кесте. Бөлiмге өтiнген жағдайда құрылымдық-функционалдық</w:t>
      </w:r>
      <w:r>
        <w:br/>
      </w:r>
      <w:r>
        <w:rPr>
          <w:rFonts w:ascii="Times New Roman"/>
          <w:b/>
          <w:i w:val="false"/>
          <w:color w:val="000000"/>
        </w:rPr>
        <w:t>
бiрлiктерi (ҚФБ) iс-әрекеттерiнiң сипаттамасы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319"/>
        <w:gridCol w:w="2449"/>
        <w:gridCol w:w="2492"/>
        <w:gridCol w:w="2148"/>
        <w:gridCol w:w="217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r>
      <w:tr>
        <w:trPr>
          <w:trHeight w:val="5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(жұмыстың барысы, ағыны) N</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сектордың маманы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сектор меңгерушісі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сектордың маманы</w:t>
            </w:r>
          </w:p>
        </w:tc>
      </w:tr>
      <w:tr>
        <w:trPr>
          <w:trHeight w:val="30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Стандарттың 11 т. көрсетілген құжаттарды  өңдеу, кірісті санау, тұрғын үй көмегін тағайындау (бас тарту) туралы шешім шығару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тағайындалған тұрғын үй көмегінің сомасы көрсетілген есептерді,  дайындау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тұрғын үй көмегінің сомасы көрсетілген тізілімдерді (тізімдерді), есептерді қарастыру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тағайындалған тұрғын үй көмегінің сомасын аударуға құжаттарды дайындау</w:t>
            </w:r>
          </w:p>
        </w:tc>
      </w:tr>
      <w:tr>
        <w:trPr>
          <w:trHeight w:val="354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тұрғын үй көмегінің сомасы көрсетілген талон немесе мемлекеттік қызметті көрсетуден бас тарту себебі көрсетілген дәлелді жауапты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көрсетушілерге аудару үшін тағайындалған тұрғын үй көмегінің сомасы көрсетілген тізілімдерді (тізімдерді) дайындау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 аудару туралы құжаттарға қол қою</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тұрғын үй көмегін аудару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98"/>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2-қосымша           </w:t>
      </w:r>
    </w:p>
    <w:bookmarkEnd w:id="98"/>
    <w:bookmarkStart w:name="z191" w:id="99"/>
    <w:p>
      <w:pPr>
        <w:spacing w:after="0"/>
        <w:ind w:left="0"/>
        <w:jc w:val="left"/>
      </w:pPr>
      <w:r>
        <w:rPr>
          <w:rFonts w:ascii="Times New Roman"/>
          <w:b/>
          <w:i w:val="false"/>
          <w:color w:val="000000"/>
        </w:rPr>
        <w:t xml:space="preserve"> 
Бөлімге өтінген жағдайда мемлекеттік қызмет көрсету сызбасы</w:t>
      </w:r>
    </w:p>
    <w:bookmarkEnd w:id="99"/>
    <w:p>
      <w:pPr>
        <w:spacing w:after="0"/>
        <w:ind w:left="0"/>
        <w:jc w:val="both"/>
      </w:pPr>
      <w:r>
        <w:drawing>
          <wp:inline distT="0" distB="0" distL="0" distR="0">
            <wp:extent cx="77343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34300" cy="7632700"/>
                    </a:xfrm>
                    <a:prstGeom prst="rect">
                      <a:avLst/>
                    </a:prstGeom>
                  </pic:spPr>
                </pic:pic>
              </a:graphicData>
            </a:graphic>
          </wp:inline>
        </w:drawing>
      </w:r>
    </w:p>
    <w:bookmarkStart w:name="z192" w:id="100"/>
    <w:p>
      <w:pPr>
        <w:spacing w:after="0"/>
        <w:ind w:left="0"/>
        <w:jc w:val="both"/>
      </w:pPr>
      <w:r>
        <w:rPr>
          <w:rFonts w:ascii="Times New Roman"/>
          <w:b w:val="false"/>
          <w:i w:val="false"/>
          <w:color w:val="000000"/>
          <w:sz w:val="28"/>
        </w:rPr>
        <w:t xml:space="preserve">
Ақсу қаласы әкiмдiгiнiң  </w:t>
      </w:r>
      <w:r>
        <w:br/>
      </w:r>
      <w:r>
        <w:rPr>
          <w:rFonts w:ascii="Times New Roman"/>
          <w:b w:val="false"/>
          <w:i w:val="false"/>
          <w:color w:val="000000"/>
          <w:sz w:val="28"/>
        </w:rPr>
        <w:t xml:space="preserve">
2012 жылғы 2012 жылғы 21  </w:t>
      </w:r>
      <w:r>
        <w:br/>
      </w:r>
      <w:r>
        <w:rPr>
          <w:rFonts w:ascii="Times New Roman"/>
          <w:b w:val="false"/>
          <w:i w:val="false"/>
          <w:color w:val="000000"/>
          <w:sz w:val="28"/>
        </w:rPr>
        <w:t>
тамыздағы N 553/6 қаулысымен</w:t>
      </w:r>
      <w:r>
        <w:br/>
      </w:r>
      <w:r>
        <w:rPr>
          <w:rFonts w:ascii="Times New Roman"/>
          <w:b w:val="false"/>
          <w:i w:val="false"/>
          <w:color w:val="000000"/>
          <w:sz w:val="28"/>
        </w:rPr>
        <w:t xml:space="preserve">
бекiтiлдi        </w:t>
      </w:r>
    </w:p>
    <w:bookmarkEnd w:id="100"/>
    <w:bookmarkStart w:name="z193" w:id="101"/>
    <w:p>
      <w:pPr>
        <w:spacing w:after="0"/>
        <w:ind w:left="0"/>
        <w:jc w:val="left"/>
      </w:pPr>
      <w:r>
        <w:rPr>
          <w:rFonts w:ascii="Times New Roman"/>
          <w:b/>
          <w:i w:val="false"/>
          <w:color w:val="000000"/>
        </w:rPr>
        <w:t xml:space="preserve"> 
"Жергілікті өкілетті органдардың шешімдері бойынша мұқтаж</w:t>
      </w:r>
      <w:r>
        <w:br/>
      </w:r>
      <w:r>
        <w:rPr>
          <w:rFonts w:ascii="Times New Roman"/>
          <w:b/>
          <w:i w:val="false"/>
          <w:color w:val="000000"/>
        </w:rPr>
        <w:t>
азаматтардың жекелеген санаттарына әлеуметтік көмек</w:t>
      </w:r>
      <w:r>
        <w:br/>
      </w:r>
      <w:r>
        <w:rPr>
          <w:rFonts w:ascii="Times New Roman"/>
          <w:b/>
          <w:i w:val="false"/>
          <w:color w:val="000000"/>
        </w:rPr>
        <w:t>
тағайындау және төлеу" мемлекеттік қызмет көрсету Регламенті</w:t>
      </w:r>
    </w:p>
    <w:bookmarkEnd w:id="101"/>
    <w:bookmarkStart w:name="z194" w:id="102"/>
    <w:p>
      <w:pPr>
        <w:spacing w:after="0"/>
        <w:ind w:left="0"/>
        <w:jc w:val="left"/>
      </w:pPr>
      <w:r>
        <w:rPr>
          <w:rFonts w:ascii="Times New Roman"/>
          <w:b/>
          <w:i w:val="false"/>
          <w:color w:val="000000"/>
        </w:rPr>
        <w:t xml:space="preserve"> 
1. Жалпы ережелер</w:t>
      </w:r>
    </w:p>
    <w:bookmarkEnd w:id="102"/>
    <w:bookmarkStart w:name="z195" w:id="103"/>
    <w:p>
      <w:pPr>
        <w:spacing w:after="0"/>
        <w:ind w:left="0"/>
        <w:jc w:val="both"/>
      </w:pPr>
      <w:r>
        <w:rPr>
          <w:rFonts w:ascii="Times New Roman"/>
          <w:b w:val="false"/>
          <w:i w:val="false"/>
          <w:color w:val="000000"/>
          <w:sz w:val="28"/>
        </w:rPr>
        <w:t>
      1. Мемлекеттiк қызметтiң атауы: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7 сәуiрдегi "Жергілікті өкілетті органдардың шешімдері бойынша мұқтаж азаматтардың жекелеген санаттарына әлеуметтік көмек тағайындау және төлеу" N 394 қаулысымен бекiтiлген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мекемесiмен (бұдан әрi - бөлiм) ұсынылады.</w:t>
      </w:r>
      <w:r>
        <w:br/>
      </w:r>
      <w:r>
        <w:rPr>
          <w:rFonts w:ascii="Times New Roman"/>
          <w:b w:val="false"/>
          <w:i w:val="false"/>
          <w:color w:val="000000"/>
          <w:sz w:val="28"/>
        </w:rPr>
        <w:t>
      Мемлекеттiк қызмет көрсету орны: Павлодар облысы, Ақсу қаласы, Советов көшесi 10, телефоны, факс: 8 (71837) 67517, жұмыс кестесі сағат 9.00-ден 18.30-ға дейiн, 13.00-ден 14.30-ға дейiн түскi үзiлiспен, демалыс – сенбi, жексенбi; электрондық пошта мекенжайы: zanak@yаndex.kz.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болып әлеуметтік көмекті тағайындау туралы хабарлама немесе қағаз жеткізгіштегі мемлекеттік қызметті көрсетуден бас тарту себебі көрсетілген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мерзiмi: тұтынушы қажеттi құжаттарды тапсырған сәттен бастап 15 күнтiзбелiк күнді құрайды.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талон алғанға дейін) - 30 минут.</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 15 минут.</w:t>
      </w:r>
    </w:p>
    <w:bookmarkEnd w:id="103"/>
    <w:bookmarkStart w:name="z201" w:id="104"/>
    <w:p>
      <w:pPr>
        <w:spacing w:after="0"/>
        <w:ind w:left="0"/>
        <w:jc w:val="left"/>
      </w:pPr>
      <w:r>
        <w:rPr>
          <w:rFonts w:ascii="Times New Roman"/>
          <w:b/>
          <w:i w:val="false"/>
          <w:color w:val="000000"/>
        </w:rPr>
        <w:t xml:space="preserve"> 
2. Мемлекеттік қызметті көрсету барысында</w:t>
      </w:r>
      <w:r>
        <w:br/>
      </w:r>
      <w:r>
        <w:rPr>
          <w:rFonts w:ascii="Times New Roman"/>
          <w:b/>
          <w:i w:val="false"/>
          <w:color w:val="000000"/>
        </w:rPr>
        <w:t>
іс-қимылдардың (өзара әрекеттерінің) сипаттамасы</w:t>
      </w:r>
    </w:p>
    <w:bookmarkEnd w:id="104"/>
    <w:bookmarkStart w:name="z202" w:id="105"/>
    <w:p>
      <w:pPr>
        <w:spacing w:after="0"/>
        <w:ind w:left="0"/>
        <w:jc w:val="both"/>
      </w:pPr>
      <w:r>
        <w:rPr>
          <w:rFonts w:ascii="Times New Roman"/>
          <w:b w:val="false"/>
          <w:i w:val="false"/>
          <w:color w:val="000000"/>
          <w:sz w:val="28"/>
        </w:rPr>
        <w:t>
      7. Осы мемлекеттiк қызметтi алу үшiн қалалық мәслихаттың шешімінде көрсетілген қажетті құжаттар тізбесін ұсыну қажет.</w:t>
      </w:r>
      <w:r>
        <w:br/>
      </w:r>
      <w:r>
        <w:rPr>
          <w:rFonts w:ascii="Times New Roman"/>
          <w:b w:val="false"/>
          <w:i w:val="false"/>
          <w:color w:val="000000"/>
          <w:sz w:val="28"/>
        </w:rPr>
        <w:t>
      Барлық қажетті құжаттарды тапсырған кезде тұтынушыға тіркелген уақыты, құжаттарды қабылдаған жауапты тұлғаның тегі, аты-жөні көрсетілген талон беріледі. Құжаттар салыстыру үшін көшірмелері мен түпнұсқалары ұсынылып, одан кейін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8. Бөлiм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мемлекеттiк қызметтi көрсетуден бас тартуы мүмкін.</w:t>
      </w:r>
      <w:r>
        <w:br/>
      </w:r>
      <w:r>
        <w:rPr>
          <w:rFonts w:ascii="Times New Roman"/>
          <w:b w:val="false"/>
          <w:i w:val="false"/>
          <w:color w:val="000000"/>
          <w:sz w:val="28"/>
        </w:rPr>
        <w:t>
</w:t>
      </w:r>
      <w:r>
        <w:rPr>
          <w:rFonts w:ascii="Times New Roman"/>
          <w:b w:val="false"/>
          <w:i w:val="false"/>
          <w:color w:val="000000"/>
          <w:sz w:val="28"/>
        </w:rPr>
        <w:t>
      9.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 (бұдан әрi - ҚФБ) жұмыспен қамту және әлеуметтік бағдарламалар бөліміне өтiнiш бiлдiрген кезде:</w:t>
      </w:r>
      <w:r>
        <w:br/>
      </w:r>
      <w:r>
        <w:rPr>
          <w:rFonts w:ascii="Times New Roman"/>
          <w:b w:val="false"/>
          <w:i w:val="false"/>
          <w:color w:val="000000"/>
          <w:sz w:val="28"/>
        </w:rPr>
        <w:t>
      1) жұмыспен қамту және әлеулеметтік бағдарламалар бөлімінің маманы;</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ҚФБ-ның iс-әрекеттерiнiң тiзбектiлiгi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12. Іс-әрекеттердiң және ҚФБ-інің логикалық бірізділігі арасындағы өзара байланыс көрсетiлген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5"/>
    <w:bookmarkStart w:name="z208" w:id="106"/>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06"/>
    <w:bookmarkStart w:name="z209" w:id="107"/>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107"/>
    <w:bookmarkStart w:name="z210" w:id="108"/>
    <w:p>
      <w:pPr>
        <w:spacing w:after="0"/>
        <w:ind w:left="0"/>
        <w:jc w:val="both"/>
      </w:pPr>
      <w:r>
        <w:rPr>
          <w:rFonts w:ascii="Times New Roman"/>
          <w:b w:val="false"/>
          <w:i w:val="false"/>
          <w:color w:val="000000"/>
          <w:sz w:val="28"/>
        </w:rPr>
        <w:t>
"Жергілікті өкілетті органдардың шешімдері</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08"/>
    <w:bookmarkStart w:name="z211" w:id="109"/>
    <w:p>
      <w:pPr>
        <w:spacing w:after="0"/>
        <w:ind w:left="0"/>
        <w:jc w:val="left"/>
      </w:pPr>
      <w:r>
        <w:rPr>
          <w:rFonts w:ascii="Times New Roman"/>
          <w:b/>
          <w:i w:val="false"/>
          <w:color w:val="000000"/>
        </w:rPr>
        <w:t xml:space="preserve"> 
1-кесте. Бөлiмге өтiнген жағдайда құрылымдық-функционалдық</w:t>
      </w:r>
      <w:r>
        <w:br/>
      </w:r>
      <w:r>
        <w:rPr>
          <w:rFonts w:ascii="Times New Roman"/>
          <w:b/>
          <w:i w:val="false"/>
          <w:color w:val="000000"/>
        </w:rPr>
        <w:t>
бiрлiктерi (ҚФБ) iс-әрекеттерiнiң сипаттамасы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122"/>
        <w:gridCol w:w="2709"/>
        <w:gridCol w:w="2274"/>
        <w:gridCol w:w="2231"/>
        <w:gridCol w:w="2037"/>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үдерiстiң (жұмыс барысының, ағынының) iс-әрекетi</w:t>
            </w:r>
          </w:p>
        </w:tc>
      </w:tr>
      <w:tr>
        <w:trPr>
          <w:trHeight w:val="5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(жұмыстың барысы, ағыны) N</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78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маманы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маманы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маманы</w:t>
            </w:r>
          </w:p>
        </w:tc>
      </w:tr>
      <w:tr>
        <w:trPr>
          <w:trHeight w:val="261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құжаттарды қабылдау және тіркеу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татту себептері көрсетілген нақты жауапты дайындау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бас татту себептері көрсетілген нақты жауапты қарастыру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7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Талонды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бас тарту себептері көрсетілген нақты жауап</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жобасынанемесе бас тарту себептері көрсетілген нақты жауапқа қол қою</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себептері көрсетілген нақты жауапты беру</w:t>
            </w:r>
          </w:p>
        </w:tc>
      </w:tr>
      <w:tr>
        <w:trPr>
          <w:trHeight w:val="52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минуттан артық емес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142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10"/>
    <w:p>
      <w:pPr>
        <w:spacing w:after="0"/>
        <w:ind w:left="0"/>
        <w:jc w:val="both"/>
      </w:pPr>
      <w:r>
        <w:rPr>
          <w:rFonts w:ascii="Times New Roman"/>
          <w:b w:val="false"/>
          <w:i w:val="false"/>
          <w:color w:val="000000"/>
          <w:sz w:val="28"/>
        </w:rPr>
        <w:t>
"Жергілікті өкілетті органдардың шешімдері</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0"/>
    <w:bookmarkStart w:name="z213" w:id="111"/>
    <w:p>
      <w:pPr>
        <w:spacing w:after="0"/>
        <w:ind w:left="0"/>
        <w:jc w:val="left"/>
      </w:pPr>
      <w:r>
        <w:rPr>
          <w:rFonts w:ascii="Times New Roman"/>
          <w:b/>
          <w:i w:val="false"/>
          <w:color w:val="000000"/>
        </w:rPr>
        <w:t xml:space="preserve"> 
Бөлімге өтінген жағдайда мемлекеттік қызмет көрсету сызбасы</w:t>
      </w:r>
    </w:p>
    <w:bookmarkEnd w:id="111"/>
    <w:p>
      <w:pPr>
        <w:spacing w:after="0"/>
        <w:ind w:left="0"/>
        <w:jc w:val="both"/>
      </w:pPr>
      <w:r>
        <w:drawing>
          <wp:inline distT="0" distB="0" distL="0" distR="0">
            <wp:extent cx="77597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59700" cy="6845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