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86b317" w14:textId="886b31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"Ақсу қаласының жұмыспен қамту және әлеуметтік бағдарламалар бөлімі" мемлекеттік мекемесінің мемлекеттік қызмет көрсету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Ақсу қалалық әкімдігінің 2012 жылғы 21 қарашадағы N 727/7 қаулысы. Павлодар облысының Әділет департаментінде 2012 жылғы 13 желтоқсанда N 3287 тіркелді. Күші жойылды - Павлодар облысы Ақсу қалалық әкімдігінің 2013 жылғы 24 маусымдағы N 370/3 қаулысымен</w:t>
      </w:r>
    </w:p>
    <w:p>
      <w:pPr>
        <w:spacing w:after="0"/>
        <w:ind w:left="0"/>
        <w:jc w:val="both"/>
      </w:pPr>
      <w:r>
        <w:rPr>
          <w:rFonts w:ascii="Times New Roman"/>
          <w:b w:val="false"/>
          <w:i w:val="false"/>
          <w:color w:val="ff0000"/>
          <w:sz w:val="28"/>
        </w:rPr>
        <w:t>      Ескерту. Күші жойылды - Павлодар облысы Ақсу қалалық әкімдігінің 24.06.2013 N 370/3 қаулысымен.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2000 жылғы 27 қарашадағы "Әкімшілік рәсімдер туралы" Заңының </w:t>
      </w:r>
      <w:r>
        <w:rPr>
          <w:rFonts w:ascii="Times New Roman"/>
          <w:b w:val="false"/>
          <w:i w:val="false"/>
          <w:color w:val="000000"/>
          <w:sz w:val="28"/>
        </w:rPr>
        <w:t>9-1 бабына</w:t>
      </w:r>
      <w:r>
        <w:rPr>
          <w:rFonts w:ascii="Times New Roman"/>
          <w:b w:val="false"/>
          <w:i w:val="false"/>
          <w:color w:val="000000"/>
          <w:sz w:val="28"/>
        </w:rPr>
        <w:t>, Қазақстан Республикасы Үкіметінің 2010 жылғы 20 шілдедегі "Жеке және заңды тұлғаларға көрсетілетін мемлекеттік қызметтердің тізілімін бекіту туралы" N 745 </w:t>
      </w:r>
      <w:r>
        <w:rPr>
          <w:rFonts w:ascii="Times New Roman"/>
          <w:b w:val="false"/>
          <w:i w:val="false"/>
          <w:color w:val="000000"/>
          <w:sz w:val="28"/>
        </w:rPr>
        <w:t>қаулысына</w:t>
      </w:r>
      <w:r>
        <w:rPr>
          <w:rFonts w:ascii="Times New Roman"/>
          <w:b w:val="false"/>
          <w:i w:val="false"/>
          <w:color w:val="000000"/>
          <w:sz w:val="28"/>
        </w:rPr>
        <w:t xml:space="preserve"> сәйкес, Ақсу қаласының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берілген мына:</w:t>
      </w:r>
      <w:r>
        <w:br/>
      </w:r>
      <w:r>
        <w:rPr>
          <w:rFonts w:ascii="Times New Roman"/>
          <w:b w:val="false"/>
          <w:i w:val="false"/>
          <w:color w:val="000000"/>
          <w:sz w:val="28"/>
        </w:rPr>
        <w:t>
</w:t>
      </w:r>
      <w:r>
        <w:rPr>
          <w:rFonts w:ascii="Times New Roman"/>
          <w:b w:val="false"/>
          <w:i w:val="false"/>
          <w:color w:val="000000"/>
          <w:sz w:val="28"/>
        </w:rPr>
        <w:t>
      1) "Өтініш берушінің (отбасының) атаулы әлеуметтік көмек алушыларға тиесілігін растайтын анықтама беру"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"Ауылдық жерде тұратын әлеуметтік сала мамандарына отын сатып алу бойынша әлеуметтік көмек тағайындау"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"Адамдарға жұмыспен қамтуға жәрдемдесудің белсенді нысандарына қатысуға жолдама беру" мемлекеттік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қала әкімінің әлеуметтік мәселелер жөніндегі орынбасарына жүктелсін.</w:t>
      </w:r>
      <w:r>
        <w:br/>
      </w:r>
      <w:r>
        <w:rPr>
          <w:rFonts w:ascii="Times New Roman"/>
          <w:b w:val="false"/>
          <w:i w:val="false"/>
          <w:color w:val="000000"/>
          <w:sz w:val="28"/>
        </w:rPr>
        <w:t>
</w:t>
      </w:r>
      <w:r>
        <w:rPr>
          <w:rFonts w:ascii="Times New Roman"/>
          <w:b w:val="false"/>
          <w:i w:val="false"/>
          <w:color w:val="000000"/>
          <w:sz w:val="28"/>
        </w:rPr>
        <w:t>
      3. Осы қаулы алғаш рет ресми жарияланғаннан кейін он күнтізбелік күн өткен соң қолданысқа енгізіледі.</w:t>
      </w:r>
    </w:p>
    <w:bookmarkEnd w:id="0"/>
    <w:p>
      <w:pPr>
        <w:spacing w:after="0"/>
        <w:ind w:left="0"/>
        <w:jc w:val="both"/>
      </w:pPr>
      <w:r>
        <w:rPr>
          <w:rFonts w:ascii="Times New Roman"/>
          <w:b w:val="false"/>
          <w:i/>
          <w:color w:val="000000"/>
          <w:sz w:val="28"/>
        </w:rPr>
        <w:t>      Қала әкімінің</w:t>
      </w:r>
      <w:r>
        <w:br/>
      </w:r>
      <w:r>
        <w:rPr>
          <w:rFonts w:ascii="Times New Roman"/>
          <w:b w:val="false"/>
          <w:i w:val="false"/>
          <w:color w:val="000000"/>
          <w:sz w:val="28"/>
        </w:rPr>
        <w:t>
</w:t>
      </w:r>
      <w:r>
        <w:rPr>
          <w:rFonts w:ascii="Times New Roman"/>
          <w:b w:val="false"/>
          <w:i/>
          <w:color w:val="000000"/>
          <w:sz w:val="28"/>
        </w:rPr>
        <w:t>      міндетін атқарушы                          Б. Ыбыраев</w:t>
      </w:r>
    </w:p>
    <w:bookmarkStart w:name="z8" w:id="1"/>
    <w:p>
      <w:pPr>
        <w:spacing w:after="0"/>
        <w:ind w:left="0"/>
        <w:jc w:val="both"/>
      </w:pPr>
      <w:r>
        <w:rPr>
          <w:rFonts w:ascii="Times New Roman"/>
          <w:b w:val="false"/>
          <w:i w:val="false"/>
          <w:color w:val="000000"/>
          <w:sz w:val="28"/>
        </w:rPr>
        <w:t>
Ақсу қаласы әкімдігінің 2012 жылғы</w:t>
      </w:r>
      <w:r>
        <w:br/>
      </w:r>
      <w:r>
        <w:rPr>
          <w:rFonts w:ascii="Times New Roman"/>
          <w:b w:val="false"/>
          <w:i w:val="false"/>
          <w:color w:val="000000"/>
          <w:sz w:val="28"/>
        </w:rPr>
        <w:t xml:space="preserve">
21 қарашадағы N 727/7 қаулысымен </w:t>
      </w:r>
      <w:r>
        <w:br/>
      </w:r>
      <w:r>
        <w:rPr>
          <w:rFonts w:ascii="Times New Roman"/>
          <w:b w:val="false"/>
          <w:i w:val="false"/>
          <w:color w:val="000000"/>
          <w:sz w:val="28"/>
        </w:rPr>
        <w:t xml:space="preserve">
бекітілді           </w:t>
      </w:r>
    </w:p>
    <w:bookmarkEnd w:id="1"/>
    <w:bookmarkStart w:name="z9" w:id="2"/>
    <w:p>
      <w:pPr>
        <w:spacing w:after="0"/>
        <w:ind w:left="0"/>
        <w:jc w:val="left"/>
      </w:pPr>
      <w:r>
        <w:rPr>
          <w:rFonts w:ascii="Times New Roman"/>
          <w:b/>
          <w:i w:val="false"/>
          <w:color w:val="000000"/>
        </w:rPr>
        <w:t xml:space="preserve"> 
"Өтініш берушінің (отбасының) атаулы әлеуметтік көмек</w:t>
      </w:r>
      <w:r>
        <w:br/>
      </w:r>
      <w:r>
        <w:rPr>
          <w:rFonts w:ascii="Times New Roman"/>
          <w:b/>
          <w:i w:val="false"/>
          <w:color w:val="000000"/>
        </w:rPr>
        <w:t>
алушыларға тиесілігін растайтын анықтама беру"</w:t>
      </w:r>
      <w:r>
        <w:br/>
      </w:r>
      <w:r>
        <w:rPr>
          <w:rFonts w:ascii="Times New Roman"/>
          <w:b/>
          <w:i w:val="false"/>
          <w:color w:val="000000"/>
        </w:rPr>
        <w:t>
мемлекеттік қызмет регламенті</w:t>
      </w:r>
    </w:p>
    <w:bookmarkEnd w:id="2"/>
    <w:bookmarkStart w:name="z10" w:id="3"/>
    <w:p>
      <w:pPr>
        <w:spacing w:after="0"/>
        <w:ind w:left="0"/>
        <w:jc w:val="left"/>
      </w:pPr>
      <w:r>
        <w:rPr>
          <w:rFonts w:ascii="Times New Roman"/>
          <w:b/>
          <w:i w:val="false"/>
          <w:color w:val="000000"/>
        </w:rPr>
        <w:t xml:space="preserve"> 
1. Жалпы ережелер</w:t>
      </w:r>
    </w:p>
    <w:bookmarkEnd w:id="3"/>
    <w:bookmarkStart w:name="z11" w:id="4"/>
    <w:p>
      <w:pPr>
        <w:spacing w:after="0"/>
        <w:ind w:left="0"/>
        <w:jc w:val="both"/>
      </w:pPr>
      <w:r>
        <w:rPr>
          <w:rFonts w:ascii="Times New Roman"/>
          <w:b w:val="false"/>
          <w:i w:val="false"/>
          <w:color w:val="000000"/>
          <w:sz w:val="28"/>
        </w:rPr>
        <w:t>
      1. Мемлекеттiк қызметтiң атауы: "Өтініш берушінің (отбасының) атаулы әлеуметтік көмек алушыларға тиесілігін растайтын анықтама беру" (бұдан әрі – мемлекеттік қызмет).</w:t>
      </w:r>
      <w:r>
        <w:br/>
      </w:r>
      <w:r>
        <w:rPr>
          <w:rFonts w:ascii="Times New Roman"/>
          <w:b w:val="false"/>
          <w:i w:val="false"/>
          <w:color w:val="000000"/>
          <w:sz w:val="28"/>
        </w:rPr>
        <w:t>
</w:t>
      </w:r>
      <w:r>
        <w:rPr>
          <w:rFonts w:ascii="Times New Roman"/>
          <w:b w:val="false"/>
          <w:i w:val="false"/>
          <w:color w:val="000000"/>
          <w:sz w:val="28"/>
        </w:rPr>
        <w:t>
      2. Көрсетiлетiн мемлекеттiк қызметтiң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Мемлекеттiк қызмет Қазақстан Республикасы Үкіметінің 2011 жылғы 7 сәуірдегі "Жергілікті атқарушы органдар көрсететін әлеуметтік қорғау саласындағы мемлекеттік қызметтердің стандарттарын бекіту туралы" (бұдан әрі - </w:t>
      </w:r>
      <w:r>
        <w:rPr>
          <w:rFonts w:ascii="Times New Roman"/>
          <w:b w:val="false"/>
          <w:i w:val="false"/>
          <w:color w:val="000000"/>
          <w:sz w:val="28"/>
        </w:rPr>
        <w:t>стандарт</w:t>
      </w:r>
      <w:r>
        <w:rPr>
          <w:rFonts w:ascii="Times New Roman"/>
          <w:b w:val="false"/>
          <w:i w:val="false"/>
          <w:color w:val="000000"/>
          <w:sz w:val="28"/>
        </w:rPr>
        <w:t>) N 394 </w:t>
      </w:r>
      <w:r>
        <w:rPr>
          <w:rFonts w:ascii="Times New Roman"/>
          <w:b w:val="false"/>
          <w:i w:val="false"/>
          <w:color w:val="000000"/>
          <w:sz w:val="28"/>
        </w:rPr>
        <w:t>қаулысы</w:t>
      </w:r>
      <w:r>
        <w:rPr>
          <w:rFonts w:ascii="Times New Roman"/>
          <w:b w:val="false"/>
          <w:i w:val="false"/>
          <w:color w:val="000000"/>
          <w:sz w:val="28"/>
        </w:rPr>
        <w:t xml:space="preserve"> негiзiнде көрсетіледі.</w:t>
      </w:r>
      <w:r>
        <w:br/>
      </w:r>
      <w:r>
        <w:rPr>
          <w:rFonts w:ascii="Times New Roman"/>
          <w:b w:val="false"/>
          <w:i w:val="false"/>
          <w:color w:val="000000"/>
          <w:sz w:val="28"/>
        </w:rPr>
        <w:t>
</w:t>
      </w:r>
      <w:r>
        <w:rPr>
          <w:rFonts w:ascii="Times New Roman"/>
          <w:b w:val="false"/>
          <w:i w:val="false"/>
          <w:color w:val="000000"/>
          <w:sz w:val="28"/>
        </w:rPr>
        <w:t>
      4. Мемлекеттік қызмет:</w:t>
      </w:r>
      <w:r>
        <w:br/>
      </w:r>
      <w:r>
        <w:rPr>
          <w:rFonts w:ascii="Times New Roman"/>
          <w:b w:val="false"/>
          <w:i w:val="false"/>
          <w:color w:val="000000"/>
          <w:sz w:val="28"/>
        </w:rPr>
        <w:t>
      "Ақсу қаласының жұмыспен қамту және әлеуметтiк бағдарламалар бөлiмi" мемлекеттiк мекемесiне (бұдан әрi – бөлiм), осы регламенттің </w:t>
      </w:r>
      <w:r>
        <w:rPr>
          <w:rFonts w:ascii="Times New Roman"/>
          <w:b w:val="false"/>
          <w:i w:val="false"/>
          <w:color w:val="000000"/>
          <w:sz w:val="28"/>
        </w:rPr>
        <w:t>1 қосымшасына</w:t>
      </w:r>
      <w:r>
        <w:rPr>
          <w:rFonts w:ascii="Times New Roman"/>
          <w:b w:val="false"/>
          <w:i w:val="false"/>
          <w:color w:val="000000"/>
          <w:sz w:val="28"/>
        </w:rPr>
        <w:t xml:space="preserve"> сәйкес тұрғылықты жері бойынша селолық округ әкіміне өтiнген жағдайда көрсетіледі.</w:t>
      </w:r>
      <w:r>
        <w:br/>
      </w:r>
      <w:r>
        <w:rPr>
          <w:rFonts w:ascii="Times New Roman"/>
          <w:b w:val="false"/>
          <w:i w:val="false"/>
          <w:color w:val="000000"/>
          <w:sz w:val="28"/>
        </w:rPr>
        <w:t>
      Мемлекеттiк қызмет көрсету орны: Павлодар облысы, Ақсу қаласы, Советов көшесi 10, телефондар: 8 (718 37) 67517, факс 8 (718 37) 64791, жұмыс кестесі сағат 9.00-ден 18.30-ға дейiн, 13.00-ден 14.30-ға дейiн түскi үзiлiспен, демалыс - сенбi, жексенбi және мереке күндері; электрондық пошта мекенжайы: zanak@yandex. kz.</w:t>
      </w:r>
      <w:r>
        <w:br/>
      </w:r>
      <w:r>
        <w:rPr>
          <w:rFonts w:ascii="Times New Roman"/>
          <w:b w:val="false"/>
          <w:i w:val="false"/>
          <w:color w:val="000000"/>
          <w:sz w:val="28"/>
        </w:rPr>
        <w:t>
</w:t>
      </w:r>
      <w:r>
        <w:rPr>
          <w:rFonts w:ascii="Times New Roman"/>
          <w:b w:val="false"/>
          <w:i w:val="false"/>
          <w:color w:val="000000"/>
          <w:sz w:val="28"/>
        </w:rPr>
        <w:t>
      5. Мемлекеттiк қызмет көрсету нәтижесi ағымдағы тоқсанда мемлекеттік қызметті алушының (отбасының) атаулы әлеуметтік көмек алушыларға тиесілігін растайтын анықтама беру немесе қағаз тасымалдағышта мемлекеттік қызметті көрсетуден бас тарту туралы дәлелдi жауап болып табылады.</w:t>
      </w:r>
      <w:r>
        <w:br/>
      </w:r>
      <w:r>
        <w:rPr>
          <w:rFonts w:ascii="Times New Roman"/>
          <w:b w:val="false"/>
          <w:i w:val="false"/>
          <w:color w:val="000000"/>
          <w:sz w:val="28"/>
        </w:rPr>
        <w:t>
</w:t>
      </w:r>
      <w:r>
        <w:rPr>
          <w:rFonts w:ascii="Times New Roman"/>
          <w:b w:val="false"/>
          <w:i w:val="false"/>
          <w:color w:val="000000"/>
          <w:sz w:val="28"/>
        </w:rPr>
        <w:t>
      6. Тұтынушы қажетті құжаттарды тапсырған сәттен бастап мемлекеттік қызмет көрсету мерзімі 15 минуттан аспайды.</w:t>
      </w:r>
      <w:r>
        <w:br/>
      </w:r>
      <w:r>
        <w:rPr>
          <w:rFonts w:ascii="Times New Roman"/>
          <w:b w:val="false"/>
          <w:i w:val="false"/>
          <w:color w:val="000000"/>
          <w:sz w:val="28"/>
        </w:rPr>
        <w:t>
      Тұтынушы өтініш берген күні сол жерде көрсетілетін мемлекеттік қызметті алуға дейін күтудің рұқсат етілген ең көп уақыты, бір адамға қызмет көрсетуге 15 минуттан есептегенде адамдар санына байланысты.</w:t>
      </w:r>
      <w:r>
        <w:br/>
      </w:r>
      <w:r>
        <w:rPr>
          <w:rFonts w:ascii="Times New Roman"/>
          <w:b w:val="false"/>
          <w:i w:val="false"/>
          <w:color w:val="000000"/>
          <w:sz w:val="28"/>
        </w:rPr>
        <w:t>
      Тұтынушы өтініш берген күні сол жерде көрсетілетін мемлекеттік қызметті алушыға қызмет көрсетудің рұқсат етілген ең көп уақыты – 15 минуттан аспайды.</w:t>
      </w:r>
      <w:r>
        <w:br/>
      </w:r>
      <w:r>
        <w:rPr>
          <w:rFonts w:ascii="Times New Roman"/>
          <w:b w:val="false"/>
          <w:i w:val="false"/>
          <w:color w:val="000000"/>
          <w:sz w:val="28"/>
        </w:rPr>
        <w:t>
</w:t>
      </w:r>
      <w:r>
        <w:rPr>
          <w:rFonts w:ascii="Times New Roman"/>
          <w:b w:val="false"/>
          <w:i w:val="false"/>
          <w:color w:val="000000"/>
          <w:sz w:val="28"/>
        </w:rPr>
        <w:t>
      7. Мемлекеттік қызмет ақысыз көрсетіледі.</w:t>
      </w:r>
    </w:p>
    <w:bookmarkEnd w:id="4"/>
    <w:bookmarkStart w:name="z18" w:id="5"/>
    <w:p>
      <w:pPr>
        <w:spacing w:after="0"/>
        <w:ind w:left="0"/>
        <w:jc w:val="left"/>
      </w:pPr>
      <w:r>
        <w:rPr>
          <w:rFonts w:ascii="Times New Roman"/>
          <w:b/>
          <w:i w:val="false"/>
          <w:color w:val="000000"/>
        </w:rPr>
        <w:t xml:space="preserve"> 
2. Мемлекеттiк қызмет көрсетудің iс-әрекет тәртiбiн сипаттау</w:t>
      </w:r>
    </w:p>
    <w:bookmarkEnd w:id="5"/>
    <w:bookmarkStart w:name="z19" w:id="6"/>
    <w:p>
      <w:pPr>
        <w:spacing w:after="0"/>
        <w:ind w:left="0"/>
        <w:jc w:val="both"/>
      </w:pPr>
      <w:r>
        <w:rPr>
          <w:rFonts w:ascii="Times New Roman"/>
          <w:b w:val="false"/>
          <w:i w:val="false"/>
          <w:color w:val="000000"/>
          <w:sz w:val="28"/>
        </w:rPr>
        <w:t>
      8. Осы мемлекеттiк қызметтi алу үшiн тұтынушы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 тізбесін ұсыну қажет.</w:t>
      </w:r>
      <w:r>
        <w:br/>
      </w:r>
      <w:r>
        <w:rPr>
          <w:rFonts w:ascii="Times New Roman"/>
          <w:b w:val="false"/>
          <w:i w:val="false"/>
          <w:color w:val="000000"/>
          <w:sz w:val="28"/>
        </w:rPr>
        <w:t>
      Мемлекеттiк қызметтi алу үшiн барлық құжаттарды тапсырған кезде тұтынушыға атаулы әлеуметтік көмек алушыларға мемлекеттік қызметті алушының (отбасының) тиесілігін растайтын анықтама беріледі.</w:t>
      </w:r>
      <w:r>
        <w:br/>
      </w:r>
      <w:r>
        <w:rPr>
          <w:rFonts w:ascii="Times New Roman"/>
          <w:b w:val="false"/>
          <w:i w:val="false"/>
          <w:color w:val="000000"/>
          <w:sz w:val="28"/>
        </w:rPr>
        <w:t>
</w:t>
      </w:r>
      <w:r>
        <w:rPr>
          <w:rFonts w:ascii="Times New Roman"/>
          <w:b w:val="false"/>
          <w:i w:val="false"/>
          <w:color w:val="000000"/>
          <w:sz w:val="28"/>
        </w:rPr>
        <w:t>
      9. Стандарттың </w:t>
      </w:r>
      <w:r>
        <w:rPr>
          <w:rFonts w:ascii="Times New Roman"/>
          <w:b w:val="false"/>
          <w:i w:val="false"/>
          <w:color w:val="000000"/>
          <w:sz w:val="28"/>
        </w:rPr>
        <w:t>16-тармағында</w:t>
      </w:r>
      <w:r>
        <w:rPr>
          <w:rFonts w:ascii="Times New Roman"/>
          <w:b w:val="false"/>
          <w:i w:val="false"/>
          <w:color w:val="000000"/>
          <w:sz w:val="28"/>
        </w:rPr>
        <w:t xml:space="preserve"> көрсетілген негіздерде мемлекеттік қызметті көрсетуден бас тартылуы мүмкін.</w:t>
      </w:r>
      <w:r>
        <w:br/>
      </w:r>
      <w:r>
        <w:rPr>
          <w:rFonts w:ascii="Times New Roman"/>
          <w:b w:val="false"/>
          <w:i w:val="false"/>
          <w:color w:val="000000"/>
          <w:sz w:val="28"/>
        </w:rPr>
        <w:t>
</w:t>
      </w:r>
      <w:r>
        <w:rPr>
          <w:rFonts w:ascii="Times New Roman"/>
          <w:b w:val="false"/>
          <w:i w:val="false"/>
          <w:color w:val="000000"/>
          <w:sz w:val="28"/>
        </w:rPr>
        <w:t>
      10. Мемлекеттiк қызмет көрсету үдерiсiне қатысатын құрылымдық-функционалдық бiрлiктер:</w:t>
      </w:r>
      <w:r>
        <w:br/>
      </w:r>
      <w:r>
        <w:rPr>
          <w:rFonts w:ascii="Times New Roman"/>
          <w:b w:val="false"/>
          <w:i w:val="false"/>
          <w:color w:val="000000"/>
          <w:sz w:val="28"/>
        </w:rPr>
        <w:t>
      1) жұмыспен қамту және әлеуметтік бағдарламалар бөлімінің бас маманы;</w:t>
      </w:r>
      <w:r>
        <w:br/>
      </w:r>
      <w:r>
        <w:rPr>
          <w:rFonts w:ascii="Times New Roman"/>
          <w:b w:val="false"/>
          <w:i w:val="false"/>
          <w:color w:val="000000"/>
          <w:sz w:val="28"/>
        </w:rPr>
        <w:t>
      2) жұмыспен қамту және әлеуметтік бағдарламалар бөлімінің бастығы;</w:t>
      </w:r>
      <w:r>
        <w:br/>
      </w:r>
      <w:r>
        <w:rPr>
          <w:rFonts w:ascii="Times New Roman"/>
          <w:b w:val="false"/>
          <w:i w:val="false"/>
          <w:color w:val="000000"/>
          <w:sz w:val="28"/>
        </w:rPr>
        <w:t>
      3) тұрғылықты жері бойынша селолық округтің бас маманы;</w:t>
      </w:r>
      <w:r>
        <w:br/>
      </w:r>
      <w:r>
        <w:rPr>
          <w:rFonts w:ascii="Times New Roman"/>
          <w:b w:val="false"/>
          <w:i w:val="false"/>
          <w:color w:val="000000"/>
          <w:sz w:val="28"/>
        </w:rPr>
        <w:t>
      4) тұрғылықты жері бойынша селолық округтің әкімі.</w:t>
      </w:r>
      <w:r>
        <w:br/>
      </w:r>
      <w:r>
        <w:rPr>
          <w:rFonts w:ascii="Times New Roman"/>
          <w:b w:val="false"/>
          <w:i w:val="false"/>
          <w:color w:val="000000"/>
          <w:sz w:val="28"/>
        </w:rPr>
        <w:t>
</w:t>
      </w:r>
      <w:r>
        <w:rPr>
          <w:rFonts w:ascii="Times New Roman"/>
          <w:b w:val="false"/>
          <w:i w:val="false"/>
          <w:color w:val="000000"/>
          <w:sz w:val="28"/>
        </w:rPr>
        <w:t>
      11. Барлық іс-әрекеттің орындау мерзімін көрсете отырып, әр құрылымдық–функционалдық бірліктердің қарапайым іс-әрекеттері (рәсім, функция, операция) тізбектілігінің мәтіндік кестелік сипаттамасы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ұсынылған.</w:t>
      </w:r>
      <w:r>
        <w:br/>
      </w:r>
      <w:r>
        <w:rPr>
          <w:rFonts w:ascii="Times New Roman"/>
          <w:b w:val="false"/>
          <w:i w:val="false"/>
          <w:color w:val="000000"/>
          <w:sz w:val="28"/>
        </w:rPr>
        <w:t>
</w:t>
      </w:r>
      <w:r>
        <w:rPr>
          <w:rFonts w:ascii="Times New Roman"/>
          <w:b w:val="false"/>
          <w:i w:val="false"/>
          <w:color w:val="000000"/>
          <w:sz w:val="28"/>
        </w:rPr>
        <w:t>
      12. Құрылымдық-функционалдық бiрлiктердің және іс-әрекеттің логикалық тізбектілігінің өзара байланысын көрсететін сызба осы регламенттің </w:t>
      </w:r>
      <w:r>
        <w:rPr>
          <w:rFonts w:ascii="Times New Roman"/>
          <w:b w:val="false"/>
          <w:i w:val="false"/>
          <w:color w:val="000000"/>
          <w:sz w:val="28"/>
        </w:rPr>
        <w:t>3-қосымшасында</w:t>
      </w:r>
      <w:r>
        <w:rPr>
          <w:rFonts w:ascii="Times New Roman"/>
          <w:b w:val="false"/>
          <w:i w:val="false"/>
          <w:color w:val="000000"/>
          <w:sz w:val="28"/>
        </w:rPr>
        <w:t xml:space="preserve"> сипатталған.</w:t>
      </w:r>
    </w:p>
    <w:bookmarkEnd w:id="6"/>
    <w:bookmarkStart w:name="z24" w:id="7"/>
    <w:p>
      <w:pPr>
        <w:spacing w:after="0"/>
        <w:ind w:left="0"/>
        <w:jc w:val="left"/>
      </w:pPr>
      <w:r>
        <w:rPr>
          <w:rFonts w:ascii="Times New Roman"/>
          <w:b/>
          <w:i w:val="false"/>
          <w:color w:val="000000"/>
        </w:rPr>
        <w:t xml:space="preserve"> 
3. Мемлекеттiк қызмет көрсететiн</w:t>
      </w:r>
      <w:r>
        <w:br/>
      </w:r>
      <w:r>
        <w:rPr>
          <w:rFonts w:ascii="Times New Roman"/>
          <w:b/>
          <w:i w:val="false"/>
          <w:color w:val="000000"/>
        </w:rPr>
        <w:t>
лауазымды тұлғалардың жауапкершiлiгi</w:t>
      </w:r>
    </w:p>
    <w:bookmarkEnd w:id="7"/>
    <w:bookmarkStart w:name="z25" w:id="8"/>
    <w:p>
      <w:pPr>
        <w:spacing w:after="0"/>
        <w:ind w:left="0"/>
        <w:jc w:val="both"/>
      </w:pPr>
      <w:r>
        <w:rPr>
          <w:rFonts w:ascii="Times New Roman"/>
          <w:b w:val="false"/>
          <w:i w:val="false"/>
          <w:color w:val="000000"/>
          <w:sz w:val="28"/>
        </w:rPr>
        <w:t>
      13. Мемлекеттiк қызмет көрсетудiң тәртiбiн бұзғаны үшiн лауазымды тұлғаларға Қазақстан Республикасының заңдарымен белгiленген жауапкершiлiк жүктеледi.</w:t>
      </w:r>
    </w:p>
    <w:bookmarkEnd w:id="8"/>
    <w:bookmarkStart w:name="z26" w:id="9"/>
    <w:p>
      <w:pPr>
        <w:spacing w:after="0"/>
        <w:ind w:left="0"/>
        <w:jc w:val="both"/>
      </w:pPr>
      <w:r>
        <w:rPr>
          <w:rFonts w:ascii="Times New Roman"/>
          <w:b w:val="false"/>
          <w:i w:val="false"/>
          <w:color w:val="000000"/>
          <w:sz w:val="28"/>
        </w:rPr>
        <w:t xml:space="preserve">
"Өтініш берушінің (отбасының) атаулы </w:t>
      </w:r>
      <w:r>
        <w:br/>
      </w:r>
      <w:r>
        <w:rPr>
          <w:rFonts w:ascii="Times New Roman"/>
          <w:b w:val="false"/>
          <w:i w:val="false"/>
          <w:color w:val="000000"/>
          <w:sz w:val="28"/>
        </w:rPr>
        <w:t xml:space="preserve">
әлеуметтік көмек алушыларға     </w:t>
      </w:r>
      <w:r>
        <w:br/>
      </w:r>
      <w:r>
        <w:rPr>
          <w:rFonts w:ascii="Times New Roman"/>
          <w:b w:val="false"/>
          <w:i w:val="false"/>
          <w:color w:val="000000"/>
          <w:sz w:val="28"/>
        </w:rPr>
        <w:t xml:space="preserve">
тиесілігін растайтын анықтама беру"  </w:t>
      </w:r>
      <w:r>
        <w:br/>
      </w:r>
      <w:r>
        <w:rPr>
          <w:rFonts w:ascii="Times New Roman"/>
          <w:b w:val="false"/>
          <w:i w:val="false"/>
          <w:color w:val="000000"/>
          <w:sz w:val="28"/>
        </w:rPr>
        <w:t>
мемлекеттiк қызмет көрсету регламентiне</w:t>
      </w:r>
      <w:r>
        <w:br/>
      </w:r>
      <w:r>
        <w:rPr>
          <w:rFonts w:ascii="Times New Roman"/>
          <w:b w:val="false"/>
          <w:i w:val="false"/>
          <w:color w:val="000000"/>
          <w:sz w:val="28"/>
        </w:rPr>
        <w:t xml:space="preserve">
1-қосымша              </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1"/>
        <w:gridCol w:w="3228"/>
        <w:gridCol w:w="4499"/>
        <w:gridCol w:w="2642"/>
      </w:tblGrid>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N
</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Селолық округтердің атауы
</w:t>
            </w:r>
          </w:p>
        </w:tc>
        <w:tc>
          <w:tcPr>
            <w:tcW w:w="4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Мекенжайы
</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Телефон N
</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кенті</w:t>
            </w:r>
          </w:p>
        </w:tc>
        <w:tc>
          <w:tcPr>
            <w:tcW w:w="4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Ақсу қаласы, Шевченко көшесі, 39</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8-718-37-3 02 32</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Қалқаман ауылы</w:t>
            </w:r>
          </w:p>
        </w:tc>
        <w:tc>
          <w:tcPr>
            <w:tcW w:w="4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Ақсу қаласы, Қалкаман ауылы</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78 2 97</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Алғабас ауылы</w:t>
            </w:r>
          </w:p>
        </w:tc>
        <w:tc>
          <w:tcPr>
            <w:tcW w:w="4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Ақсу қаласы, Алғабас ауылы</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79 6 75</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Үштерек ауылы</w:t>
            </w:r>
          </w:p>
        </w:tc>
        <w:tc>
          <w:tcPr>
            <w:tcW w:w="4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Ақсу қаласы, Үштерек ауылы</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77 2 30 </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Айнакөл селолық округі</w:t>
            </w:r>
          </w:p>
        </w:tc>
        <w:tc>
          <w:tcPr>
            <w:tcW w:w="4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Ақсу қаласы, Айнакөл ауылы</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70 2 44</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Ақжол селолық округі</w:t>
            </w:r>
          </w:p>
        </w:tc>
        <w:tc>
          <w:tcPr>
            <w:tcW w:w="4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Ақсу қаласы, Ақжол ауылы</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78 3 82</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Достық селолық округі</w:t>
            </w:r>
          </w:p>
        </w:tc>
        <w:tc>
          <w:tcPr>
            <w:tcW w:w="4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Ақсу қаласы, Достық ауылы</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41 5 49</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Евгеньевка селолық округі</w:t>
            </w:r>
          </w:p>
        </w:tc>
        <w:tc>
          <w:tcPr>
            <w:tcW w:w="4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Ақсу қаласы, Евгеньевка ауылы</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74 4 10</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селолық округі</w:t>
            </w:r>
          </w:p>
        </w:tc>
        <w:tc>
          <w:tcPr>
            <w:tcW w:w="4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Ақсу қаласы, Путь Ильича ауылы</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73 6 01</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Жолкұдық селолық округі</w:t>
            </w:r>
          </w:p>
        </w:tc>
        <w:tc>
          <w:tcPr>
            <w:tcW w:w="4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Ақсу қаласы, Жолкұдық ауылы</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79 5 16 </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Мәмәйіт Омаров  атындағы селолық округі</w:t>
            </w:r>
          </w:p>
        </w:tc>
        <w:tc>
          <w:tcPr>
            <w:tcW w:w="4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Ақсу қаласы, Мәмәйіт Омаров атындағы ауылы</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41 0 38</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Құркөл селолық округі</w:t>
            </w:r>
          </w:p>
        </w:tc>
        <w:tc>
          <w:tcPr>
            <w:tcW w:w="4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Ақсу қаласы, Құркөл ауылы</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41 2 49</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селолық округі</w:t>
            </w:r>
          </w:p>
        </w:tc>
        <w:tc>
          <w:tcPr>
            <w:tcW w:w="4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Ақсу қаласы, Қызылжар ауылы</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70 7 00</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Пограничный селолық округі</w:t>
            </w:r>
          </w:p>
        </w:tc>
        <w:tc>
          <w:tcPr>
            <w:tcW w:w="4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Ақсу қаласы, Пограничный ауылы</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41 7 41</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Сарышығанақ селолық округі</w:t>
            </w:r>
          </w:p>
        </w:tc>
        <w:tc>
          <w:tcPr>
            <w:tcW w:w="4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Ақсу қаласы, Сарышығанақ ауылы</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40 2 00</w:t>
            </w:r>
          </w:p>
        </w:tc>
      </w:tr>
    </w:tbl>
    <w:bookmarkStart w:name="z27" w:id="10"/>
    <w:p>
      <w:pPr>
        <w:spacing w:after="0"/>
        <w:ind w:left="0"/>
        <w:jc w:val="both"/>
      </w:pPr>
      <w:r>
        <w:rPr>
          <w:rFonts w:ascii="Times New Roman"/>
          <w:b w:val="false"/>
          <w:i w:val="false"/>
          <w:color w:val="000000"/>
          <w:sz w:val="28"/>
        </w:rPr>
        <w:t xml:space="preserve">
"Өтініш берушінің (отбасының) атаулы </w:t>
      </w:r>
      <w:r>
        <w:br/>
      </w:r>
      <w:r>
        <w:rPr>
          <w:rFonts w:ascii="Times New Roman"/>
          <w:b w:val="false"/>
          <w:i w:val="false"/>
          <w:color w:val="000000"/>
          <w:sz w:val="28"/>
        </w:rPr>
        <w:t xml:space="preserve">
әлеуметтік көмек алушыларға     </w:t>
      </w:r>
      <w:r>
        <w:br/>
      </w:r>
      <w:r>
        <w:rPr>
          <w:rFonts w:ascii="Times New Roman"/>
          <w:b w:val="false"/>
          <w:i w:val="false"/>
          <w:color w:val="000000"/>
          <w:sz w:val="28"/>
        </w:rPr>
        <w:t xml:space="preserve">
тиесілігін растайтын анықтама беру"  </w:t>
      </w:r>
      <w:r>
        <w:br/>
      </w:r>
      <w:r>
        <w:rPr>
          <w:rFonts w:ascii="Times New Roman"/>
          <w:b w:val="false"/>
          <w:i w:val="false"/>
          <w:color w:val="000000"/>
          <w:sz w:val="28"/>
        </w:rPr>
        <w:t>
мемлекеттiк қызмет көрсету регламентiне</w:t>
      </w:r>
      <w:r>
        <w:br/>
      </w:r>
      <w:r>
        <w:rPr>
          <w:rFonts w:ascii="Times New Roman"/>
          <w:b w:val="false"/>
          <w:i w:val="false"/>
          <w:color w:val="000000"/>
          <w:sz w:val="28"/>
        </w:rPr>
        <w:t xml:space="preserve">
2-қосымша              </w:t>
      </w:r>
    </w:p>
    <w:bookmarkEnd w:id="10"/>
    <w:bookmarkStart w:name="z28" w:id="11"/>
    <w:p>
      <w:pPr>
        <w:spacing w:after="0"/>
        <w:ind w:left="0"/>
        <w:jc w:val="left"/>
      </w:pPr>
      <w:r>
        <w:rPr>
          <w:rFonts w:ascii="Times New Roman"/>
          <w:b/>
          <w:i w:val="false"/>
          <w:color w:val="000000"/>
        </w:rPr>
        <w:t xml:space="preserve"> 
1-кесте. Құрылымдық-функционалдық</w:t>
      </w:r>
      <w:r>
        <w:br/>
      </w:r>
      <w:r>
        <w:rPr>
          <w:rFonts w:ascii="Times New Roman"/>
          <w:b/>
          <w:i w:val="false"/>
          <w:color w:val="000000"/>
        </w:rPr>
        <w:t>
бiрлiктерi iс-әрекеттерiнiң сипаттамасы</w:t>
      </w:r>
    </w:p>
    <w:bookmarkEnd w:id="11"/>
    <w:p>
      <w:pPr>
        <w:spacing w:after="0"/>
        <w:ind w:left="0"/>
        <w:jc w:val="both"/>
      </w:pPr>
      <w:r>
        <w:rPr>
          <w:rFonts w:ascii="Times New Roman"/>
          <w:b/>
          <w:i w:val="false"/>
          <w:color w:val="000000"/>
          <w:sz w:val="28"/>
        </w:rPr>
        <w:t>      1) жұмыспен қамту және әлеуметтік бағдарламалар бөлiміне өтiнген жағдайда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7"/>
        <w:gridCol w:w="2537"/>
        <w:gridCol w:w="1932"/>
        <w:gridCol w:w="2416"/>
        <w:gridCol w:w="2174"/>
        <w:gridCol w:w="1933"/>
      </w:tblGrid>
      <w:tr>
        <w:trPr>
          <w:trHeight w:val="30" w:hRule="atLeast"/>
        </w:trPr>
        <w:tc>
          <w:tcPr>
            <w:tcW w:w="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Iс-әрекеттердің (жұмыс барысының, ағынының) N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r>
      <w:tr>
        <w:trPr>
          <w:trHeight w:val="30" w:hRule="atLeast"/>
        </w:trPr>
        <w:tc>
          <w:tcPr>
            <w:tcW w:w="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Құрылымдық-функционалдық бірліктердің атауы</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әлеуметтік бағдарламалар бөлімінің бас маманы</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әлеуметтік бағдарламалар бөлімінің бас маманы</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әлеуметтiк бағдарламалар бөлiмiнiң бастығы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әлеуметтік бағдарламалар бөлімінің бас маманы</w:t>
            </w:r>
          </w:p>
        </w:tc>
      </w:tr>
      <w:tr>
        <w:trPr>
          <w:trHeight w:val="30" w:hRule="atLeast"/>
        </w:trPr>
        <w:tc>
          <w:tcPr>
            <w:tcW w:w="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Iс-әрекеттердің (үдерiстiң, рәсімнің, операцияның) атауы және олардың сипаттамасы</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ұсынған құжаттардықабылдау және тiркеу</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жобасын немесе мемлекеттік қызметті көрсетуден бас тарту себептерi көрсетiлген жауапты дайындау</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жобасын қарастыру немесе қызметті көрсетуден бас тарту себептерi көрсетiлген жауапты дайындау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Журналға тiркеу</w:t>
            </w:r>
          </w:p>
        </w:tc>
      </w:tr>
      <w:tr>
        <w:trPr>
          <w:trHeight w:val="30" w:hRule="atLeast"/>
        </w:trPr>
        <w:tc>
          <w:tcPr>
            <w:tcW w:w="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(мәлiметтер, құжат, ұйымдастырушылық-өкімдік шешiмдер)</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қабылдағаны туралы талон</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жобасы немесе қызметті көрсетуден бас тарту туралы себептерi көрсетiлген жауап</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Хабарламаға немесе қызметті көрсетуден бас тарту туралы себептерi көрсетiлген жауапқа қол қою</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немесе қызметті көрсетуден бас тарту себептерi көрсетiлген дәлелді жауапты беру</w:t>
            </w:r>
          </w:p>
        </w:tc>
      </w:tr>
      <w:tr>
        <w:trPr>
          <w:trHeight w:val="30" w:hRule="atLeast"/>
        </w:trPr>
        <w:tc>
          <w:tcPr>
            <w:tcW w:w="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минут</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минут</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минут</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минут</w:t>
            </w:r>
          </w:p>
        </w:tc>
      </w:tr>
      <w:tr>
        <w:trPr>
          <w:trHeight w:val="30" w:hRule="atLeast"/>
        </w:trPr>
        <w:tc>
          <w:tcPr>
            <w:tcW w:w="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iс-әрекеттiң нөмірi</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2-баған</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баған</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баған</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9" w:id="12"/>
    <w:p>
      <w:pPr>
        <w:spacing w:after="0"/>
        <w:ind w:left="0"/>
        <w:jc w:val="left"/>
      </w:pPr>
      <w:r>
        <w:rPr>
          <w:rFonts w:ascii="Times New Roman"/>
          <w:b/>
          <w:i w:val="false"/>
          <w:color w:val="000000"/>
        </w:rPr>
        <w:t xml:space="preserve"> 
2-кесте. Құрылымдық-функционалдық</w:t>
      </w:r>
      <w:r>
        <w:br/>
      </w:r>
      <w:r>
        <w:rPr>
          <w:rFonts w:ascii="Times New Roman"/>
          <w:b/>
          <w:i w:val="false"/>
          <w:color w:val="000000"/>
        </w:rPr>
        <w:t>
бiрлiктерi iс-әрекеттерiнiң сипаттамасы</w:t>
      </w:r>
    </w:p>
    <w:bookmarkEnd w:id="12"/>
    <w:p>
      <w:pPr>
        <w:spacing w:after="0"/>
        <w:ind w:left="0"/>
        <w:jc w:val="both"/>
      </w:pPr>
      <w:r>
        <w:rPr>
          <w:rFonts w:ascii="Times New Roman"/>
          <w:b/>
          <w:i w:val="false"/>
          <w:color w:val="000000"/>
          <w:sz w:val="28"/>
        </w:rPr>
        <w:t xml:space="preserve">      2) селолық округ әкiмiне өтiнген кезде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8"/>
        <w:gridCol w:w="1797"/>
        <w:gridCol w:w="1756"/>
        <w:gridCol w:w="1574"/>
        <w:gridCol w:w="1574"/>
        <w:gridCol w:w="1574"/>
        <w:gridCol w:w="1575"/>
        <w:gridCol w:w="1393"/>
      </w:tblGrid>
      <w:tr>
        <w:trPr>
          <w:trHeight w:val="3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Iс-әрекеттердің (жұмыс барысының, ағынының) N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r>
      <w:tr>
        <w:trPr>
          <w:trHeight w:val="3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Құрылымдық- функционалдық бірліктердің атауы</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Селолық округ әкiмi аппаратының маманы</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әкiмi</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әлеуметтік бағдарламалар бөлімінің бас маманы</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әлеуметтiк бағдарламалар бөлiмiнiң бастығы</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әлеуметтік бағдарламалар бөлімінің бас маманы</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Селолық округ әкiмi аппаратының бас маманы</w:t>
            </w:r>
          </w:p>
        </w:tc>
      </w:tr>
      <w:tr>
        <w:trPr>
          <w:trHeight w:val="3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Iс-әрекеттердің (үдерiстiң, рәсімнің, операцияның) атауы және олардың сипаттамасы</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ұсынған құжаттарды қабылдау және тiркеу</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Тапсырылған құжаттардың толықтығын тексеру</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жобасын немесе қызметті көрсетуден бас тарту туралы себептерi көрсетiлген жауаптың жобасын дайындау</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жобасын немесе қызметті көрсетуден бас тарту себептерi көрсетiлген жауапты қарастыру</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Журналға  тiркеу</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Журналға тiркеу</w:t>
            </w:r>
          </w:p>
        </w:tc>
      </w:tr>
      <w:tr>
        <w:trPr>
          <w:trHeight w:val="184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(мәлiметтер, құжат, ұйымдастырушылық-өкімдік шешiмдер)</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қабылдағаны туралы талон</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бөлiмге тапсыру</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жобасын немесе қызметті көрсетуден бас тарту туралы себептерi көрсетiлген жауап</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Хабарламаға немесе қызметті көрсетуден бас тарту туралы  себептерi көрсетiлген жауабына қол қою</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қызметті көрсетуден бас тарту туралы себептерi көрсетiлген жауапты селолық округ әкiмi аппаратының бас маманына беру</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қызметті көрсету-ден бас тарту туралы себептерi көрсетiлген жауапты беру</w:t>
            </w:r>
          </w:p>
        </w:tc>
      </w:tr>
      <w:tr>
        <w:trPr>
          <w:trHeight w:val="3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минут</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минут</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минут</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минут</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минут</w:t>
            </w:r>
          </w:p>
        </w:tc>
      </w:tr>
      <w:tr>
        <w:trPr>
          <w:trHeight w:val="3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iс-әрекеттiң нөмірi</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2-баған</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3-баған</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4-баған</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5-баған</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6-баған</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0" w:id="13"/>
    <w:p>
      <w:pPr>
        <w:spacing w:after="0"/>
        <w:ind w:left="0"/>
        <w:jc w:val="both"/>
      </w:pPr>
      <w:r>
        <w:rPr>
          <w:rFonts w:ascii="Times New Roman"/>
          <w:b w:val="false"/>
          <w:i w:val="false"/>
          <w:color w:val="000000"/>
          <w:sz w:val="28"/>
        </w:rPr>
        <w:t xml:space="preserve">
"Өтініш берушінің (отбасының) атаулы </w:t>
      </w:r>
      <w:r>
        <w:br/>
      </w:r>
      <w:r>
        <w:rPr>
          <w:rFonts w:ascii="Times New Roman"/>
          <w:b w:val="false"/>
          <w:i w:val="false"/>
          <w:color w:val="000000"/>
          <w:sz w:val="28"/>
        </w:rPr>
        <w:t xml:space="preserve">
әлеуметтік көмек алушыларға     </w:t>
      </w:r>
      <w:r>
        <w:br/>
      </w:r>
      <w:r>
        <w:rPr>
          <w:rFonts w:ascii="Times New Roman"/>
          <w:b w:val="false"/>
          <w:i w:val="false"/>
          <w:color w:val="000000"/>
          <w:sz w:val="28"/>
        </w:rPr>
        <w:t xml:space="preserve">
тиесілігін растайтын анықтама беру"  </w:t>
      </w:r>
      <w:r>
        <w:br/>
      </w:r>
      <w:r>
        <w:rPr>
          <w:rFonts w:ascii="Times New Roman"/>
          <w:b w:val="false"/>
          <w:i w:val="false"/>
          <w:color w:val="000000"/>
          <w:sz w:val="28"/>
        </w:rPr>
        <w:t>
мемлекеттiк қызмет көрсету регламентiне</w:t>
      </w:r>
      <w:r>
        <w:br/>
      </w:r>
      <w:r>
        <w:rPr>
          <w:rFonts w:ascii="Times New Roman"/>
          <w:b w:val="false"/>
          <w:i w:val="false"/>
          <w:color w:val="000000"/>
          <w:sz w:val="28"/>
        </w:rPr>
        <w:t xml:space="preserve">
3-қосымша              </w:t>
      </w:r>
    </w:p>
    <w:bookmarkEnd w:id="13"/>
    <w:bookmarkStart w:name="z31" w:id="14"/>
    <w:p>
      <w:pPr>
        <w:spacing w:after="0"/>
        <w:ind w:left="0"/>
        <w:jc w:val="both"/>
      </w:pPr>
      <w:r>
        <w:rPr>
          <w:rFonts w:ascii="Times New Roman"/>
          <w:b w:val="false"/>
          <w:i w:val="false"/>
          <w:color w:val="000000"/>
          <w:sz w:val="28"/>
        </w:rPr>
        <w:t>
</w:t>
      </w:r>
      <w:r>
        <w:rPr>
          <w:rFonts w:ascii="Times New Roman"/>
          <w:b/>
          <w:i w:val="false"/>
          <w:color w:val="000000"/>
          <w:sz w:val="28"/>
        </w:rPr>
        <w:t>      а) Жұмыспен қамту және әлеуметтiк бағдарламалар бөлiмiне өтiнген кезде мемлекеттiк қызметтi көрсету сызбасы</w:t>
      </w:r>
    </w:p>
    <w:bookmarkEnd w:id="14"/>
    <w:p>
      <w:pPr>
        <w:spacing w:after="0"/>
        <w:ind w:left="0"/>
        <w:jc w:val="both"/>
      </w:pPr>
      <w:r>
        <w:drawing>
          <wp:inline distT="0" distB="0" distL="0" distR="0">
            <wp:extent cx="8216900" cy="695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8216900" cy="6959600"/>
                    </a:xfrm>
                    <a:prstGeom prst="rect">
                      <a:avLst/>
                    </a:prstGeom>
                  </pic:spPr>
                </pic:pic>
              </a:graphicData>
            </a:graphic>
          </wp:inline>
        </w:drawing>
      </w:r>
    </w:p>
    <w:bookmarkStart w:name="z32" w:id="15"/>
    <w:p>
      <w:pPr>
        <w:spacing w:after="0"/>
        <w:ind w:left="0"/>
        <w:jc w:val="both"/>
      </w:pPr>
      <w:r>
        <w:rPr>
          <w:rFonts w:ascii="Times New Roman"/>
          <w:b w:val="false"/>
          <w:i w:val="false"/>
          <w:color w:val="000000"/>
          <w:sz w:val="28"/>
        </w:rPr>
        <w:t>
</w:t>
      </w:r>
      <w:r>
        <w:rPr>
          <w:rFonts w:ascii="Times New Roman"/>
          <w:b/>
          <w:i w:val="false"/>
          <w:color w:val="000000"/>
          <w:sz w:val="28"/>
        </w:rPr>
        <w:t>      б) Селолық округ әкiмiне өтiнген кезде мемлекеттiк қызметтi көрсету сызбасы</w:t>
      </w:r>
    </w:p>
    <w:bookmarkEnd w:id="15"/>
    <w:p>
      <w:pPr>
        <w:spacing w:after="0"/>
        <w:ind w:left="0"/>
        <w:jc w:val="both"/>
      </w:pPr>
      <w:r>
        <w:drawing>
          <wp:inline distT="0" distB="0" distL="0" distR="0">
            <wp:extent cx="5854700" cy="801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5854700" cy="8013700"/>
                    </a:xfrm>
                    <a:prstGeom prst="rect">
                      <a:avLst/>
                    </a:prstGeom>
                  </pic:spPr>
                </pic:pic>
              </a:graphicData>
            </a:graphic>
          </wp:inline>
        </w:drawing>
      </w:r>
    </w:p>
    <w:bookmarkStart w:name="z33" w:id="16"/>
    <w:p>
      <w:pPr>
        <w:spacing w:after="0"/>
        <w:ind w:left="0"/>
        <w:jc w:val="both"/>
      </w:pPr>
      <w:r>
        <w:rPr>
          <w:rFonts w:ascii="Times New Roman"/>
          <w:b w:val="false"/>
          <w:i w:val="false"/>
          <w:color w:val="000000"/>
          <w:sz w:val="28"/>
        </w:rPr>
        <w:t>
Ақсу қаласы әкімдігінің 2012 жылғы</w:t>
      </w:r>
      <w:r>
        <w:br/>
      </w:r>
      <w:r>
        <w:rPr>
          <w:rFonts w:ascii="Times New Roman"/>
          <w:b w:val="false"/>
          <w:i w:val="false"/>
          <w:color w:val="000000"/>
          <w:sz w:val="28"/>
        </w:rPr>
        <w:t xml:space="preserve">
21 қарашадағы N 727/7 қаулысымен </w:t>
      </w:r>
      <w:r>
        <w:br/>
      </w:r>
      <w:r>
        <w:rPr>
          <w:rFonts w:ascii="Times New Roman"/>
          <w:b w:val="false"/>
          <w:i w:val="false"/>
          <w:color w:val="000000"/>
          <w:sz w:val="28"/>
        </w:rPr>
        <w:t xml:space="preserve">
бекітілді           </w:t>
      </w:r>
    </w:p>
    <w:bookmarkEnd w:id="16"/>
    <w:bookmarkStart w:name="z34" w:id="17"/>
    <w:p>
      <w:pPr>
        <w:spacing w:after="0"/>
        <w:ind w:left="0"/>
        <w:jc w:val="left"/>
      </w:pPr>
      <w:r>
        <w:rPr>
          <w:rFonts w:ascii="Times New Roman"/>
          <w:b/>
          <w:i w:val="false"/>
          <w:color w:val="000000"/>
        </w:rPr>
        <w:t xml:space="preserve"> 
"Ауылдық жерде тұратын әлеуметтік сала мамандарына</w:t>
      </w:r>
      <w:r>
        <w:br/>
      </w:r>
      <w:r>
        <w:rPr>
          <w:rFonts w:ascii="Times New Roman"/>
          <w:b/>
          <w:i w:val="false"/>
          <w:color w:val="000000"/>
        </w:rPr>
        <w:t>
отын сатып алу бойынша әлеуметтік көмек тағайындау"</w:t>
      </w:r>
      <w:r>
        <w:br/>
      </w:r>
      <w:r>
        <w:rPr>
          <w:rFonts w:ascii="Times New Roman"/>
          <w:b/>
          <w:i w:val="false"/>
          <w:color w:val="000000"/>
        </w:rPr>
        <w:t>
мемлекеттік қызмет регламенті</w:t>
      </w:r>
    </w:p>
    <w:bookmarkEnd w:id="17"/>
    <w:bookmarkStart w:name="z35" w:id="18"/>
    <w:p>
      <w:pPr>
        <w:spacing w:after="0"/>
        <w:ind w:left="0"/>
        <w:jc w:val="left"/>
      </w:pPr>
      <w:r>
        <w:rPr>
          <w:rFonts w:ascii="Times New Roman"/>
          <w:b/>
          <w:i w:val="false"/>
          <w:color w:val="000000"/>
        </w:rPr>
        <w:t xml:space="preserve"> 
1. Жалпы ережелер</w:t>
      </w:r>
    </w:p>
    <w:bookmarkEnd w:id="18"/>
    <w:bookmarkStart w:name="z36" w:id="19"/>
    <w:p>
      <w:pPr>
        <w:spacing w:after="0"/>
        <w:ind w:left="0"/>
        <w:jc w:val="both"/>
      </w:pPr>
      <w:r>
        <w:rPr>
          <w:rFonts w:ascii="Times New Roman"/>
          <w:b w:val="false"/>
          <w:i w:val="false"/>
          <w:color w:val="000000"/>
          <w:sz w:val="28"/>
        </w:rPr>
        <w:t>
      1. Мемлекеттiк қызметтiң атауы: "Ауылдық жерде тұратын әлеуметтік сала мамандарына отын сатып алу бойынша әлеуметтік көмек тағайындау" (бұдан әрі – мемлекеттік қызмет).</w:t>
      </w:r>
      <w:r>
        <w:br/>
      </w:r>
      <w:r>
        <w:rPr>
          <w:rFonts w:ascii="Times New Roman"/>
          <w:b w:val="false"/>
          <w:i w:val="false"/>
          <w:color w:val="000000"/>
          <w:sz w:val="28"/>
        </w:rPr>
        <w:t>
</w:t>
      </w:r>
      <w:r>
        <w:rPr>
          <w:rFonts w:ascii="Times New Roman"/>
          <w:b w:val="false"/>
          <w:i w:val="false"/>
          <w:color w:val="000000"/>
          <w:sz w:val="28"/>
        </w:rPr>
        <w:t>
      2. Көрсетiлетiн мемлекеттiк қызметтiң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Мемлекеттiк қызмет Қазақстан Республикасы Үкіметінің 2011 жылғы 7 сәуірдегі "Жергілікті атқарушы органдар көрсететін әлеуметтік қорғау саласындағы мемлекеттік қызметтердің стандарттарын бекіту туралы" (бұдан әрі - </w:t>
      </w:r>
      <w:r>
        <w:rPr>
          <w:rFonts w:ascii="Times New Roman"/>
          <w:b w:val="false"/>
          <w:i w:val="false"/>
          <w:color w:val="000000"/>
          <w:sz w:val="28"/>
        </w:rPr>
        <w:t>стандарт</w:t>
      </w:r>
      <w:r>
        <w:rPr>
          <w:rFonts w:ascii="Times New Roman"/>
          <w:b w:val="false"/>
          <w:i w:val="false"/>
          <w:color w:val="000000"/>
          <w:sz w:val="28"/>
        </w:rPr>
        <w:t>) N 394 </w:t>
      </w:r>
      <w:r>
        <w:rPr>
          <w:rFonts w:ascii="Times New Roman"/>
          <w:b w:val="false"/>
          <w:i w:val="false"/>
          <w:color w:val="000000"/>
          <w:sz w:val="28"/>
        </w:rPr>
        <w:t>қаулысы</w:t>
      </w:r>
      <w:r>
        <w:rPr>
          <w:rFonts w:ascii="Times New Roman"/>
          <w:b w:val="false"/>
          <w:i w:val="false"/>
          <w:color w:val="000000"/>
          <w:sz w:val="28"/>
        </w:rPr>
        <w:t xml:space="preserve"> негiзiнде көрсетіледі.</w:t>
      </w:r>
      <w:r>
        <w:br/>
      </w:r>
      <w:r>
        <w:rPr>
          <w:rFonts w:ascii="Times New Roman"/>
          <w:b w:val="false"/>
          <w:i w:val="false"/>
          <w:color w:val="000000"/>
          <w:sz w:val="28"/>
        </w:rPr>
        <w:t>
</w:t>
      </w:r>
      <w:r>
        <w:rPr>
          <w:rFonts w:ascii="Times New Roman"/>
          <w:b w:val="false"/>
          <w:i w:val="false"/>
          <w:color w:val="000000"/>
          <w:sz w:val="28"/>
        </w:rPr>
        <w:t>
      4. Мемлекеттік қызмет:</w:t>
      </w:r>
      <w:r>
        <w:br/>
      </w:r>
      <w:r>
        <w:rPr>
          <w:rFonts w:ascii="Times New Roman"/>
          <w:b w:val="false"/>
          <w:i w:val="false"/>
          <w:color w:val="000000"/>
          <w:sz w:val="28"/>
        </w:rPr>
        <w:t>
      "Ақсу қаласының жұмыспен қамту және әлеуметтiк бағдарламалар бөлiмi" мемлекеттiк мекемесiне (бұдан әрi – бөлiм),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тұрғылықты жері бойынша селолық округ әкіміне өтiнген жағдайда көрсетіледі.</w:t>
      </w:r>
      <w:r>
        <w:br/>
      </w:r>
      <w:r>
        <w:rPr>
          <w:rFonts w:ascii="Times New Roman"/>
          <w:b w:val="false"/>
          <w:i w:val="false"/>
          <w:color w:val="000000"/>
          <w:sz w:val="28"/>
        </w:rPr>
        <w:t>
      Мемлекеттiк қызмет көрсету орны: Павлодар облысы, Ақсу қаласы, Советов көшесi 10, телефон: 8 (718 37) 67571, жұмыс уақыты сағат 9.00-ден 18.30-ға дейiн, 13.00-ден 14.30-ға дейiн түскi үзiлiспен, демалыс (сенбi, жексенбi) және мереке күндері, электрондық пошта мекенжайы: zanak@yandex. kz.</w:t>
      </w:r>
      <w:r>
        <w:br/>
      </w:r>
      <w:r>
        <w:rPr>
          <w:rFonts w:ascii="Times New Roman"/>
          <w:b w:val="false"/>
          <w:i w:val="false"/>
          <w:color w:val="000000"/>
          <w:sz w:val="28"/>
        </w:rPr>
        <w:t>
</w:t>
      </w:r>
      <w:r>
        <w:rPr>
          <w:rFonts w:ascii="Times New Roman"/>
          <w:b w:val="false"/>
          <w:i w:val="false"/>
          <w:color w:val="000000"/>
          <w:sz w:val="28"/>
        </w:rPr>
        <w:t>
      5. Мемлекеттiк қызмет көрсету нәтижесi ауылдық жерде тұратын және жұмыс істейтін әлеуметтік сала мамандарына отын сатып алу бойынша әлеуметтік көмек тағайындау туралы хабарлама беру немесе мемлекеттік қызмет көрсетуден бас тарту туралы қағаз жеткізгіштегі дәлелдi жауап болып табылады.</w:t>
      </w:r>
      <w:r>
        <w:br/>
      </w:r>
      <w:r>
        <w:rPr>
          <w:rFonts w:ascii="Times New Roman"/>
          <w:b w:val="false"/>
          <w:i w:val="false"/>
          <w:color w:val="000000"/>
          <w:sz w:val="28"/>
        </w:rPr>
        <w:t>
</w:t>
      </w:r>
      <w:r>
        <w:rPr>
          <w:rFonts w:ascii="Times New Roman"/>
          <w:b w:val="false"/>
          <w:i w:val="false"/>
          <w:color w:val="000000"/>
          <w:sz w:val="28"/>
        </w:rPr>
        <w:t>
      6. Тұтынушы қажетті құжаттарды тапсырған сәттен мемлекеттік қызмет көрсету мерзімі:</w:t>
      </w:r>
      <w:r>
        <w:br/>
      </w:r>
      <w:r>
        <w:rPr>
          <w:rFonts w:ascii="Times New Roman"/>
          <w:b w:val="false"/>
          <w:i w:val="false"/>
          <w:color w:val="000000"/>
          <w:sz w:val="28"/>
        </w:rPr>
        <w:t>
      1) бөлiмге өтiніш білдіргенде қажеттi құжаттарды көрсеткен сәттен бастап - он жұмыс күні ішінде;</w:t>
      </w:r>
      <w:r>
        <w:br/>
      </w:r>
      <w:r>
        <w:rPr>
          <w:rFonts w:ascii="Times New Roman"/>
          <w:b w:val="false"/>
          <w:i w:val="false"/>
          <w:color w:val="000000"/>
          <w:sz w:val="28"/>
        </w:rPr>
        <w:t>
      2) тұтынушының тұрғылықты жері бойынша селолық округ әкіміне өтініш білдіргенде - он бес жұмыс күні ішінде.</w:t>
      </w:r>
      <w:r>
        <w:br/>
      </w:r>
      <w:r>
        <w:rPr>
          <w:rFonts w:ascii="Times New Roman"/>
          <w:b w:val="false"/>
          <w:i w:val="false"/>
          <w:color w:val="000000"/>
          <w:sz w:val="28"/>
        </w:rPr>
        <w:t>
      Тұтынушы уәкілетті органда, селолық округтің әкімінде өтініш берген күні сол жерде көрсетілетін мемлекеттік қызметті алуға дейін күтудің шекті ең көп уақыты (талон алғанға дейін) – 30 минуттан аспайды.</w:t>
      </w:r>
      <w:r>
        <w:br/>
      </w:r>
      <w:r>
        <w:rPr>
          <w:rFonts w:ascii="Times New Roman"/>
          <w:b w:val="false"/>
          <w:i w:val="false"/>
          <w:color w:val="000000"/>
          <w:sz w:val="28"/>
        </w:rPr>
        <w:t>
      Тұтынушыға өтініш берген күні сол жерде көрсетілетін мемлекеттік қызметті тұтынушыға қызмет көрсетудің жол берілетін ең көп уақыты - 30 минуттан аспайды.</w:t>
      </w:r>
      <w:r>
        <w:br/>
      </w:r>
      <w:r>
        <w:rPr>
          <w:rFonts w:ascii="Times New Roman"/>
          <w:b w:val="false"/>
          <w:i w:val="false"/>
          <w:color w:val="000000"/>
          <w:sz w:val="28"/>
        </w:rPr>
        <w:t>
</w:t>
      </w:r>
      <w:r>
        <w:rPr>
          <w:rFonts w:ascii="Times New Roman"/>
          <w:b w:val="false"/>
          <w:i w:val="false"/>
          <w:color w:val="000000"/>
          <w:sz w:val="28"/>
        </w:rPr>
        <w:t>
      7. Мемлекеттік қызмет ақысыз көрсетіледі.</w:t>
      </w:r>
    </w:p>
    <w:bookmarkEnd w:id="19"/>
    <w:bookmarkStart w:name="z43" w:id="20"/>
    <w:p>
      <w:pPr>
        <w:spacing w:after="0"/>
        <w:ind w:left="0"/>
        <w:jc w:val="left"/>
      </w:pPr>
      <w:r>
        <w:rPr>
          <w:rFonts w:ascii="Times New Roman"/>
          <w:b/>
          <w:i w:val="false"/>
          <w:color w:val="000000"/>
        </w:rPr>
        <w:t xml:space="preserve"> 
2. Мемлекеттiк қызмет көрсетудің iс-әрекет тәртiбiн сипаттау</w:t>
      </w:r>
    </w:p>
    <w:bookmarkEnd w:id="20"/>
    <w:bookmarkStart w:name="z44" w:id="21"/>
    <w:p>
      <w:pPr>
        <w:spacing w:after="0"/>
        <w:ind w:left="0"/>
        <w:jc w:val="both"/>
      </w:pPr>
      <w:r>
        <w:rPr>
          <w:rFonts w:ascii="Times New Roman"/>
          <w:b w:val="false"/>
          <w:i w:val="false"/>
          <w:color w:val="000000"/>
          <w:sz w:val="28"/>
        </w:rPr>
        <w:t>
      8. Мемлекеттiк қызметтi алу үшiн тұтынушы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 тізбесін ұсыну қажет.</w:t>
      </w:r>
      <w:r>
        <w:br/>
      </w:r>
      <w:r>
        <w:rPr>
          <w:rFonts w:ascii="Times New Roman"/>
          <w:b w:val="false"/>
          <w:i w:val="false"/>
          <w:color w:val="000000"/>
          <w:sz w:val="28"/>
        </w:rPr>
        <w:t>
      Мемлекеттiк қызметтi алу үшiн барлық құжаттарды тапсырған кезде тiркеу және тұтынушының мемлекеттiк қызметтi алу күнi және құжаттарды қабылдаған жауапты тұлғаның тегi, аты жөнi көрсетiлген талон беріледі.</w:t>
      </w:r>
      <w:r>
        <w:br/>
      </w:r>
      <w:r>
        <w:rPr>
          <w:rFonts w:ascii="Times New Roman"/>
          <w:b w:val="false"/>
          <w:i w:val="false"/>
          <w:color w:val="000000"/>
          <w:sz w:val="28"/>
        </w:rPr>
        <w:t>
</w:t>
      </w:r>
      <w:r>
        <w:rPr>
          <w:rFonts w:ascii="Times New Roman"/>
          <w:b w:val="false"/>
          <w:i w:val="false"/>
          <w:color w:val="000000"/>
          <w:sz w:val="28"/>
        </w:rPr>
        <w:t>
      9. Стандарттың </w:t>
      </w:r>
      <w:r>
        <w:rPr>
          <w:rFonts w:ascii="Times New Roman"/>
          <w:b w:val="false"/>
          <w:i w:val="false"/>
          <w:color w:val="000000"/>
          <w:sz w:val="28"/>
        </w:rPr>
        <w:t>16-тармағында</w:t>
      </w:r>
      <w:r>
        <w:rPr>
          <w:rFonts w:ascii="Times New Roman"/>
          <w:b w:val="false"/>
          <w:i w:val="false"/>
          <w:color w:val="000000"/>
          <w:sz w:val="28"/>
        </w:rPr>
        <w:t xml:space="preserve"> көрсетілген негіздерде қызмет көрсетуден бас тартылуы мүмкін.</w:t>
      </w:r>
      <w:r>
        <w:br/>
      </w:r>
      <w:r>
        <w:rPr>
          <w:rFonts w:ascii="Times New Roman"/>
          <w:b w:val="false"/>
          <w:i w:val="false"/>
          <w:color w:val="000000"/>
          <w:sz w:val="28"/>
        </w:rPr>
        <w:t>
</w:t>
      </w:r>
      <w:r>
        <w:rPr>
          <w:rFonts w:ascii="Times New Roman"/>
          <w:b w:val="false"/>
          <w:i w:val="false"/>
          <w:color w:val="000000"/>
          <w:sz w:val="28"/>
        </w:rPr>
        <w:t>
      10. Жұмыспен қамту және әлеуметтік бағдарламалар бөліміне өтініш білдірген кезде мемлекеттiк қызмет көрсету үдерiсiне қатысатын құрылымдық-функционалдық бiрлiктер:</w:t>
      </w:r>
      <w:r>
        <w:br/>
      </w:r>
      <w:r>
        <w:rPr>
          <w:rFonts w:ascii="Times New Roman"/>
          <w:b w:val="false"/>
          <w:i w:val="false"/>
          <w:color w:val="000000"/>
          <w:sz w:val="28"/>
        </w:rPr>
        <w:t>
      1) жұмыспен қамту және әлеуметтік бағдарламалар бөлімінің бас маманы;</w:t>
      </w:r>
      <w:r>
        <w:br/>
      </w:r>
      <w:r>
        <w:rPr>
          <w:rFonts w:ascii="Times New Roman"/>
          <w:b w:val="false"/>
          <w:i w:val="false"/>
          <w:color w:val="000000"/>
          <w:sz w:val="28"/>
        </w:rPr>
        <w:t>
      2) жұмыспен қамту және әлеуметтік бағдарламалар бөлімінің бастығы;</w:t>
      </w:r>
      <w:r>
        <w:br/>
      </w:r>
      <w:r>
        <w:rPr>
          <w:rFonts w:ascii="Times New Roman"/>
          <w:b w:val="false"/>
          <w:i w:val="false"/>
          <w:color w:val="000000"/>
          <w:sz w:val="28"/>
        </w:rPr>
        <w:t>
      3) селолық округ әкімі аппаратының бас маманы;</w:t>
      </w:r>
      <w:r>
        <w:br/>
      </w:r>
      <w:r>
        <w:rPr>
          <w:rFonts w:ascii="Times New Roman"/>
          <w:b w:val="false"/>
          <w:i w:val="false"/>
          <w:color w:val="000000"/>
          <w:sz w:val="28"/>
        </w:rPr>
        <w:t>
      4) селолық округтің әкімі.</w:t>
      </w:r>
      <w:r>
        <w:br/>
      </w:r>
      <w:r>
        <w:rPr>
          <w:rFonts w:ascii="Times New Roman"/>
          <w:b w:val="false"/>
          <w:i w:val="false"/>
          <w:color w:val="000000"/>
          <w:sz w:val="28"/>
        </w:rPr>
        <w:t>
</w:t>
      </w:r>
      <w:r>
        <w:rPr>
          <w:rFonts w:ascii="Times New Roman"/>
          <w:b w:val="false"/>
          <w:i w:val="false"/>
          <w:color w:val="000000"/>
          <w:sz w:val="28"/>
        </w:rPr>
        <w:t>
      11. Барлық іс-әрекеттің орындау мерзімін көрсете отырып, әр құрылымдық функционалдық бірліктерінің қарапайым іс-әрекеттер (рәсім, функция, операция) тізбектілігінің мәтіндік кестелік сипаттамасы осы регламенттiң </w:t>
      </w:r>
      <w:r>
        <w:rPr>
          <w:rFonts w:ascii="Times New Roman"/>
          <w:b w:val="false"/>
          <w:i w:val="false"/>
          <w:color w:val="000000"/>
          <w:sz w:val="28"/>
        </w:rPr>
        <w:t>2-қосымшасында</w:t>
      </w:r>
      <w:r>
        <w:rPr>
          <w:rFonts w:ascii="Times New Roman"/>
          <w:b w:val="false"/>
          <w:i w:val="false"/>
          <w:color w:val="000000"/>
          <w:sz w:val="28"/>
        </w:rPr>
        <w:t xml:space="preserve"> көрсетiлген.</w:t>
      </w:r>
      <w:r>
        <w:br/>
      </w:r>
      <w:r>
        <w:rPr>
          <w:rFonts w:ascii="Times New Roman"/>
          <w:b w:val="false"/>
          <w:i w:val="false"/>
          <w:color w:val="000000"/>
          <w:sz w:val="28"/>
        </w:rPr>
        <w:t>
</w:t>
      </w:r>
      <w:r>
        <w:rPr>
          <w:rFonts w:ascii="Times New Roman"/>
          <w:b w:val="false"/>
          <w:i w:val="false"/>
          <w:color w:val="000000"/>
          <w:sz w:val="28"/>
        </w:rPr>
        <w:t>
      12. Құрылымдық-функционалдық бiрлiктердің және іс-әрекеттердің логикалық тізбектілігінің өзара байланысын көрсететін сызба осы регламенттің </w:t>
      </w:r>
      <w:r>
        <w:rPr>
          <w:rFonts w:ascii="Times New Roman"/>
          <w:b w:val="false"/>
          <w:i w:val="false"/>
          <w:color w:val="000000"/>
          <w:sz w:val="28"/>
        </w:rPr>
        <w:t>3-қосымшасында</w:t>
      </w:r>
      <w:r>
        <w:rPr>
          <w:rFonts w:ascii="Times New Roman"/>
          <w:b w:val="false"/>
          <w:i w:val="false"/>
          <w:color w:val="000000"/>
          <w:sz w:val="28"/>
        </w:rPr>
        <w:t xml:space="preserve"> көрсетілген.</w:t>
      </w:r>
    </w:p>
    <w:bookmarkEnd w:id="21"/>
    <w:bookmarkStart w:name="z49" w:id="22"/>
    <w:p>
      <w:pPr>
        <w:spacing w:after="0"/>
        <w:ind w:left="0"/>
        <w:jc w:val="left"/>
      </w:pPr>
      <w:r>
        <w:rPr>
          <w:rFonts w:ascii="Times New Roman"/>
          <w:b/>
          <w:i w:val="false"/>
          <w:color w:val="000000"/>
        </w:rPr>
        <w:t xml:space="preserve"> 
3. Мемлекеттiк қызмет көрсететiн</w:t>
      </w:r>
      <w:r>
        <w:br/>
      </w:r>
      <w:r>
        <w:rPr>
          <w:rFonts w:ascii="Times New Roman"/>
          <w:b/>
          <w:i w:val="false"/>
          <w:color w:val="000000"/>
        </w:rPr>
        <w:t>
лауазымды тұлғалардың жауапкершiлiгi</w:t>
      </w:r>
    </w:p>
    <w:bookmarkEnd w:id="22"/>
    <w:bookmarkStart w:name="z50" w:id="23"/>
    <w:p>
      <w:pPr>
        <w:spacing w:after="0"/>
        <w:ind w:left="0"/>
        <w:jc w:val="both"/>
      </w:pPr>
      <w:r>
        <w:rPr>
          <w:rFonts w:ascii="Times New Roman"/>
          <w:b w:val="false"/>
          <w:i w:val="false"/>
          <w:color w:val="000000"/>
          <w:sz w:val="28"/>
        </w:rPr>
        <w:t>
      13. Мемлекеттiк қызмет көрсетудiң тәртiбiн бұзғаны үшiн лауазымды тұлғаларға Қазақстан Республикасының заңдарымен белгiленген жауапкершiлiк жүктеледi.</w:t>
      </w:r>
    </w:p>
    <w:bookmarkEnd w:id="23"/>
    <w:bookmarkStart w:name="z51" w:id="24"/>
    <w:p>
      <w:pPr>
        <w:spacing w:after="0"/>
        <w:ind w:left="0"/>
        <w:jc w:val="both"/>
      </w:pPr>
      <w:r>
        <w:rPr>
          <w:rFonts w:ascii="Times New Roman"/>
          <w:b w:val="false"/>
          <w:i w:val="false"/>
          <w:color w:val="000000"/>
          <w:sz w:val="28"/>
        </w:rPr>
        <w:t xml:space="preserve">
"Ауылдық жерде тұратын әлеуметтік  </w:t>
      </w:r>
      <w:r>
        <w:br/>
      </w:r>
      <w:r>
        <w:rPr>
          <w:rFonts w:ascii="Times New Roman"/>
          <w:b w:val="false"/>
          <w:i w:val="false"/>
          <w:color w:val="000000"/>
          <w:sz w:val="28"/>
        </w:rPr>
        <w:t xml:space="preserve">
сала мамандарына отын сатып алу   </w:t>
      </w:r>
      <w:r>
        <w:br/>
      </w:r>
      <w:r>
        <w:rPr>
          <w:rFonts w:ascii="Times New Roman"/>
          <w:b w:val="false"/>
          <w:i w:val="false"/>
          <w:color w:val="000000"/>
          <w:sz w:val="28"/>
        </w:rPr>
        <w:t xml:space="preserve">
бойынша әлеуметтік көмек тағайындау" </w:t>
      </w:r>
      <w:r>
        <w:br/>
      </w:r>
      <w:r>
        <w:rPr>
          <w:rFonts w:ascii="Times New Roman"/>
          <w:b w:val="false"/>
          <w:i w:val="false"/>
          <w:color w:val="000000"/>
          <w:sz w:val="28"/>
        </w:rPr>
        <w:t>
мемлекеттiк қызмет көрсету регламентiне</w:t>
      </w:r>
      <w:r>
        <w:br/>
      </w:r>
      <w:r>
        <w:rPr>
          <w:rFonts w:ascii="Times New Roman"/>
          <w:b w:val="false"/>
          <w:i w:val="false"/>
          <w:color w:val="000000"/>
          <w:sz w:val="28"/>
        </w:rPr>
        <w:t xml:space="preserve">
1-қосымша              </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
        <w:gridCol w:w="3046"/>
        <w:gridCol w:w="4674"/>
        <w:gridCol w:w="2545"/>
      </w:tblGrid>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N
</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Селолық округтердің атауы
</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Мекенжайы
</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Телефон N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кенті</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Ақсу қаласы, Ақсу кенті, Шевченко көшесі, 39</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8-718-37-3 02 32</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Қалқаман ауылы</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Ақсу қаласы, Қалкаман ауылы</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78 2 97</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Алғабас ауылы</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Ақсу қаласы, Алғабас ауылы</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79 6 75</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Үштерек ауылы</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Ақсу қаласы, Үштерек ауылы</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77 2 30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Айнакөл селолық округі</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Ақсу қаласы, Айнакөл ауылы</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70 2 44</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Ақжол селолық округі</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Ақсу қаласы, Ақжол ауылы</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78 3 82</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Достық селолық округі</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Ақсу қаласы, Достық ауылы</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41 5 49</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Евгеньевка  селолық округі</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Ақсу қаласы, Евгеньевка ауылы</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74 4 10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селолық округі</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Ақсу қаласы, Путь Ильича ауылы</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73 6 01</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Жолкұдық селолық округі</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Ақсу қаласы, Жолкұдық ауылы</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79 5 16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Мәмәйіт Омаров атындағы селолық округі</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Ақсу қаласы, Мәмәйіт Омаров атындағы ауылы</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41 0 38</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Құркөл селолық округі</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Ақсу қаласы, Құркөл ауылы</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41 2 49</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селолық округі</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Ақсу қаласы, Қызылжар ауылы</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70 7 00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Пограничный селолық округі</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Ақсу қаласы, Пограничник ауылы</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41 7 41</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Сарышығанақ селолық округі</w:t>
            </w:r>
          </w:p>
        </w:tc>
        <w:tc>
          <w:tcPr>
            <w:tcW w:w="4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Ақсу қаласы, Сарышығанақ ауылы</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40 2 00</w:t>
            </w:r>
          </w:p>
        </w:tc>
      </w:tr>
    </w:tbl>
    <w:bookmarkStart w:name="z52" w:id="25"/>
    <w:p>
      <w:pPr>
        <w:spacing w:after="0"/>
        <w:ind w:left="0"/>
        <w:jc w:val="both"/>
      </w:pPr>
      <w:r>
        <w:rPr>
          <w:rFonts w:ascii="Times New Roman"/>
          <w:b w:val="false"/>
          <w:i w:val="false"/>
          <w:color w:val="000000"/>
          <w:sz w:val="28"/>
        </w:rPr>
        <w:t xml:space="preserve">
"Ауылдық жерде тұратын әлеуметтік  </w:t>
      </w:r>
      <w:r>
        <w:br/>
      </w:r>
      <w:r>
        <w:rPr>
          <w:rFonts w:ascii="Times New Roman"/>
          <w:b w:val="false"/>
          <w:i w:val="false"/>
          <w:color w:val="000000"/>
          <w:sz w:val="28"/>
        </w:rPr>
        <w:t xml:space="preserve">
сала мамандарына отын сатып алу   </w:t>
      </w:r>
      <w:r>
        <w:br/>
      </w:r>
      <w:r>
        <w:rPr>
          <w:rFonts w:ascii="Times New Roman"/>
          <w:b w:val="false"/>
          <w:i w:val="false"/>
          <w:color w:val="000000"/>
          <w:sz w:val="28"/>
        </w:rPr>
        <w:t xml:space="preserve">
бойынша әлеуметтік көмек тағайындау" </w:t>
      </w:r>
      <w:r>
        <w:br/>
      </w:r>
      <w:r>
        <w:rPr>
          <w:rFonts w:ascii="Times New Roman"/>
          <w:b w:val="false"/>
          <w:i w:val="false"/>
          <w:color w:val="000000"/>
          <w:sz w:val="28"/>
        </w:rPr>
        <w:t>
мемлекеттiк қызмет көрсету регламентiне</w:t>
      </w:r>
      <w:r>
        <w:br/>
      </w:r>
      <w:r>
        <w:rPr>
          <w:rFonts w:ascii="Times New Roman"/>
          <w:b w:val="false"/>
          <w:i w:val="false"/>
          <w:color w:val="000000"/>
          <w:sz w:val="28"/>
        </w:rPr>
        <w:t xml:space="preserve">
2-қосымша              </w:t>
      </w:r>
    </w:p>
    <w:bookmarkEnd w:id="25"/>
    <w:bookmarkStart w:name="z53" w:id="26"/>
    <w:p>
      <w:pPr>
        <w:spacing w:after="0"/>
        <w:ind w:left="0"/>
        <w:jc w:val="left"/>
      </w:pPr>
      <w:r>
        <w:rPr>
          <w:rFonts w:ascii="Times New Roman"/>
          <w:b/>
          <w:i w:val="false"/>
          <w:color w:val="000000"/>
        </w:rPr>
        <w:t xml:space="preserve"> 
1-кесте. Құрылымдық-функционалдық</w:t>
      </w:r>
      <w:r>
        <w:br/>
      </w:r>
      <w:r>
        <w:rPr>
          <w:rFonts w:ascii="Times New Roman"/>
          <w:b/>
          <w:i w:val="false"/>
          <w:color w:val="000000"/>
        </w:rPr>
        <w:t>
бiрлiктер iс-әрекеттерiнiң сипаттамасы</w:t>
      </w:r>
    </w:p>
    <w:bookmarkEnd w:id="26"/>
    <w:p>
      <w:pPr>
        <w:spacing w:after="0"/>
        <w:ind w:left="0"/>
        <w:jc w:val="both"/>
      </w:pPr>
      <w:r>
        <w:rPr>
          <w:rFonts w:ascii="Times New Roman"/>
          <w:b w:val="false"/>
          <w:i w:val="false"/>
          <w:color w:val="000000"/>
          <w:sz w:val="28"/>
        </w:rPr>
        <w:t>      </w:t>
      </w:r>
      <w:r>
        <w:rPr>
          <w:rFonts w:ascii="Times New Roman"/>
          <w:b/>
          <w:i w:val="false"/>
          <w:color w:val="000000"/>
          <w:sz w:val="28"/>
        </w:rPr>
        <w:t>1) жұмыспен қамту және әлеуметтік бағдарламалар бөлiміне өтiнген жағдайда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0"/>
        <w:gridCol w:w="2088"/>
        <w:gridCol w:w="1978"/>
        <w:gridCol w:w="2087"/>
        <w:gridCol w:w="2197"/>
        <w:gridCol w:w="2087"/>
      </w:tblGrid>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Iс-әрекеттердің (жұмыс барысының, ағынының) N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Құрылымдық-функционалдық бірліктердің атауы</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әлеуметтік бағдарламалар бөлімінің бас маманы</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әлеуметтік бағдарламалар бөлімінің бас маманы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әлеуметтiк бағдарламалар бөлiмiнiң бастығы</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әлеуметтік бағдарламалар бөлімінің бас маманы</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Iс-әрекеттердің (үдерiстiң, рәсімнің, операцияның) атауы және олардың сипаттамасы</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ұсынған құжаттарды  қабылдау және тiркеу</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жобасын немесе мемлекеттік қызметті көрсетуден бас тарту себептерi көрсетiлген жауапты дайындау</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жобасын қарастыру немесе қызметті көрсетуден бас тарту себептерi көрсетiлген жауапты дайындау</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Журналға тiркеу</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(мәлiметтер, құжат, ұйымдастырушылық-өкімдік шешiмдер)</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туралы талон</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жобасы немесе қызметті көрсетуден бас тарту себептерi көрсетiлген жауап</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Хабарламаға немесе қызметті көрсетуден бас тарту туралы себептерi көрсетiлген жауапқа қол қою</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қызметті көрсетуден бас тарту туралы себептерi көрсетiлген жауапты беру</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жұмыс күні</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r>
      <w:tr>
        <w:trPr>
          <w:trHeight w:val="103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iс-әрекеттiң нөмірi</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2-баған</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баған</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4-баған</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4" w:id="27"/>
    <w:p>
      <w:pPr>
        <w:spacing w:after="0"/>
        <w:ind w:left="0"/>
        <w:jc w:val="left"/>
      </w:pPr>
      <w:r>
        <w:rPr>
          <w:rFonts w:ascii="Times New Roman"/>
          <w:b/>
          <w:i w:val="false"/>
          <w:color w:val="000000"/>
        </w:rPr>
        <w:t xml:space="preserve"> 
2-кесте. Құрылымдық-функционалдық</w:t>
      </w:r>
      <w:r>
        <w:br/>
      </w:r>
      <w:r>
        <w:rPr>
          <w:rFonts w:ascii="Times New Roman"/>
          <w:b/>
          <w:i w:val="false"/>
          <w:color w:val="000000"/>
        </w:rPr>
        <w:t>
бiрлiктерi iс-әрекеттерiнiң сипаттамасы</w:t>
      </w:r>
    </w:p>
    <w:bookmarkEnd w:id="27"/>
    <w:p>
      <w:pPr>
        <w:spacing w:after="0"/>
        <w:ind w:left="0"/>
        <w:jc w:val="both"/>
      </w:pPr>
      <w:r>
        <w:rPr>
          <w:rFonts w:ascii="Times New Roman"/>
          <w:b/>
          <w:i w:val="false"/>
          <w:color w:val="000000"/>
          <w:sz w:val="28"/>
        </w:rPr>
        <w:t>      2) селолық округ әкiмiне өтiнген кезде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
        <w:gridCol w:w="1773"/>
        <w:gridCol w:w="1773"/>
        <w:gridCol w:w="1713"/>
        <w:gridCol w:w="1893"/>
        <w:gridCol w:w="1833"/>
        <w:gridCol w:w="1833"/>
        <w:gridCol w:w="1353"/>
      </w:tblGrid>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Iс-әрекеттердің (жұмыс барысының, ағынының) N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Құрылымдық–функционалдық  бірліктердің атауы</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Селолық округ әкiмi аппаратының бас маманы</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әкiмi</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әлеуметтік бағдарламалар бөлімінің бас маманы</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әлеуметтiк бағдарламалар бөлiмiнiң бастығы</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әлеуметтік бағдарламалар бөлімінің бас маманы</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Селолық округ әкiмi аппаратының бас маманы</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Iс-әрекеттердің (үдерiстiң, рәсімнің, операцияның) атауы және олардың сипаттамасы</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ұсынған құжаттарды қабылдау және тiркеу</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Тапсырылған құжаттардың толықтығын тексеру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жобасын немесе қызметті көрсетуден бас тарту туралы себептерi көрсетiлген жауапты  дайындау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жобасын немесе қызметті көрсетуден бас тарту туралы себептерi көрсетiлген жауапты қарастыру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Журналға тiркеу</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Журналға тiркеу</w:t>
            </w:r>
          </w:p>
        </w:tc>
      </w:tr>
      <w:tr>
        <w:trPr>
          <w:trHeight w:val="184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(мәлiметтер, құжат, ұйымдастырушылық-өкімдік шешiмдер)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қабылдағаны туралы талон</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бөлiмге тапсыру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жобасын немесе қызметті көрсетуден бас тарту туралы себептерi көрсетiлген жауап</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Хабарламаға немесе қызметті көрсетуден бас тарту туралы  себептерi көрсетiлген жауабына қол қою</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қызметті көрсетуден бас тарту туралы себептерi көрсетiлген жауапты селолық округ әкiмi аппаратының бас маманына беру</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қызметті көрсету-ден бас тарту туралы себептерi көрсетiлген жауапты беру</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жұмыс күні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жұмыс күні</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жұмыс күні</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iс-әрекеттiң нөмірi</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2-баған</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3-баған</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4-баған</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5-баған</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6-баған</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5" w:id="28"/>
    <w:p>
      <w:pPr>
        <w:spacing w:after="0"/>
        <w:ind w:left="0"/>
        <w:jc w:val="both"/>
      </w:pPr>
      <w:r>
        <w:rPr>
          <w:rFonts w:ascii="Times New Roman"/>
          <w:b w:val="false"/>
          <w:i w:val="false"/>
          <w:color w:val="000000"/>
          <w:sz w:val="28"/>
        </w:rPr>
        <w:t xml:space="preserve">
"Ауылдық жерде тұратын әлеуметтік  </w:t>
      </w:r>
      <w:r>
        <w:br/>
      </w:r>
      <w:r>
        <w:rPr>
          <w:rFonts w:ascii="Times New Roman"/>
          <w:b w:val="false"/>
          <w:i w:val="false"/>
          <w:color w:val="000000"/>
          <w:sz w:val="28"/>
        </w:rPr>
        <w:t xml:space="preserve">
сала мамандарына отын сатып алу   </w:t>
      </w:r>
      <w:r>
        <w:br/>
      </w:r>
      <w:r>
        <w:rPr>
          <w:rFonts w:ascii="Times New Roman"/>
          <w:b w:val="false"/>
          <w:i w:val="false"/>
          <w:color w:val="000000"/>
          <w:sz w:val="28"/>
        </w:rPr>
        <w:t xml:space="preserve">
бойынша әлеуметтік көмек тағайындау" </w:t>
      </w:r>
      <w:r>
        <w:br/>
      </w:r>
      <w:r>
        <w:rPr>
          <w:rFonts w:ascii="Times New Roman"/>
          <w:b w:val="false"/>
          <w:i w:val="false"/>
          <w:color w:val="000000"/>
          <w:sz w:val="28"/>
        </w:rPr>
        <w:t>
мемлекеттiк қызмет көрсету регламентiне</w:t>
      </w:r>
      <w:r>
        <w:br/>
      </w:r>
      <w:r>
        <w:rPr>
          <w:rFonts w:ascii="Times New Roman"/>
          <w:b w:val="false"/>
          <w:i w:val="false"/>
          <w:color w:val="000000"/>
          <w:sz w:val="28"/>
        </w:rPr>
        <w:t xml:space="preserve">
3-қосымша              </w:t>
      </w:r>
    </w:p>
    <w:bookmarkEnd w:id="28"/>
    <w:bookmarkStart w:name="z56" w:id="29"/>
    <w:p>
      <w:pPr>
        <w:spacing w:after="0"/>
        <w:ind w:left="0"/>
        <w:jc w:val="both"/>
      </w:pPr>
      <w:r>
        <w:rPr>
          <w:rFonts w:ascii="Times New Roman"/>
          <w:b w:val="false"/>
          <w:i w:val="false"/>
          <w:color w:val="000000"/>
          <w:sz w:val="28"/>
        </w:rPr>
        <w:t>
</w:t>
      </w:r>
      <w:r>
        <w:rPr>
          <w:rFonts w:ascii="Times New Roman"/>
          <w:b/>
          <w:i w:val="false"/>
          <w:color w:val="000000"/>
          <w:sz w:val="28"/>
        </w:rPr>
        <w:t>      а) Жұмыспен қамту және әлеуметтiк бағдарламалар бөлiмiне өтiнген кезде мемлекеттiк қызметтi көрсету сызбасы</w:t>
      </w:r>
    </w:p>
    <w:bookmarkEnd w:id="29"/>
    <w:p>
      <w:pPr>
        <w:spacing w:after="0"/>
        <w:ind w:left="0"/>
        <w:jc w:val="both"/>
      </w:pPr>
      <w:r>
        <w:drawing>
          <wp:inline distT="0" distB="0" distL="0" distR="0">
            <wp:extent cx="6743700" cy="783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6743700" cy="7835900"/>
                    </a:xfrm>
                    <a:prstGeom prst="rect">
                      <a:avLst/>
                    </a:prstGeom>
                  </pic:spPr>
                </pic:pic>
              </a:graphicData>
            </a:graphic>
          </wp:inline>
        </w:drawing>
      </w:r>
    </w:p>
    <w:bookmarkStart w:name="z57" w:id="30"/>
    <w:p>
      <w:pPr>
        <w:spacing w:after="0"/>
        <w:ind w:left="0"/>
        <w:jc w:val="both"/>
      </w:pPr>
      <w:r>
        <w:rPr>
          <w:rFonts w:ascii="Times New Roman"/>
          <w:b w:val="false"/>
          <w:i w:val="false"/>
          <w:color w:val="000000"/>
          <w:sz w:val="28"/>
        </w:rPr>
        <w:t>
</w:t>
      </w:r>
      <w:r>
        <w:rPr>
          <w:rFonts w:ascii="Times New Roman"/>
          <w:b/>
          <w:i w:val="false"/>
          <w:color w:val="000000"/>
          <w:sz w:val="28"/>
        </w:rPr>
        <w:t>      б) Селолық округ әкiмдігiне өтiнген кезде мемлекеттiк қызметтi көрсету сызбасы</w:t>
      </w:r>
    </w:p>
    <w:bookmarkEnd w:id="30"/>
    <w:p>
      <w:pPr>
        <w:spacing w:after="0"/>
        <w:ind w:left="0"/>
        <w:jc w:val="both"/>
      </w:pPr>
      <w:r>
        <w:drawing>
          <wp:inline distT="0" distB="0" distL="0" distR="0">
            <wp:extent cx="5930900" cy="819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5930900" cy="8191500"/>
                    </a:xfrm>
                    <a:prstGeom prst="rect">
                      <a:avLst/>
                    </a:prstGeom>
                  </pic:spPr>
                </pic:pic>
              </a:graphicData>
            </a:graphic>
          </wp:inline>
        </w:drawing>
      </w:r>
    </w:p>
    <w:bookmarkStart w:name="z58" w:id="31"/>
    <w:p>
      <w:pPr>
        <w:spacing w:after="0"/>
        <w:ind w:left="0"/>
        <w:jc w:val="both"/>
      </w:pPr>
      <w:r>
        <w:rPr>
          <w:rFonts w:ascii="Times New Roman"/>
          <w:b w:val="false"/>
          <w:i w:val="false"/>
          <w:color w:val="000000"/>
          <w:sz w:val="28"/>
        </w:rPr>
        <w:t>
Ақсу қаласы әкімдігінің 2012 жылғы</w:t>
      </w:r>
      <w:r>
        <w:br/>
      </w:r>
      <w:r>
        <w:rPr>
          <w:rFonts w:ascii="Times New Roman"/>
          <w:b w:val="false"/>
          <w:i w:val="false"/>
          <w:color w:val="000000"/>
          <w:sz w:val="28"/>
        </w:rPr>
        <w:t xml:space="preserve">
21 қарашадағы N 727/7 қаулысымен </w:t>
      </w:r>
      <w:r>
        <w:br/>
      </w:r>
      <w:r>
        <w:rPr>
          <w:rFonts w:ascii="Times New Roman"/>
          <w:b w:val="false"/>
          <w:i w:val="false"/>
          <w:color w:val="000000"/>
          <w:sz w:val="28"/>
        </w:rPr>
        <w:t xml:space="preserve">
бекітілді           </w:t>
      </w:r>
    </w:p>
    <w:bookmarkEnd w:id="31"/>
    <w:bookmarkStart w:name="z59" w:id="32"/>
    <w:p>
      <w:pPr>
        <w:spacing w:after="0"/>
        <w:ind w:left="0"/>
        <w:jc w:val="left"/>
      </w:pPr>
      <w:r>
        <w:rPr>
          <w:rFonts w:ascii="Times New Roman"/>
          <w:b/>
          <w:i w:val="false"/>
          <w:color w:val="000000"/>
        </w:rPr>
        <w:t xml:space="preserve"> 
"Адамдарға жұмыспен қамтуға жәрдемдесудің</w:t>
      </w:r>
      <w:r>
        <w:br/>
      </w:r>
      <w:r>
        <w:rPr>
          <w:rFonts w:ascii="Times New Roman"/>
          <w:b/>
          <w:i w:val="false"/>
          <w:color w:val="000000"/>
        </w:rPr>
        <w:t>
белсенді нысандарына қатысуға жолдама беру"</w:t>
      </w:r>
      <w:r>
        <w:br/>
      </w:r>
      <w:r>
        <w:rPr>
          <w:rFonts w:ascii="Times New Roman"/>
          <w:b/>
          <w:i w:val="false"/>
          <w:color w:val="000000"/>
        </w:rPr>
        <w:t>
мемлекеттiк қызмет регламенті</w:t>
      </w:r>
    </w:p>
    <w:bookmarkEnd w:id="32"/>
    <w:bookmarkStart w:name="z60" w:id="33"/>
    <w:p>
      <w:pPr>
        <w:spacing w:after="0"/>
        <w:ind w:left="0"/>
        <w:jc w:val="left"/>
      </w:pPr>
      <w:r>
        <w:rPr>
          <w:rFonts w:ascii="Times New Roman"/>
          <w:b/>
          <w:i w:val="false"/>
          <w:color w:val="000000"/>
        </w:rPr>
        <w:t xml:space="preserve"> 
1. Жалпы ережелер</w:t>
      </w:r>
    </w:p>
    <w:bookmarkEnd w:id="33"/>
    <w:bookmarkStart w:name="z61" w:id="34"/>
    <w:p>
      <w:pPr>
        <w:spacing w:after="0"/>
        <w:ind w:left="0"/>
        <w:jc w:val="both"/>
      </w:pPr>
      <w:r>
        <w:rPr>
          <w:rFonts w:ascii="Times New Roman"/>
          <w:b w:val="false"/>
          <w:i w:val="false"/>
          <w:color w:val="000000"/>
          <w:sz w:val="28"/>
        </w:rPr>
        <w:t>
      1. Мемлекеттiк қызметтiң атауы: "Адамдарға жұмыспен қамтуға жәрдемдесудің белсенді нысандарына қатысуға жолдама беру (бұдан әрі – мемлекеттік қызмет)".</w:t>
      </w:r>
      <w:r>
        <w:br/>
      </w:r>
      <w:r>
        <w:rPr>
          <w:rFonts w:ascii="Times New Roman"/>
          <w:b w:val="false"/>
          <w:i w:val="false"/>
          <w:color w:val="000000"/>
          <w:sz w:val="28"/>
        </w:rPr>
        <w:t>
</w:t>
      </w:r>
      <w:r>
        <w:rPr>
          <w:rFonts w:ascii="Times New Roman"/>
          <w:b w:val="false"/>
          <w:i w:val="false"/>
          <w:color w:val="000000"/>
          <w:sz w:val="28"/>
        </w:rPr>
        <w:t>
      2. Көрсетiлетiн мемлекеттiк қызметтiң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Мемлекеттiк қызмет Қазақстан Республикасы Үкіметінің 2011 жылғы 31 наурыздағы "Жұмыспен қамту 2020 бағдарламасын бекіту туралы" </w:t>
      </w:r>
      <w:r>
        <w:rPr>
          <w:rFonts w:ascii="Times New Roman"/>
          <w:b w:val="false"/>
          <w:i w:val="false"/>
          <w:color w:val="000000"/>
          <w:sz w:val="28"/>
        </w:rPr>
        <w:t>қаулысы</w:t>
      </w:r>
      <w:r>
        <w:rPr>
          <w:rFonts w:ascii="Times New Roman"/>
          <w:b w:val="false"/>
          <w:i w:val="false"/>
          <w:color w:val="000000"/>
          <w:sz w:val="28"/>
        </w:rPr>
        <w:t>, Қазақстан Республикасы Үкіметінің 2011 жылғы 18 шілдедегі "Жұмыспен қамтуға жәрдемдесудің белсенді шараларына қатысатын адамдарды оқытуды, олардың жұмысқа орналасуына жәрдемдесуді және оларға мемлекеттік қолдау шараларын көрсетуді ұйымдастыру және қаржыландыру қағидаларын бекіту туралы" N 815 </w:t>
      </w:r>
      <w:r>
        <w:rPr>
          <w:rFonts w:ascii="Times New Roman"/>
          <w:b w:val="false"/>
          <w:i w:val="false"/>
          <w:color w:val="000000"/>
          <w:sz w:val="28"/>
        </w:rPr>
        <w:t>қаулысы</w:t>
      </w:r>
      <w:r>
        <w:rPr>
          <w:rFonts w:ascii="Times New Roman"/>
          <w:b w:val="false"/>
          <w:i w:val="false"/>
          <w:color w:val="000000"/>
          <w:sz w:val="28"/>
        </w:rPr>
        <w:t>, Қазақстан Республикасы Үкіметінің 2011 жылғы 7 сәуірдегі "Жергілікті атқарушы органдар көрсететін әлеуметтік қорғау саласындағы мемлекеттік қызметтердің стандарттарын бекіту туралы" N 394 </w:t>
      </w:r>
      <w:r>
        <w:rPr>
          <w:rFonts w:ascii="Times New Roman"/>
          <w:b w:val="false"/>
          <w:i w:val="false"/>
          <w:color w:val="000000"/>
          <w:sz w:val="28"/>
        </w:rPr>
        <w:t>қаулысы</w:t>
      </w:r>
      <w:r>
        <w:rPr>
          <w:rFonts w:ascii="Times New Roman"/>
          <w:b w:val="false"/>
          <w:i w:val="false"/>
          <w:color w:val="000000"/>
          <w:sz w:val="28"/>
        </w:rPr>
        <w:t xml:space="preserve"> (бұдан әрі - </w:t>
      </w:r>
      <w:r>
        <w:rPr>
          <w:rFonts w:ascii="Times New Roman"/>
          <w:b w:val="false"/>
          <w:i w:val="false"/>
          <w:color w:val="000000"/>
          <w:sz w:val="28"/>
        </w:rPr>
        <w:t>стандарт</w:t>
      </w:r>
      <w:r>
        <w:rPr>
          <w:rFonts w:ascii="Times New Roman"/>
          <w:b w:val="false"/>
          <w:i w:val="false"/>
          <w:color w:val="000000"/>
          <w:sz w:val="28"/>
        </w:rPr>
        <w:t>) негiзiнде жүзеге асырылады.</w:t>
      </w:r>
      <w:r>
        <w:br/>
      </w:r>
      <w:r>
        <w:rPr>
          <w:rFonts w:ascii="Times New Roman"/>
          <w:b w:val="false"/>
          <w:i w:val="false"/>
          <w:color w:val="000000"/>
          <w:sz w:val="28"/>
        </w:rPr>
        <w:t>
</w:t>
      </w:r>
      <w:r>
        <w:rPr>
          <w:rFonts w:ascii="Times New Roman"/>
          <w:b w:val="false"/>
          <w:i w:val="false"/>
          <w:color w:val="000000"/>
          <w:sz w:val="28"/>
        </w:rPr>
        <w:t>
      4. Мемлекеттік қызмет "Ақсу қаласының жұмыспен қамту және әлеуметтік бағдарламалар бөлімі" мемлекеттiк мекемесiне (бұдан әрi – бөлім) өтiнген жағдайда көрсетіледі.</w:t>
      </w:r>
      <w:r>
        <w:br/>
      </w:r>
      <w:r>
        <w:rPr>
          <w:rFonts w:ascii="Times New Roman"/>
          <w:b w:val="false"/>
          <w:i w:val="false"/>
          <w:color w:val="000000"/>
          <w:sz w:val="28"/>
        </w:rPr>
        <w:t>
      Мемлекеттiк қызмет көрсету орны: Павлодар облысы, Ақсу қаласы, Советов көшесi 10, телефондар: 8 (718 37) 62305, факс (718 37) 50244, жұмыс кестесі сағат 9.00-ден 18.30-ға дейiн, 13.00-ден 14.30-ға дейiн түскi үзiлiспен, демалыс – сенбi, жексенбi және мереке күндері; электрондық пошта мекенжайы: zanak@yandex.kz.</w:t>
      </w:r>
      <w:r>
        <w:br/>
      </w:r>
      <w:r>
        <w:rPr>
          <w:rFonts w:ascii="Times New Roman"/>
          <w:b w:val="false"/>
          <w:i w:val="false"/>
          <w:color w:val="000000"/>
          <w:sz w:val="28"/>
        </w:rPr>
        <w:t>
</w:t>
      </w:r>
      <w:r>
        <w:rPr>
          <w:rFonts w:ascii="Times New Roman"/>
          <w:b w:val="false"/>
          <w:i w:val="false"/>
          <w:color w:val="000000"/>
          <w:sz w:val="28"/>
        </w:rPr>
        <w:t>
      5. Мемлекеттiк қызмет көрсету нәтижесi мемлекеттік қызметті алушының жұмыспен қамтуға жәрдемдесудің белсенді нысандарына қатысуға жолдама беру немесе қағаз тасымалдағышта мемлекеттік қызметті көрсетуден бас тарту туралы дәлелді жауап беру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көрсету мерзімі тұтынушы бөлiмге өтiніп қажетті құжаттарды көрсеткен сәттен бастап 30 минуттан аспайды.</w:t>
      </w:r>
      <w:r>
        <w:br/>
      </w:r>
      <w:r>
        <w:rPr>
          <w:rFonts w:ascii="Times New Roman"/>
          <w:b w:val="false"/>
          <w:i w:val="false"/>
          <w:color w:val="000000"/>
          <w:sz w:val="28"/>
        </w:rPr>
        <w:t>
      Мемлекеттік қызметті алуға дейін күтудің шекті ең көп уақыты – 30 минуттан аспайды.</w:t>
      </w:r>
      <w:r>
        <w:br/>
      </w:r>
      <w:r>
        <w:rPr>
          <w:rFonts w:ascii="Times New Roman"/>
          <w:b w:val="false"/>
          <w:i w:val="false"/>
          <w:color w:val="000000"/>
          <w:sz w:val="28"/>
        </w:rPr>
        <w:t>
      Тұтынушы өтініш берген күні сол жерде көрсетілетін мемлекеттік қызметті алушыға қызмет көрсетудің рұқсат етілген ең көп уақыты – 30 минуттан аспайды.</w:t>
      </w:r>
      <w:r>
        <w:br/>
      </w:r>
      <w:r>
        <w:rPr>
          <w:rFonts w:ascii="Times New Roman"/>
          <w:b w:val="false"/>
          <w:i w:val="false"/>
          <w:color w:val="000000"/>
          <w:sz w:val="28"/>
        </w:rPr>
        <w:t>
</w:t>
      </w:r>
      <w:r>
        <w:rPr>
          <w:rFonts w:ascii="Times New Roman"/>
          <w:b w:val="false"/>
          <w:i w:val="false"/>
          <w:color w:val="000000"/>
          <w:sz w:val="28"/>
        </w:rPr>
        <w:t>
      7. Мемлекеттік қызмет ақысыз көрсетіледі.</w:t>
      </w:r>
    </w:p>
    <w:bookmarkEnd w:id="34"/>
    <w:bookmarkStart w:name="z68" w:id="35"/>
    <w:p>
      <w:pPr>
        <w:spacing w:after="0"/>
        <w:ind w:left="0"/>
        <w:jc w:val="left"/>
      </w:pPr>
      <w:r>
        <w:rPr>
          <w:rFonts w:ascii="Times New Roman"/>
          <w:b/>
          <w:i w:val="false"/>
          <w:color w:val="000000"/>
        </w:rPr>
        <w:t xml:space="preserve"> 
2. Мемлекеттiк қызмет көрсетудің</w:t>
      </w:r>
      <w:r>
        <w:br/>
      </w:r>
      <w:r>
        <w:rPr>
          <w:rFonts w:ascii="Times New Roman"/>
          <w:b/>
          <w:i w:val="false"/>
          <w:color w:val="000000"/>
        </w:rPr>
        <w:t>
iс-әрекет тәртiбiн сипаттау</w:t>
      </w:r>
    </w:p>
    <w:bookmarkEnd w:id="35"/>
    <w:bookmarkStart w:name="z69" w:id="36"/>
    <w:p>
      <w:pPr>
        <w:spacing w:after="0"/>
        <w:ind w:left="0"/>
        <w:jc w:val="both"/>
      </w:pPr>
      <w:r>
        <w:rPr>
          <w:rFonts w:ascii="Times New Roman"/>
          <w:b w:val="false"/>
          <w:i w:val="false"/>
          <w:color w:val="000000"/>
          <w:sz w:val="28"/>
        </w:rPr>
        <w:t>
      8. Осы мемлекеттiк қызметтi алу үшiн тұтынушыға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 тізбесін ұсыну қажет.</w:t>
      </w:r>
      <w:r>
        <w:br/>
      </w:r>
      <w:r>
        <w:rPr>
          <w:rFonts w:ascii="Times New Roman"/>
          <w:b w:val="false"/>
          <w:i w:val="false"/>
          <w:color w:val="000000"/>
          <w:sz w:val="28"/>
        </w:rPr>
        <w:t>
      Мемлекеттiк қызметтi алу үшiн барлық құжаттарды тапсырған кезде тұтынушыға жұмыспен қамтуға жәрдемдесудің белсенді нысандарына қатысуға жолдама беріледі.</w:t>
      </w:r>
      <w:r>
        <w:br/>
      </w:r>
      <w:r>
        <w:rPr>
          <w:rFonts w:ascii="Times New Roman"/>
          <w:b w:val="false"/>
          <w:i w:val="false"/>
          <w:color w:val="000000"/>
          <w:sz w:val="28"/>
        </w:rPr>
        <w:t>
</w:t>
      </w:r>
      <w:r>
        <w:rPr>
          <w:rFonts w:ascii="Times New Roman"/>
          <w:b w:val="false"/>
          <w:i w:val="false"/>
          <w:color w:val="000000"/>
          <w:sz w:val="28"/>
        </w:rPr>
        <w:t>
      9. Жұмыссыздарға жолдама беруден бас тарту тұтынушының уәкілетті органда жұмыссыз ретінде тіркелмеген жағдайда жүзеге асырылады.</w:t>
      </w:r>
      <w:r>
        <w:br/>
      </w:r>
      <w:r>
        <w:rPr>
          <w:rFonts w:ascii="Times New Roman"/>
          <w:b w:val="false"/>
          <w:i w:val="false"/>
          <w:color w:val="000000"/>
          <w:sz w:val="28"/>
        </w:rPr>
        <w:t>
</w:t>
      </w:r>
      <w:r>
        <w:rPr>
          <w:rFonts w:ascii="Times New Roman"/>
          <w:b w:val="false"/>
          <w:i w:val="false"/>
          <w:color w:val="000000"/>
          <w:sz w:val="28"/>
        </w:rPr>
        <w:t>
      10. Бөлімге өтініш білдірген кезде мемлекеттiк қызмет көрсету үдрiсiне қатысатын құрылымдық-функционалдық бiрлiктер:</w:t>
      </w:r>
      <w:r>
        <w:br/>
      </w:r>
      <w:r>
        <w:rPr>
          <w:rFonts w:ascii="Times New Roman"/>
          <w:b w:val="false"/>
          <w:i w:val="false"/>
          <w:color w:val="000000"/>
          <w:sz w:val="28"/>
        </w:rPr>
        <w:t>
      1) жұмыссыз азаматтарды қабылдау және тіркеу бойынша маман;</w:t>
      </w:r>
      <w:r>
        <w:br/>
      </w:r>
      <w:r>
        <w:rPr>
          <w:rFonts w:ascii="Times New Roman"/>
          <w:b w:val="false"/>
          <w:i w:val="false"/>
          <w:color w:val="000000"/>
          <w:sz w:val="28"/>
        </w:rPr>
        <w:t>
      2) бөлім бастығы.</w:t>
      </w:r>
      <w:r>
        <w:br/>
      </w:r>
      <w:r>
        <w:rPr>
          <w:rFonts w:ascii="Times New Roman"/>
          <w:b w:val="false"/>
          <w:i w:val="false"/>
          <w:color w:val="000000"/>
          <w:sz w:val="28"/>
        </w:rPr>
        <w:t>
</w:t>
      </w:r>
      <w:r>
        <w:rPr>
          <w:rFonts w:ascii="Times New Roman"/>
          <w:b w:val="false"/>
          <w:i w:val="false"/>
          <w:color w:val="000000"/>
          <w:sz w:val="28"/>
        </w:rPr>
        <w:t>
      11. Барлық іс-әрекеттің орындау мерзімін көрсете отырып, әр құрылымдық функционалдық бірліктерінің қарапайым іс-әрекеттер тізбектілігінің мәтіндік кестелік сипаттамасы осы регламенттiң </w:t>
      </w:r>
      <w:r>
        <w:rPr>
          <w:rFonts w:ascii="Times New Roman"/>
          <w:b w:val="false"/>
          <w:i w:val="false"/>
          <w:color w:val="000000"/>
          <w:sz w:val="28"/>
        </w:rPr>
        <w:t>1-қосымшасында</w:t>
      </w:r>
      <w:r>
        <w:rPr>
          <w:rFonts w:ascii="Times New Roman"/>
          <w:b w:val="false"/>
          <w:i w:val="false"/>
          <w:color w:val="000000"/>
          <w:sz w:val="28"/>
        </w:rPr>
        <w:t xml:space="preserve"> көрсетiлген.</w:t>
      </w:r>
      <w:r>
        <w:br/>
      </w:r>
      <w:r>
        <w:rPr>
          <w:rFonts w:ascii="Times New Roman"/>
          <w:b w:val="false"/>
          <w:i w:val="false"/>
          <w:color w:val="000000"/>
          <w:sz w:val="28"/>
        </w:rPr>
        <w:t>
</w:t>
      </w:r>
      <w:r>
        <w:rPr>
          <w:rFonts w:ascii="Times New Roman"/>
          <w:b w:val="false"/>
          <w:i w:val="false"/>
          <w:color w:val="000000"/>
          <w:sz w:val="28"/>
        </w:rPr>
        <w:t>
      12. Құрылымдық-функционалдық бiрлiктердің және іс-әрекеттердің логикалық тізбектілігінің өзара байланысын көрсететін сызба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көрсетілген.</w:t>
      </w:r>
    </w:p>
    <w:bookmarkEnd w:id="36"/>
    <w:bookmarkStart w:name="z74" w:id="37"/>
    <w:p>
      <w:pPr>
        <w:spacing w:after="0"/>
        <w:ind w:left="0"/>
        <w:jc w:val="left"/>
      </w:pPr>
      <w:r>
        <w:rPr>
          <w:rFonts w:ascii="Times New Roman"/>
          <w:b/>
          <w:i w:val="false"/>
          <w:color w:val="000000"/>
        </w:rPr>
        <w:t xml:space="preserve"> 
3. Мемлекеттiк қызмет көрсететiн</w:t>
      </w:r>
      <w:r>
        <w:br/>
      </w:r>
      <w:r>
        <w:rPr>
          <w:rFonts w:ascii="Times New Roman"/>
          <w:b/>
          <w:i w:val="false"/>
          <w:color w:val="000000"/>
        </w:rPr>
        <w:t>
лауазымды тұлғалардың жауапкершiлiгi</w:t>
      </w:r>
    </w:p>
    <w:bookmarkEnd w:id="37"/>
    <w:bookmarkStart w:name="z75" w:id="38"/>
    <w:p>
      <w:pPr>
        <w:spacing w:after="0"/>
        <w:ind w:left="0"/>
        <w:jc w:val="both"/>
      </w:pPr>
      <w:r>
        <w:rPr>
          <w:rFonts w:ascii="Times New Roman"/>
          <w:b w:val="false"/>
          <w:i w:val="false"/>
          <w:color w:val="000000"/>
          <w:sz w:val="28"/>
        </w:rPr>
        <w:t>
      13. Мемлекеттiк қызмет көрсетудiң тәртiбiн бұзғаны үшiн лауазымды тұлғаларға Қазақстан Республикасының заңдарымен белгiленген жауапкершiлiк жүктеледi.</w:t>
      </w:r>
    </w:p>
    <w:bookmarkEnd w:id="38"/>
    <w:bookmarkStart w:name="z76" w:id="39"/>
    <w:p>
      <w:pPr>
        <w:spacing w:after="0"/>
        <w:ind w:left="0"/>
        <w:jc w:val="both"/>
      </w:pPr>
      <w:r>
        <w:rPr>
          <w:rFonts w:ascii="Times New Roman"/>
          <w:b w:val="false"/>
          <w:i w:val="false"/>
          <w:color w:val="000000"/>
          <w:sz w:val="28"/>
        </w:rPr>
        <w:t xml:space="preserve">
"Адамдарға жұмыспен қамтуға   </w:t>
      </w:r>
      <w:r>
        <w:br/>
      </w:r>
      <w:r>
        <w:rPr>
          <w:rFonts w:ascii="Times New Roman"/>
          <w:b w:val="false"/>
          <w:i w:val="false"/>
          <w:color w:val="000000"/>
          <w:sz w:val="28"/>
        </w:rPr>
        <w:t>
жәрдемдесудің белсенді нысандарына</w:t>
      </w:r>
      <w:r>
        <w:br/>
      </w:r>
      <w:r>
        <w:rPr>
          <w:rFonts w:ascii="Times New Roman"/>
          <w:b w:val="false"/>
          <w:i w:val="false"/>
          <w:color w:val="000000"/>
          <w:sz w:val="28"/>
        </w:rPr>
        <w:t>
қатысуға жолдама беру" мемлекеттiк</w:t>
      </w:r>
      <w:r>
        <w:br/>
      </w:r>
      <w:r>
        <w:rPr>
          <w:rFonts w:ascii="Times New Roman"/>
          <w:b w:val="false"/>
          <w:i w:val="false"/>
          <w:color w:val="000000"/>
          <w:sz w:val="28"/>
        </w:rPr>
        <w:t xml:space="preserve">
қызмет көрсету регламентiне    </w:t>
      </w:r>
      <w:r>
        <w:br/>
      </w:r>
      <w:r>
        <w:rPr>
          <w:rFonts w:ascii="Times New Roman"/>
          <w:b w:val="false"/>
          <w:i w:val="false"/>
          <w:color w:val="000000"/>
          <w:sz w:val="28"/>
        </w:rPr>
        <w:t xml:space="preserve">
1-қосымша           </w:t>
      </w:r>
    </w:p>
    <w:bookmarkEnd w:id="39"/>
    <w:bookmarkStart w:name="z77" w:id="40"/>
    <w:p>
      <w:pPr>
        <w:spacing w:after="0"/>
        <w:ind w:left="0"/>
        <w:jc w:val="left"/>
      </w:pPr>
      <w:r>
        <w:rPr>
          <w:rFonts w:ascii="Times New Roman"/>
          <w:b/>
          <w:i w:val="false"/>
          <w:color w:val="000000"/>
        </w:rPr>
        <w:t xml:space="preserve"> 
кесте 1. Жұмыспен қамту және әлеуметтік бағдарламалар</w:t>
      </w:r>
      <w:r>
        <w:br/>
      </w:r>
      <w:r>
        <w:rPr>
          <w:rFonts w:ascii="Times New Roman"/>
          <w:b/>
          <w:i w:val="false"/>
          <w:color w:val="000000"/>
        </w:rPr>
        <w:t>
бөліміне өтініш білдірген кезде құрылымдық-функционалдық</w:t>
      </w:r>
      <w:r>
        <w:br/>
      </w:r>
      <w:r>
        <w:rPr>
          <w:rFonts w:ascii="Times New Roman"/>
          <w:b/>
          <w:i w:val="false"/>
          <w:color w:val="000000"/>
        </w:rPr>
        <w:t>
бiрлiктер іс–әрекеттерінің сипаты</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5"/>
        <w:gridCol w:w="2771"/>
        <w:gridCol w:w="2172"/>
        <w:gridCol w:w="2258"/>
        <w:gridCol w:w="2794"/>
      </w:tblGrid>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N
</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үдерістің іс әрекеті (жұмыстың барысы, ағыны)
</w:t>
            </w:r>
          </w:p>
        </w:tc>
      </w:tr>
      <w:tr>
        <w:trPr>
          <w:trHeight w:val="6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N(жұмыстың барысы, ағыны)</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88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Құрылым-функционалдық бiрлiктер атауы</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 азаматтарды қабылдау және тіркеу жөніндегі маман</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 азаматтарды қабылдау және тіркеу жөніндегі маман</w:t>
            </w:r>
          </w:p>
        </w:tc>
      </w:tr>
      <w:tr>
        <w:trPr>
          <w:trHeight w:val="220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(үдеріс, рәсім, операция) атауы және олардың сипаттамасы</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ұсынған құжаттарды қабылдау және тіркеуі</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Жолдаманың немесе қызметті ұсынудан бас тарту туралы дәлелді жауаптың жобасын қарастыру</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Журналға тіркеу</w:t>
            </w:r>
          </w:p>
        </w:tc>
      </w:tr>
      <w:tr>
        <w:trPr>
          <w:trHeight w:val="175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ұйымдастыру-шылық-өкімдік шешiм)</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Жолдаманың жобасын дайындау</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Жолдамаға немесе қызметті ұсынудан бас тарту туралы дәлелді жауапқа қол қою </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жолдаманы немесе қызметті ұсынудан бас тарту туралы дәлелді жауапты беру</w:t>
            </w:r>
          </w:p>
        </w:tc>
      </w:tr>
      <w:tr>
        <w:trPr>
          <w:trHeight w:val="9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минут</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минут</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минут</w:t>
            </w:r>
          </w:p>
        </w:tc>
      </w:tr>
      <w:tr>
        <w:trPr>
          <w:trHeight w:val="78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2-баған</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3-баған</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8" w:id="41"/>
    <w:p>
      <w:pPr>
        <w:spacing w:after="0"/>
        <w:ind w:left="0"/>
        <w:jc w:val="both"/>
      </w:pPr>
      <w:r>
        <w:rPr>
          <w:rFonts w:ascii="Times New Roman"/>
          <w:b w:val="false"/>
          <w:i w:val="false"/>
          <w:color w:val="000000"/>
          <w:sz w:val="28"/>
        </w:rPr>
        <w:t xml:space="preserve">
"Адамдарға жұмыспен қамтуға   </w:t>
      </w:r>
      <w:r>
        <w:br/>
      </w:r>
      <w:r>
        <w:rPr>
          <w:rFonts w:ascii="Times New Roman"/>
          <w:b w:val="false"/>
          <w:i w:val="false"/>
          <w:color w:val="000000"/>
          <w:sz w:val="28"/>
        </w:rPr>
        <w:t>
жәрдемдесудің белсенді нысандарына</w:t>
      </w:r>
      <w:r>
        <w:br/>
      </w:r>
      <w:r>
        <w:rPr>
          <w:rFonts w:ascii="Times New Roman"/>
          <w:b w:val="false"/>
          <w:i w:val="false"/>
          <w:color w:val="000000"/>
          <w:sz w:val="28"/>
        </w:rPr>
        <w:t>
қатысуға жолдама беру" мемлекеттiк</w:t>
      </w:r>
      <w:r>
        <w:br/>
      </w:r>
      <w:r>
        <w:rPr>
          <w:rFonts w:ascii="Times New Roman"/>
          <w:b w:val="false"/>
          <w:i w:val="false"/>
          <w:color w:val="000000"/>
          <w:sz w:val="28"/>
        </w:rPr>
        <w:t xml:space="preserve">
қызмет көрсету регламентiне    </w:t>
      </w:r>
      <w:r>
        <w:br/>
      </w:r>
      <w:r>
        <w:rPr>
          <w:rFonts w:ascii="Times New Roman"/>
          <w:b w:val="false"/>
          <w:i w:val="false"/>
          <w:color w:val="000000"/>
          <w:sz w:val="28"/>
        </w:rPr>
        <w:t xml:space="preserve">
2-қосымша           </w:t>
      </w:r>
    </w:p>
    <w:bookmarkEnd w:id="41"/>
    <w:bookmarkStart w:name="z79" w:id="42"/>
    <w:p>
      <w:pPr>
        <w:spacing w:after="0"/>
        <w:ind w:left="0"/>
        <w:jc w:val="left"/>
      </w:pPr>
      <w:r>
        <w:rPr>
          <w:rFonts w:ascii="Times New Roman"/>
          <w:b/>
          <w:i w:val="false"/>
          <w:color w:val="000000"/>
        </w:rPr>
        <w:t xml:space="preserve"> 
Жұмыспен қамту және әлеуметтік бағдарламалар бөліміне</w:t>
      </w:r>
      <w:r>
        <w:br/>
      </w:r>
      <w:r>
        <w:rPr>
          <w:rFonts w:ascii="Times New Roman"/>
          <w:b/>
          <w:i w:val="false"/>
          <w:color w:val="000000"/>
        </w:rPr>
        <w:t>
өтініш білдірген кезде мемлекеттік қызмет көрсету сызбасы</w:t>
      </w:r>
    </w:p>
    <w:bookmarkEnd w:id="42"/>
    <w:p>
      <w:pPr>
        <w:spacing w:after="0"/>
        <w:ind w:left="0"/>
        <w:jc w:val="both"/>
      </w:pPr>
      <w:r>
        <w:drawing>
          <wp:inline distT="0" distB="0" distL="0" distR="0">
            <wp:extent cx="8509000" cy="647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8509000" cy="64770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9"/>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header.xml" Type="http://schemas.openxmlformats.org/officeDocument/2006/relationships/header" Id="rId9"/></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