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c6e2e" w14:textId="12c6e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білім бөлімі" мемлекеттік мекемесімен көрсетілетін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2012 жылғы 28 желтоқсандағы N 825/7 қаулысы. Павлодар облысының Әділет департаментінде 2013 жылғы 24 қаңтарда N 3386 тіркелді. Күші жойылды - Павлодар облысы Ақсу қалалық әкімдігінің 2013 жылғы 24 маусымдағы N 370/3 қаулысымен</w:t>
      </w:r>
    </w:p>
    <w:p>
      <w:pPr>
        <w:spacing w:after="0"/>
        <w:ind w:left="0"/>
        <w:jc w:val="both"/>
      </w:pPr>
      <w:r>
        <w:rPr>
          <w:rFonts w:ascii="Times New Roman"/>
          <w:b w:val="false"/>
          <w:i w:val="false"/>
          <w:color w:val="ff0000"/>
          <w:sz w:val="28"/>
        </w:rPr>
        <w:t>      Ескерту. Күші жойылды - Павлодар облысы Ақсу қалалық әкімдігінің 24.06.2013 N 370/3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Коса беріліп отырған "Ақсу қаласының білім бөлімі" мемлекеттік мекемесімен көрсетілетін қызмет көрсету регламенттері:</w:t>
      </w:r>
      <w:r>
        <w:br/>
      </w:r>
      <w:r>
        <w:rPr>
          <w:rFonts w:ascii="Times New Roman"/>
          <w:b w:val="false"/>
          <w:i w:val="false"/>
          <w:color w:val="000000"/>
          <w:sz w:val="28"/>
        </w:rPr>
        <w:t>
</w:t>
      </w:r>
      <w:r>
        <w:rPr>
          <w:rFonts w:ascii="Times New Roman"/>
          <w:b w:val="false"/>
          <w:i w:val="false"/>
          <w:color w:val="000000"/>
          <w:sz w:val="28"/>
        </w:rPr>
        <w:t>
      1) "Мектепке дейінгі балалар ұйымдарына жіберу үшін мектепке дейінгі (7 жасқа дейін) жастағы балаларды кезекке қою"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"Жетімдерді, ата-анасының қамқорлығынсыз қалған балаларды әлеуметтік қамсыздандыруға арналған құжаттарды ресімдеу"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"Қорғаншылық және қамқоршылық жөнінде анықтама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"Білім туралы құжаттардың телнұсқаларын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"Мектепке дейінгі білім беру ұйымдарына құжаттарды қабылдау және балаларды қабылдау"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"Негізгі орта, жалпы орта білім беру ұйымдарында экстернат нысанында оқытуға рұқсат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әлеуметтік мәселелер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Қала әкімі                                 Б. Бақауов</w:t>
      </w:r>
    </w:p>
    <w:bookmarkStart w:name="z17" w:id="1"/>
    <w:p>
      <w:pPr>
        <w:spacing w:after="0"/>
        <w:ind w:left="0"/>
        <w:jc w:val="both"/>
      </w:pPr>
      <w:r>
        <w:rPr>
          <w:rFonts w:ascii="Times New Roman"/>
          <w:b w:val="false"/>
          <w:i w:val="false"/>
          <w:color w:val="000000"/>
          <w:sz w:val="28"/>
        </w:rPr>
        <w:t xml:space="preserve">
Павлодар облысы Ақсу қаласы  </w:t>
      </w:r>
      <w:r>
        <w:br/>
      </w:r>
      <w:r>
        <w:rPr>
          <w:rFonts w:ascii="Times New Roman"/>
          <w:b w:val="false"/>
          <w:i w:val="false"/>
          <w:color w:val="000000"/>
          <w:sz w:val="28"/>
        </w:rPr>
        <w:t xml:space="preserve">
әкімдігінің 2012 жылғы 28   </w:t>
      </w:r>
      <w:r>
        <w:br/>
      </w:r>
      <w:r>
        <w:rPr>
          <w:rFonts w:ascii="Times New Roman"/>
          <w:b w:val="false"/>
          <w:i w:val="false"/>
          <w:color w:val="000000"/>
          <w:sz w:val="28"/>
        </w:rPr>
        <w:t>
желтоқсандағы N 825/7 қаулысымен</w:t>
      </w:r>
      <w:r>
        <w:br/>
      </w:r>
      <w:r>
        <w:rPr>
          <w:rFonts w:ascii="Times New Roman"/>
          <w:b w:val="false"/>
          <w:i w:val="false"/>
          <w:color w:val="000000"/>
          <w:sz w:val="28"/>
        </w:rPr>
        <w:t xml:space="preserve">
бекітілді          </w:t>
      </w:r>
    </w:p>
    <w:bookmarkEnd w:id="1"/>
    <w:bookmarkStart w:name="z18" w:id="2"/>
    <w:p>
      <w:pPr>
        <w:spacing w:after="0"/>
        <w:ind w:left="0"/>
        <w:jc w:val="left"/>
      </w:pPr>
      <w:r>
        <w:rPr>
          <w:rFonts w:ascii="Times New Roman"/>
          <w:b/>
          <w:i w:val="false"/>
          <w:color w:val="000000"/>
        </w:rPr>
        <w:t xml:space="preserve"> 
"Мектепке дейінгі балалар ұйымдарына жіберу үшін мектепке</w:t>
      </w:r>
      <w:r>
        <w:br/>
      </w:r>
      <w:r>
        <w:rPr>
          <w:rFonts w:ascii="Times New Roman"/>
          <w:b/>
          <w:i w:val="false"/>
          <w:color w:val="000000"/>
        </w:rPr>
        <w:t>
дейінгі (7 жасқа дейін) жастағы балаларды кезекке қою"</w:t>
      </w:r>
      <w:r>
        <w:br/>
      </w:r>
      <w:r>
        <w:rPr>
          <w:rFonts w:ascii="Times New Roman"/>
          <w:b/>
          <w:i w:val="false"/>
          <w:color w:val="000000"/>
        </w:rPr>
        <w:t>
мемлекеттік қызмет көрсету регламенті</w:t>
      </w:r>
    </w:p>
    <w:bookmarkEnd w:id="2"/>
    <w:bookmarkStart w:name="z19" w:id="3"/>
    <w:p>
      <w:pPr>
        <w:spacing w:after="0"/>
        <w:ind w:left="0"/>
        <w:jc w:val="left"/>
      </w:pPr>
      <w:r>
        <w:rPr>
          <w:rFonts w:ascii="Times New Roman"/>
          <w:b/>
          <w:i w:val="false"/>
          <w:color w:val="000000"/>
        </w:rPr>
        <w:t xml:space="preserve"> 
1. Жалпы ережелер</w:t>
      </w:r>
    </w:p>
    <w:bookmarkEnd w:id="3"/>
    <w:bookmarkStart w:name="z20" w:id="4"/>
    <w:p>
      <w:pPr>
        <w:spacing w:after="0"/>
        <w:ind w:left="0"/>
        <w:jc w:val="both"/>
      </w:pPr>
      <w:r>
        <w:rPr>
          <w:rFonts w:ascii="Times New Roman"/>
          <w:b w:val="false"/>
          <w:i w:val="false"/>
          <w:color w:val="000000"/>
          <w:sz w:val="28"/>
        </w:rPr>
        <w:t>
      1. Мемлекеттік қызмет көрсетудің атауы "Мектепке дейінгі балалар ұйымдарына жолдама беру үшін мектеп жасына дейінгі (7 жасқа дейінгі) балаларды тіркеу" мемлекеттік қызмет көрсетудің регламенті (бұдан әрі - регламент).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Республикасының Білім және ғылым министрлігімен, білім және ғылым саласындағы жергілікті атқарушы органдармен көрсетілетін мемлекеттік қызмет көрсету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"Ақсу қаласының білім бөлімі" мемлекеттік мекемесімен (бұдан әрі - білім бөлімі) өтініш білдіргенде көрсетіледі, қызмет көрсету орны: Павлодар облысы, Ақсу қаласы, Пушкин көшесі, 42 мекен-жайы бойынша орналасқан, телефондары: 8 (718 37) 69595, факс: 67177, электрондық мекен-жайы: aksu_gorono@mail.ru. және "Павлодар облысының халыққа қызмет көрсету орталығы" Республикалық мемлекеттік мекемесінің Ақсу қаласының филиалы арқылы (бұдан әрі – қызмет көрсету орталығы) көрсетіледі, қызмет көрсету орны Павлодар облысы, Ақсу қаласы, Ленин көшесі, 10 мекен-жайы бойынша орналасқан, телефон, факс: 8 (718 37) 69060, электрондық мекен-жайы: aksu_con@mail.ru.</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мектепке дейінгі балалар ұйымына жолдама беру, мектепке дейінгі ұйымдарда орын болмаған жағдайда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уәкілетті органның уәкілетті тұлғасының электрондық цифрлы қолы қойылған электрондық құжат нысанында кезектіліктің нөмірі көрсетілген кезекке қою туралы хабарлама немесе электрондық құжат нысанында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қызметті алушы) көрсетіледі.</w:t>
      </w:r>
    </w:p>
    <w:bookmarkEnd w:id="4"/>
    <w:bookmarkStart w:name="z26" w:id="5"/>
    <w:p>
      <w:pPr>
        <w:spacing w:after="0"/>
        <w:ind w:left="0"/>
        <w:jc w:val="left"/>
      </w:pPr>
      <w:r>
        <w:rPr>
          <w:rFonts w:ascii="Times New Roman"/>
          <w:b/>
          <w:i w:val="false"/>
          <w:color w:val="000000"/>
        </w:rPr>
        <w:t xml:space="preserve"> 
2. Мемлекеттік қызмет көрсету тәртібі</w:t>
      </w:r>
    </w:p>
    <w:bookmarkEnd w:id="5"/>
    <w:bookmarkStart w:name="z27" w:id="6"/>
    <w:p>
      <w:pPr>
        <w:spacing w:after="0"/>
        <w:ind w:left="0"/>
        <w:jc w:val="both"/>
      </w:pPr>
      <w:r>
        <w:rPr>
          <w:rFonts w:ascii="Times New Roman"/>
          <w:b w:val="false"/>
          <w:i w:val="false"/>
          <w:color w:val="000000"/>
          <w:sz w:val="28"/>
        </w:rPr>
        <w:t>
      7. Мемлекеттiк қызмет көрсету мерзiмдерi:</w:t>
      </w:r>
      <w:r>
        <w:br/>
      </w:r>
      <w:r>
        <w:rPr>
          <w:rFonts w:ascii="Times New Roman"/>
          <w:b w:val="false"/>
          <w:i w:val="false"/>
          <w:color w:val="000000"/>
          <w:sz w:val="28"/>
        </w:rPr>
        <w:t>
      білім бөліміне өтініш жасағанда:</w:t>
      </w:r>
      <w:r>
        <w:br/>
      </w:r>
      <w:r>
        <w:rPr>
          <w:rFonts w:ascii="Times New Roman"/>
          <w:b w:val="false"/>
          <w:i w:val="false"/>
          <w:color w:val="000000"/>
          <w:sz w:val="28"/>
        </w:rPr>
        <w:t>
      1) мемлекеттік қызметті алушымен тиісті құжаттар тапсырылған сәттен бастап – үш күнді құрайды;</w:t>
      </w:r>
      <w:r>
        <w:br/>
      </w:r>
      <w:r>
        <w:rPr>
          <w:rFonts w:ascii="Times New Roman"/>
          <w:b w:val="false"/>
          <w:i w:val="false"/>
          <w:color w:val="000000"/>
          <w:sz w:val="28"/>
        </w:rPr>
        <w:t>
      2) қажетті құжаттарды тапсырған кезде кезекте күтудің ең көп шекті уақыты – 30 минуттан аспайды;</w:t>
      </w:r>
      <w:r>
        <w:br/>
      </w:r>
      <w:r>
        <w:rPr>
          <w:rFonts w:ascii="Times New Roman"/>
          <w:b w:val="false"/>
          <w:i w:val="false"/>
          <w:color w:val="000000"/>
          <w:sz w:val="28"/>
        </w:rPr>
        <w:t>
      3) өтініш иесінің өтiнiш жасаған күнi сол жерде көрсетiлетiн мемлекеттiк қызметтi алғанға дейiн күтудiң ең көп шектi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Білім бөлімінің жұмыс кестесі: демалыс және мереке күндерін қоспағанда, сағат 13.00-ден 14.30-ге дейін түскі үзіліспен белгіленген жұмыс кестесіне сәйкес сағат 9.00-ден 18.30-ға дейін;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 тоқтатуға немесе бас тартуға негіз бас тарту себебін көрсетумен жазбаша негіздемелі жауап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бұзу болып табылады.</w:t>
      </w:r>
    </w:p>
    <w:bookmarkEnd w:id="6"/>
    <w:bookmarkStart w:name="z30" w:id="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7"/>
    <w:bookmarkStart w:name="z31" w:id="8"/>
    <w:p>
      <w:pPr>
        <w:spacing w:after="0"/>
        <w:ind w:left="0"/>
        <w:jc w:val="both"/>
      </w:pPr>
      <w:r>
        <w:rPr>
          <w:rFonts w:ascii="Times New Roman"/>
          <w:b w:val="false"/>
          <w:i w:val="false"/>
          <w:color w:val="000000"/>
          <w:sz w:val="28"/>
        </w:rPr>
        <w:t>
      10. Мемлекеттік қызметті алу үшін мемлекеттік қызметті алушы немесе сенімхат бойынша оның уәкілетті өкілі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ұсынады.</w:t>
      </w:r>
      <w:r>
        <w:br/>
      </w:r>
      <w:r>
        <w:rPr>
          <w:rFonts w:ascii="Times New Roman"/>
          <w:b w:val="false"/>
          <w:i w:val="false"/>
          <w:color w:val="000000"/>
          <w:sz w:val="28"/>
        </w:rPr>
        <w:t>
      Құжаттар көшірмелерімен және түпнұсқаларымен салыстыру үшін беріледі, кейін түпнұсқалар мемлекеттік қызметті алушыға қайтарылады.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барлық құжаттарды тапсырған кезде мемлекеттік қызметті алушыға: балалардың мектепке дейінгі білім беру ұйымдарына жолдама, мектепке дейінгі білім беру ұйымдарында орын болмаған жағдайда мемлекеттік қызмет көрсетудің кезек нөмірін көрсету туралы хабарлама беріледі.</w:t>
      </w:r>
      <w:r>
        <w:br/>
      </w:r>
      <w:r>
        <w:rPr>
          <w:rFonts w:ascii="Times New Roman"/>
          <w:b w:val="false"/>
          <w:i w:val="false"/>
          <w:color w:val="000000"/>
          <w:sz w:val="28"/>
        </w:rPr>
        <w:t>
</w:t>
      </w:r>
      <w:r>
        <w:rPr>
          <w:rFonts w:ascii="Times New Roman"/>
          <w:b w:val="false"/>
          <w:i w:val="false"/>
          <w:color w:val="000000"/>
          <w:sz w:val="28"/>
        </w:rPr>
        <w:t>
      12. Білім бөліміне өтініш білдіргенде мемлекеттік қызмет көрсету үдерісінде келесі құрылымдық-функционалдық бірліктер:</w:t>
      </w:r>
      <w:r>
        <w:br/>
      </w:r>
      <w:r>
        <w:rPr>
          <w:rFonts w:ascii="Times New Roman"/>
          <w:b w:val="false"/>
          <w:i w:val="false"/>
          <w:color w:val="000000"/>
          <w:sz w:val="28"/>
        </w:rPr>
        <w:t>
      1) аттестаттау және мемлекеттік стандарт секторының бас маманы:</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13. Құрылымдық-функционалдық бірліктің іс-әрекетінің реті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келтірілген.</w:t>
      </w:r>
      <w:r>
        <w:br/>
      </w:r>
      <w:r>
        <w:rPr>
          <w:rFonts w:ascii="Times New Roman"/>
          <w:b w:val="false"/>
          <w:i w:val="false"/>
          <w:color w:val="000000"/>
          <w:sz w:val="28"/>
        </w:rPr>
        <w:t>
</w:t>
      </w:r>
      <w:r>
        <w:rPr>
          <w:rFonts w:ascii="Times New Roman"/>
          <w:b w:val="false"/>
          <w:i w:val="false"/>
          <w:color w:val="000000"/>
          <w:sz w:val="28"/>
        </w:rPr>
        <w:t>
      14. Іс-әрекеттің және құрылымдық-функционалдық бірлігінің логикалық реті арасындағы өзара байланысты көрсететін сызба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келтірілген.</w:t>
      </w:r>
    </w:p>
    <w:bookmarkEnd w:id="8"/>
    <w:bookmarkStart w:name="z36"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9"/>
    <w:bookmarkStart w:name="z37" w:id="10"/>
    <w:p>
      <w:pPr>
        <w:spacing w:after="0"/>
        <w:ind w:left="0"/>
        <w:jc w:val="both"/>
      </w:pPr>
      <w:r>
        <w:rPr>
          <w:rFonts w:ascii="Times New Roman"/>
          <w:b w:val="false"/>
          <w:i w:val="false"/>
          <w:color w:val="000000"/>
          <w:sz w:val="28"/>
        </w:rPr>
        <w:t>
      15.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10"/>
    <w:bookmarkStart w:name="z38" w:id="11"/>
    <w:p>
      <w:pPr>
        <w:spacing w:after="0"/>
        <w:ind w:left="0"/>
        <w:jc w:val="both"/>
      </w:pPr>
      <w:r>
        <w:rPr>
          <w:rFonts w:ascii="Times New Roman"/>
          <w:b w:val="false"/>
          <w:i w:val="false"/>
          <w:color w:val="000000"/>
          <w:sz w:val="28"/>
        </w:rPr>
        <w:t xml:space="preserve">
"Мектепке дейінгі балалар ұйымдарына   </w:t>
      </w:r>
      <w:r>
        <w:br/>
      </w:r>
      <w:r>
        <w:rPr>
          <w:rFonts w:ascii="Times New Roman"/>
          <w:b w:val="false"/>
          <w:i w:val="false"/>
          <w:color w:val="000000"/>
          <w:sz w:val="28"/>
        </w:rPr>
        <w:t>
жіберу үшін мектепке дейінгі (7 жасқа дейін)</w:t>
      </w:r>
      <w:r>
        <w:br/>
      </w:r>
      <w:r>
        <w:rPr>
          <w:rFonts w:ascii="Times New Roman"/>
          <w:b w:val="false"/>
          <w:i w:val="false"/>
          <w:color w:val="000000"/>
          <w:sz w:val="28"/>
        </w:rPr>
        <w:t xml:space="preserve">
жастағы балаларды кезекке қою"      </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1-қосымша                 </w:t>
      </w:r>
    </w:p>
    <w:bookmarkEnd w:id="11"/>
    <w:bookmarkStart w:name="z39" w:id="12"/>
    <w:p>
      <w:pPr>
        <w:spacing w:after="0"/>
        <w:ind w:left="0"/>
        <w:jc w:val="left"/>
      </w:pPr>
      <w:r>
        <w:rPr>
          <w:rFonts w:ascii="Times New Roman"/>
          <w:b/>
          <w:i w:val="false"/>
          <w:color w:val="000000"/>
        </w:rPr>
        <w:t xml:space="preserve"> 
1-кесте. Құрылымдық-функционалдық бірліктер әкімшілік</w:t>
      </w:r>
      <w:r>
        <w:br/>
      </w:r>
      <w:r>
        <w:rPr>
          <w:rFonts w:ascii="Times New Roman"/>
          <w:b/>
          <w:i w:val="false"/>
          <w:color w:val="000000"/>
        </w:rPr>
        <w:t>
әрекетінің (үдерісінің) бірізділігі мен өзара</w:t>
      </w:r>
      <w:r>
        <w:br/>
      </w:r>
      <w:r>
        <w:rPr>
          <w:rFonts w:ascii="Times New Roman"/>
          <w:b/>
          <w:i w:val="false"/>
          <w:color w:val="000000"/>
        </w:rPr>
        <w:t>
әрекетінің мәтіндік кестелік сипаттау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2425"/>
        <w:gridCol w:w="2121"/>
        <w:gridCol w:w="1817"/>
        <w:gridCol w:w="2164"/>
        <w:gridCol w:w="2056"/>
        <w:gridCol w:w="1970"/>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(жұмыс барысы, ағыны)
</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барысы, ағыны)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бірліктің атауы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 маманы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 маманы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 маманы</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ұсынған құжаттарды қарастыру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қызмет көрсетуден бас тарту туралы дәлелді жауапты дайындау</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қызмет көрсетуден бас тарту туралы дәлелді жауапты қарастыру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қызмет көрсетуден бас тарту туралы дәлелді жауапты беру</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дайындауға түскен құжаттарды ұсыну</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Жолдаманың немесе хабарламаның не қызмет көрсетуден бас тарту туралы дәлелді жауаптың жобасы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хабарлама не қызмет көрсетуден бас тарту туралы дәлелді жауап</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қызмет көрсетуден бас тарту туралы дәлелді жауап</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3"/>
    <w:p>
      <w:pPr>
        <w:spacing w:after="0"/>
        <w:ind w:left="0"/>
        <w:jc w:val="both"/>
      </w:pPr>
      <w:r>
        <w:rPr>
          <w:rFonts w:ascii="Times New Roman"/>
          <w:b w:val="false"/>
          <w:i w:val="false"/>
          <w:color w:val="000000"/>
          <w:sz w:val="28"/>
        </w:rPr>
        <w:t xml:space="preserve">
"Мектепке дейінгі балалар ұйымдарына   </w:t>
      </w:r>
      <w:r>
        <w:br/>
      </w:r>
      <w:r>
        <w:rPr>
          <w:rFonts w:ascii="Times New Roman"/>
          <w:b w:val="false"/>
          <w:i w:val="false"/>
          <w:color w:val="000000"/>
          <w:sz w:val="28"/>
        </w:rPr>
        <w:t>
жіберу үшін мектепке дейінгі (7 жасқа дейін)</w:t>
      </w:r>
      <w:r>
        <w:br/>
      </w:r>
      <w:r>
        <w:rPr>
          <w:rFonts w:ascii="Times New Roman"/>
          <w:b w:val="false"/>
          <w:i w:val="false"/>
          <w:color w:val="000000"/>
          <w:sz w:val="28"/>
        </w:rPr>
        <w:t xml:space="preserve">
жастағы балаларды кезекке қою"      </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2-қосымша                 </w:t>
      </w:r>
    </w:p>
    <w:bookmarkEnd w:id="13"/>
    <w:bookmarkStart w:name="z41" w:id="14"/>
    <w:p>
      <w:pPr>
        <w:spacing w:after="0"/>
        <w:ind w:left="0"/>
        <w:jc w:val="left"/>
      </w:pPr>
      <w:r>
        <w:rPr>
          <w:rFonts w:ascii="Times New Roman"/>
          <w:b/>
          <w:i w:val="false"/>
          <w:color w:val="000000"/>
        </w:rPr>
        <w:t xml:space="preserve"> 
1. Білім бөліміне өтініш білдіргенде</w:t>
      </w:r>
      <w:r>
        <w:br/>
      </w:r>
      <w:r>
        <w:rPr>
          <w:rFonts w:ascii="Times New Roman"/>
          <w:b/>
          <w:i w:val="false"/>
          <w:color w:val="000000"/>
        </w:rPr>
        <w:t>
мемлекеттік қызметті ұсыну сызбасы</w:t>
      </w:r>
    </w:p>
    <w:bookmarkEnd w:id="14"/>
    <w:p>
      <w:pPr>
        <w:spacing w:after="0"/>
        <w:ind w:left="0"/>
        <w:jc w:val="both"/>
      </w:pPr>
      <w:r>
        <w:drawing>
          <wp:inline distT="0" distB="0" distL="0" distR="0">
            <wp:extent cx="6007100" cy="728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07100" cy="7289800"/>
                    </a:xfrm>
                    <a:prstGeom prst="rect">
                      <a:avLst/>
                    </a:prstGeom>
                  </pic:spPr>
                </pic:pic>
              </a:graphicData>
            </a:graphic>
          </wp:inline>
        </w:drawing>
      </w:r>
    </w:p>
    <w:bookmarkStart w:name="z42" w:id="15"/>
    <w:p>
      <w:pPr>
        <w:spacing w:after="0"/>
        <w:ind w:left="0"/>
        <w:jc w:val="both"/>
      </w:pPr>
      <w:r>
        <w:rPr>
          <w:rFonts w:ascii="Times New Roman"/>
          <w:b w:val="false"/>
          <w:i w:val="false"/>
          <w:color w:val="000000"/>
          <w:sz w:val="28"/>
        </w:rPr>
        <w:t xml:space="preserve">
Павлодар облысы Ақсу қаласы  </w:t>
      </w:r>
      <w:r>
        <w:br/>
      </w:r>
      <w:r>
        <w:rPr>
          <w:rFonts w:ascii="Times New Roman"/>
          <w:b w:val="false"/>
          <w:i w:val="false"/>
          <w:color w:val="000000"/>
          <w:sz w:val="28"/>
        </w:rPr>
        <w:t xml:space="preserve">
әкімдігінің 2012 жылғы 28   </w:t>
      </w:r>
      <w:r>
        <w:br/>
      </w:r>
      <w:r>
        <w:rPr>
          <w:rFonts w:ascii="Times New Roman"/>
          <w:b w:val="false"/>
          <w:i w:val="false"/>
          <w:color w:val="000000"/>
          <w:sz w:val="28"/>
        </w:rPr>
        <w:t>
желтоқсандағы N 825/7 қаулысымен</w:t>
      </w:r>
      <w:r>
        <w:br/>
      </w:r>
      <w:r>
        <w:rPr>
          <w:rFonts w:ascii="Times New Roman"/>
          <w:b w:val="false"/>
          <w:i w:val="false"/>
          <w:color w:val="000000"/>
          <w:sz w:val="28"/>
        </w:rPr>
        <w:t xml:space="preserve">
бекітілді          </w:t>
      </w:r>
    </w:p>
    <w:bookmarkEnd w:id="15"/>
    <w:bookmarkStart w:name="z43" w:id="16"/>
    <w:p>
      <w:pPr>
        <w:spacing w:after="0"/>
        <w:ind w:left="0"/>
        <w:jc w:val="left"/>
      </w:pPr>
      <w:r>
        <w:rPr>
          <w:rFonts w:ascii="Times New Roman"/>
          <w:b/>
          <w:i w:val="false"/>
          <w:color w:val="000000"/>
        </w:rPr>
        <w:t xml:space="preserve"> 
"Жетімдерді, ата-анасының қамқорлығынсыз қалған балаларды</w:t>
      </w:r>
      <w:r>
        <w:br/>
      </w:r>
      <w:r>
        <w:rPr>
          <w:rFonts w:ascii="Times New Roman"/>
          <w:b/>
          <w:i w:val="false"/>
          <w:color w:val="000000"/>
        </w:rPr>
        <w:t>
әлеуметтік қамсыздандыруға арналған құжаттарды рәсімдеу"</w:t>
      </w:r>
      <w:r>
        <w:br/>
      </w:r>
      <w:r>
        <w:rPr>
          <w:rFonts w:ascii="Times New Roman"/>
          <w:b/>
          <w:i w:val="false"/>
          <w:color w:val="000000"/>
        </w:rPr>
        <w:t>
мемлекеттік қызмет көрсету регламенті</w:t>
      </w:r>
    </w:p>
    <w:bookmarkEnd w:id="16"/>
    <w:bookmarkStart w:name="z44" w:id="17"/>
    <w:p>
      <w:pPr>
        <w:spacing w:after="0"/>
        <w:ind w:left="0"/>
        <w:jc w:val="left"/>
      </w:pPr>
      <w:r>
        <w:rPr>
          <w:rFonts w:ascii="Times New Roman"/>
          <w:b/>
          <w:i w:val="false"/>
          <w:color w:val="000000"/>
        </w:rPr>
        <w:t xml:space="preserve"> 
1. Жалпы ережелер</w:t>
      </w:r>
    </w:p>
    <w:bookmarkEnd w:id="17"/>
    <w:bookmarkStart w:name="z45" w:id="18"/>
    <w:p>
      <w:pPr>
        <w:spacing w:after="0"/>
        <w:ind w:left="0"/>
        <w:jc w:val="both"/>
      </w:pPr>
      <w:r>
        <w:rPr>
          <w:rFonts w:ascii="Times New Roman"/>
          <w:b w:val="false"/>
          <w:i w:val="false"/>
          <w:color w:val="000000"/>
          <w:sz w:val="28"/>
        </w:rPr>
        <w:t>
      1. Мемлекеттік қызмет регламенті "Жетімдерді, ата-анасының қамқорлығынсыз қалған балаларды әлеуметтік қамсыздандыруға арналған құжаттарды ресімдеу" (бұдан әрі – мемлекеттік қызмет)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Республикасының Білім және ғылым министрлігімен, білім және ғылым саласындағы жергілікті атқарушы органдармен көрсетілетін мемлекеттік қызмет көрсету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"Ақсу қаласының білім бөлімі" мемлекеттік мекемесі (бұдан әрі – білім бөлімі) көрсетеді, қызметті көрсететін орынның орналасқан мекен-жайы: Павлодар облысы, Ақсу қаласы, Пушкин көшесі, 42, телефондар: 8 (71837) 69595, факс: 67177, электронды мекен-жайы: aksu_gorono@mail.ru.</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ата-аналарының қамқорлығынсыз қалған балаларға қамқоршылықты (қорғаншылықты) белгілеу (бұдан әрі – анықтама)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қызметті алушы) көрсетіледі.</w:t>
      </w:r>
    </w:p>
    <w:bookmarkEnd w:id="18"/>
    <w:bookmarkStart w:name="z51" w:id="19"/>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9"/>
    <w:bookmarkStart w:name="z52" w:id="20"/>
    <w:p>
      <w:pPr>
        <w:spacing w:after="0"/>
        <w:ind w:left="0"/>
        <w:jc w:val="both"/>
      </w:pPr>
      <w:r>
        <w:rPr>
          <w:rFonts w:ascii="Times New Roman"/>
          <w:b w:val="false"/>
          <w:i w:val="false"/>
          <w:color w:val="000000"/>
          <w:sz w:val="28"/>
        </w:rPr>
        <w:t>
      7. Мемлекеттiк қызмет көрсету мерзiмдерi:</w:t>
      </w:r>
      <w:r>
        <w:br/>
      </w:r>
      <w:r>
        <w:rPr>
          <w:rFonts w:ascii="Times New Roman"/>
          <w:b w:val="false"/>
          <w:i w:val="false"/>
          <w:color w:val="000000"/>
          <w:sz w:val="28"/>
        </w:rPr>
        <w:t>
      1) мемлекеттік қызметті алушының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тиісті құжаттарды тапсырған сәттен бастап (құжаттарды қабылдау және беру күндері мемлекеттік қызмет көрсету мерзіміне кірмейді) – отыз күнтізбелік күнді құрайды;</w:t>
      </w:r>
      <w:r>
        <w:br/>
      </w:r>
      <w:r>
        <w:rPr>
          <w:rFonts w:ascii="Times New Roman"/>
          <w:b w:val="false"/>
          <w:i w:val="false"/>
          <w:color w:val="000000"/>
          <w:sz w:val="28"/>
        </w:rPr>
        <w:t>
      2) өтiнiш жасаған күнi сол жерде көрсетiлетiн мемлекеттiк қызметтi алғанға дейiн күтудiң ең көп шектi уақыты - 20 минуттан аспайды;</w:t>
      </w:r>
      <w:r>
        <w:br/>
      </w:r>
      <w:r>
        <w:rPr>
          <w:rFonts w:ascii="Times New Roman"/>
          <w:b w:val="false"/>
          <w:i w:val="false"/>
          <w:color w:val="000000"/>
          <w:sz w:val="28"/>
        </w:rPr>
        <w:t>
      3) мемлекеттік қызметті алушының өтiнiш жасаған күнi қызмет көрсетудiң ең көп шектi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1) орталыққа өтініш білдіргенде – аптасына алты күн, демалыс және мереке күндерінен басқа, белгіленген жұмыс кестесіне сәйкес сағат 9.00-ден 20.00-ге дейін, түскі үзіліссіз;</w:t>
      </w:r>
      <w:r>
        <w:br/>
      </w:r>
      <w:r>
        <w:rPr>
          <w:rFonts w:ascii="Times New Roman"/>
          <w:b w:val="false"/>
          <w:i w:val="false"/>
          <w:color w:val="000000"/>
          <w:sz w:val="28"/>
        </w:rPr>
        <w:t>
      2) қабылдау "электрондық" кезек тәртібінде, алдын ала жазылусыз және жеделдетiп қызмет көрсету бойынша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алушы осы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бұзуы бас тартудың себептерін жазбаша негіздеумен құжаттарды қабылдаудан бас тартуға негіз болып табылады.</w:t>
      </w:r>
    </w:p>
    <w:bookmarkEnd w:id="20"/>
    <w:bookmarkStart w:name="z56" w:id="21"/>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әрекеттер (өзара әрекеттер) тәртібінің сипаттамасы</w:t>
      </w:r>
    </w:p>
    <w:bookmarkEnd w:id="21"/>
    <w:bookmarkStart w:name="z57" w:id="22"/>
    <w:p>
      <w:pPr>
        <w:spacing w:after="0"/>
        <w:ind w:left="0"/>
        <w:jc w:val="both"/>
      </w:pPr>
      <w:r>
        <w:rPr>
          <w:rFonts w:ascii="Times New Roman"/>
          <w:b w:val="false"/>
          <w:i w:val="false"/>
          <w:color w:val="000000"/>
          <w:sz w:val="28"/>
        </w:rPr>
        <w:t>
      11. Тұтынушы мемлекеттік қызметті алу үшін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Құжаттар түпнұсқалармен және салыстырып тексеру үшін көшірмелерімен ұсынылады, содан кейін түпнұсқалары мемлекеттік қызметті алушыға қайтарылып беріледі.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стандарттың </w:t>
      </w:r>
      <w:r>
        <w:rPr>
          <w:rFonts w:ascii="Times New Roman"/>
          <w:b w:val="false"/>
          <w:i w:val="false"/>
          <w:color w:val="000000"/>
          <w:sz w:val="28"/>
        </w:rPr>
        <w:t>14-тармағына</w:t>
      </w:r>
      <w:r>
        <w:rPr>
          <w:rFonts w:ascii="Times New Roman"/>
          <w:b w:val="false"/>
          <w:i w:val="false"/>
          <w:color w:val="000000"/>
          <w:sz w:val="28"/>
        </w:rPr>
        <w:t xml:space="preserve"> сәйкес алушыға қажетті құжаттарды қабылдау туралы мәліметтер көрсетіліп,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үрдісінде мына құрылымдық-функционалдық бірліктер (бұдан әрі – Бірліктер) қатысады:</w:t>
      </w:r>
      <w:r>
        <w:br/>
      </w:r>
      <w:r>
        <w:rPr>
          <w:rFonts w:ascii="Times New Roman"/>
          <w:b w:val="false"/>
          <w:i w:val="false"/>
          <w:color w:val="000000"/>
          <w:sz w:val="28"/>
        </w:rPr>
        <w:t>
      1) білім бөлімінің бас маманы;</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14. Құрылымдық-функционалдық бірліктердің жүйелілігі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және құрылымдық функционалдық бірліктер үрдісінде әкімшілік әрекетінің ой-түйіндік тәртібі арасындағы өзара байланысты көрсететін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2"/>
    <w:bookmarkStart w:name="z62" w:id="2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3"/>
    <w:bookmarkStart w:name="z63" w:id="24"/>
    <w:p>
      <w:pPr>
        <w:spacing w:after="0"/>
        <w:ind w:left="0"/>
        <w:jc w:val="both"/>
      </w:pPr>
      <w:r>
        <w:rPr>
          <w:rFonts w:ascii="Times New Roman"/>
          <w:b w:val="false"/>
          <w:i w:val="false"/>
          <w:color w:val="000000"/>
          <w:sz w:val="28"/>
        </w:rPr>
        <w:t>
      16. Мемлекеттік қызмет көрсететін лауазымды тұлғалар мемлекеттік қызмет көрсету барысында қабылданатын шешімдерге, әрекеттерге (әрекетсіздікке) Қазақстан Республикасының заңнамасында көзделген тәртіппен жауапты болады.</w:t>
      </w:r>
    </w:p>
    <w:bookmarkEnd w:id="24"/>
    <w:bookmarkStart w:name="z64" w:id="25"/>
    <w:p>
      <w:pPr>
        <w:spacing w:after="0"/>
        <w:ind w:left="0"/>
        <w:jc w:val="both"/>
      </w:pPr>
      <w:r>
        <w:rPr>
          <w:rFonts w:ascii="Times New Roman"/>
          <w:b w:val="false"/>
          <w:i w:val="false"/>
          <w:color w:val="000000"/>
          <w:sz w:val="28"/>
        </w:rPr>
        <w:t xml:space="preserve">
"Жетімдерді, ата-анасының   </w:t>
      </w:r>
      <w:r>
        <w:br/>
      </w:r>
      <w:r>
        <w:rPr>
          <w:rFonts w:ascii="Times New Roman"/>
          <w:b w:val="false"/>
          <w:i w:val="false"/>
          <w:color w:val="000000"/>
          <w:sz w:val="28"/>
        </w:rPr>
        <w:t xml:space="preserve">
қамқорлығынсыз қалған балаларды  </w:t>
      </w:r>
      <w:r>
        <w:br/>
      </w:r>
      <w:r>
        <w:rPr>
          <w:rFonts w:ascii="Times New Roman"/>
          <w:b w:val="false"/>
          <w:i w:val="false"/>
          <w:color w:val="000000"/>
          <w:sz w:val="28"/>
        </w:rPr>
        <w:t>
әлеуметтік қамсыздандыруға арналған</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25"/>
    <w:bookmarkStart w:name="z65" w:id="26"/>
    <w:p>
      <w:pPr>
        <w:spacing w:after="0"/>
        <w:ind w:left="0"/>
        <w:jc w:val="left"/>
      </w:pPr>
      <w:r>
        <w:rPr>
          <w:rFonts w:ascii="Times New Roman"/>
          <w:b/>
          <w:i w:val="false"/>
          <w:color w:val="000000"/>
        </w:rPr>
        <w:t xml:space="preserve"> 
Құрылымдық-функционалдық бірліктер әкімшілік</w:t>
      </w:r>
      <w:r>
        <w:br/>
      </w:r>
      <w:r>
        <w:rPr>
          <w:rFonts w:ascii="Times New Roman"/>
          <w:b/>
          <w:i w:val="false"/>
          <w:color w:val="000000"/>
        </w:rPr>
        <w:t>
әрекетінің (үдерісінің) бірізділігі мен өзара</w:t>
      </w:r>
      <w:r>
        <w:br/>
      </w:r>
      <w:r>
        <w:rPr>
          <w:rFonts w:ascii="Times New Roman"/>
          <w:b/>
          <w:i w:val="false"/>
          <w:color w:val="000000"/>
        </w:rPr>
        <w:t>
әрекетінің мәтіндік кестелік сипаттау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2297"/>
        <w:gridCol w:w="2079"/>
        <w:gridCol w:w="1949"/>
        <w:gridCol w:w="1862"/>
        <w:gridCol w:w="1906"/>
        <w:gridCol w:w="2059"/>
      </w:tblGrid>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(барысы, жұмыс ағыны)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ағыны)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маманы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маманы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маманы</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ұсынылған қызметтен бас тарту туралы дәлелді жауапты дайындау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ұсынылған қызметтен бас тарту туралы дәлелді жауапты қарастыру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ұсынылған қызметтен бас тарту туралы дәлелді жауапты беру</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дайындауға түскен құжаттарды ұсыну</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хабарламаның, не  ұсынған қызметтен бас тарту туралы дәлелді жауаптың жобасы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қол қою</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хабарламаның, не  ұсынған қызметтен бас тарту туралы дәлелді жауаптың жобасы</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27"/>
    <w:p>
      <w:pPr>
        <w:spacing w:after="0"/>
        <w:ind w:left="0"/>
        <w:jc w:val="both"/>
      </w:pPr>
      <w:r>
        <w:rPr>
          <w:rFonts w:ascii="Times New Roman"/>
          <w:b w:val="false"/>
          <w:i w:val="false"/>
          <w:color w:val="000000"/>
          <w:sz w:val="28"/>
        </w:rPr>
        <w:t xml:space="preserve">
"Жетімдерді, ата-анасының   </w:t>
      </w:r>
      <w:r>
        <w:br/>
      </w:r>
      <w:r>
        <w:rPr>
          <w:rFonts w:ascii="Times New Roman"/>
          <w:b w:val="false"/>
          <w:i w:val="false"/>
          <w:color w:val="000000"/>
          <w:sz w:val="28"/>
        </w:rPr>
        <w:t xml:space="preserve">
қамқорлығынсыз қалған балаларды  </w:t>
      </w:r>
      <w:r>
        <w:br/>
      </w:r>
      <w:r>
        <w:rPr>
          <w:rFonts w:ascii="Times New Roman"/>
          <w:b w:val="false"/>
          <w:i w:val="false"/>
          <w:color w:val="000000"/>
          <w:sz w:val="28"/>
        </w:rPr>
        <w:t>
әлеуметтік қамсыздандыруға арналған</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27"/>
    <w:bookmarkStart w:name="z67" w:id="28"/>
    <w:p>
      <w:pPr>
        <w:spacing w:after="0"/>
        <w:ind w:left="0"/>
        <w:jc w:val="left"/>
      </w:pPr>
      <w:r>
        <w:rPr>
          <w:rFonts w:ascii="Times New Roman"/>
          <w:b/>
          <w:i w:val="false"/>
          <w:color w:val="000000"/>
        </w:rPr>
        <w:t xml:space="preserve"> 
Білім бөліміне өтініш жасаған кезде мемлекеттік</w:t>
      </w:r>
      <w:r>
        <w:br/>
      </w:r>
      <w:r>
        <w:rPr>
          <w:rFonts w:ascii="Times New Roman"/>
          <w:b/>
          <w:i w:val="false"/>
          <w:color w:val="000000"/>
        </w:rPr>
        <w:t>
қызмет көрсетуді ұсынудың сызбасы</w:t>
      </w:r>
    </w:p>
    <w:bookmarkEnd w:id="28"/>
    <w:p>
      <w:pPr>
        <w:spacing w:after="0"/>
        <w:ind w:left="0"/>
        <w:jc w:val="both"/>
      </w:pPr>
      <w:r>
        <w:drawing>
          <wp:inline distT="0" distB="0" distL="0" distR="0">
            <wp:extent cx="6032500" cy="727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32500" cy="7277100"/>
                    </a:xfrm>
                    <a:prstGeom prst="rect">
                      <a:avLst/>
                    </a:prstGeom>
                  </pic:spPr>
                </pic:pic>
              </a:graphicData>
            </a:graphic>
          </wp:inline>
        </w:drawing>
      </w:r>
    </w:p>
    <w:bookmarkStart w:name="z68" w:id="29"/>
    <w:p>
      <w:pPr>
        <w:spacing w:after="0"/>
        <w:ind w:left="0"/>
        <w:jc w:val="both"/>
      </w:pPr>
      <w:r>
        <w:rPr>
          <w:rFonts w:ascii="Times New Roman"/>
          <w:b w:val="false"/>
          <w:i w:val="false"/>
          <w:color w:val="000000"/>
          <w:sz w:val="28"/>
        </w:rPr>
        <w:t xml:space="preserve">
Павлодар облысы Ақсу қаласы  </w:t>
      </w:r>
      <w:r>
        <w:br/>
      </w:r>
      <w:r>
        <w:rPr>
          <w:rFonts w:ascii="Times New Roman"/>
          <w:b w:val="false"/>
          <w:i w:val="false"/>
          <w:color w:val="000000"/>
          <w:sz w:val="28"/>
        </w:rPr>
        <w:t xml:space="preserve">
әкімдігінің 2012 жылғы 28   </w:t>
      </w:r>
      <w:r>
        <w:br/>
      </w:r>
      <w:r>
        <w:rPr>
          <w:rFonts w:ascii="Times New Roman"/>
          <w:b w:val="false"/>
          <w:i w:val="false"/>
          <w:color w:val="000000"/>
          <w:sz w:val="28"/>
        </w:rPr>
        <w:t>
желтоқсандағы N 825/7 қаулысымен</w:t>
      </w:r>
      <w:r>
        <w:br/>
      </w:r>
      <w:r>
        <w:rPr>
          <w:rFonts w:ascii="Times New Roman"/>
          <w:b w:val="false"/>
          <w:i w:val="false"/>
          <w:color w:val="000000"/>
          <w:sz w:val="28"/>
        </w:rPr>
        <w:t xml:space="preserve">
бекітілді          </w:t>
      </w:r>
    </w:p>
    <w:bookmarkEnd w:id="29"/>
    <w:bookmarkStart w:name="z69" w:id="30"/>
    <w:p>
      <w:pPr>
        <w:spacing w:after="0"/>
        <w:ind w:left="0"/>
        <w:jc w:val="left"/>
      </w:pPr>
      <w:r>
        <w:rPr>
          <w:rFonts w:ascii="Times New Roman"/>
          <w:b/>
          <w:i w:val="false"/>
          <w:color w:val="000000"/>
        </w:rPr>
        <w:t xml:space="preserve"> 
"Қорғаншылық және қамқоршылық жөнінде анықтама беру"</w:t>
      </w:r>
      <w:r>
        <w:br/>
      </w:r>
      <w:r>
        <w:rPr>
          <w:rFonts w:ascii="Times New Roman"/>
          <w:b/>
          <w:i w:val="false"/>
          <w:color w:val="000000"/>
        </w:rPr>
        <w:t>
мемлекеттік қызмет регламенті</w:t>
      </w:r>
    </w:p>
    <w:bookmarkEnd w:id="30"/>
    <w:bookmarkStart w:name="z70" w:id="31"/>
    <w:p>
      <w:pPr>
        <w:spacing w:after="0"/>
        <w:ind w:left="0"/>
        <w:jc w:val="left"/>
      </w:pPr>
      <w:r>
        <w:rPr>
          <w:rFonts w:ascii="Times New Roman"/>
          <w:b/>
          <w:i w:val="false"/>
          <w:color w:val="000000"/>
        </w:rPr>
        <w:t xml:space="preserve"> 
1. Жалпы ережелер</w:t>
      </w:r>
    </w:p>
    <w:bookmarkEnd w:id="31"/>
    <w:bookmarkStart w:name="z71" w:id="32"/>
    <w:p>
      <w:pPr>
        <w:spacing w:after="0"/>
        <w:ind w:left="0"/>
        <w:jc w:val="both"/>
      </w:pPr>
      <w:r>
        <w:rPr>
          <w:rFonts w:ascii="Times New Roman"/>
          <w:b w:val="false"/>
          <w:i w:val="false"/>
          <w:color w:val="000000"/>
          <w:sz w:val="28"/>
        </w:rPr>
        <w:t>
      1. Мемлекеттік қызмет көрсету регламентінің атауы "Қорғаншылық және қамқоршылық жөнінде анықтама беру" мемлекеттік қызмет (бұдан әрі - регламент).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Республикасының Білім және ғылым министрлігімен, білім және ғылым саласындағы жергілікті атқарушы органдармен көрсетілетін мемлекеттік қызмет көрсету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"Ақсу қаласының білім бөлімі" мемлекеттік мекемесі (бұдан әрі – білім бөлімі) көрсетеді, қызметті көрсететін орынның орналасқан мекен-жайы: Павлодар облысы, Ақсу қаласы, Пушкин көшесі, 42, телефондар: 8 (71837) 69595, факс: 67177, электронды мекен-жайы: aksu_gorono@mail.ru және "Павлодар облысының халыққа қызмет көрсету орталығы" республикалық мемлекеттік кәсіпорынның Ақсу қаласының филиалы (бұдан әрі – қызмет көрсету орталығы) арқылы көрсетіледі, мекен-жайы: Павлодар облысы, Ақсу қаласы, Ленин көшесі 10, телефоны (8(71837)69060), электронды мекен-жайы: aksu_сon@mail.ru.</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аяқталу нысаны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қағаз тасымалдағышта қорғаншылық және қамқоршылық жөнінде анықтама (бұдан әрі - анықтама) беру.</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 алушыға) көрсетіледі.</w:t>
      </w:r>
    </w:p>
    <w:bookmarkEnd w:id="32"/>
    <w:bookmarkStart w:name="z77" w:id="33"/>
    <w:p>
      <w:pPr>
        <w:spacing w:after="0"/>
        <w:ind w:left="0"/>
        <w:jc w:val="left"/>
      </w:pPr>
      <w:r>
        <w:rPr>
          <w:rFonts w:ascii="Times New Roman"/>
          <w:b/>
          <w:i w:val="false"/>
          <w:color w:val="000000"/>
        </w:rPr>
        <w:t xml:space="preserve"> 
2. Мемлекеттік қызмет көрсету тәртібінің талаптары</w:t>
      </w:r>
    </w:p>
    <w:bookmarkEnd w:id="33"/>
    <w:bookmarkStart w:name="z78" w:id="34"/>
    <w:p>
      <w:pPr>
        <w:spacing w:after="0"/>
        <w:ind w:left="0"/>
        <w:jc w:val="both"/>
      </w:pPr>
      <w:r>
        <w:rPr>
          <w:rFonts w:ascii="Times New Roman"/>
          <w:b w:val="false"/>
          <w:i w:val="false"/>
          <w:color w:val="000000"/>
          <w:sz w:val="28"/>
        </w:rPr>
        <w:t>
      7. Мемлекеттiк қызмет көрсету мерзiмдерi:</w:t>
      </w:r>
      <w:r>
        <w:br/>
      </w:r>
      <w:r>
        <w:rPr>
          <w:rFonts w:ascii="Times New Roman"/>
          <w:b w:val="false"/>
          <w:i w:val="false"/>
          <w:color w:val="000000"/>
          <w:sz w:val="28"/>
        </w:rPr>
        <w:t>
      Қызмет көрсету орталығына жүгінгенде:</w:t>
      </w:r>
      <w:r>
        <w:br/>
      </w:r>
      <w:r>
        <w:rPr>
          <w:rFonts w:ascii="Times New Roman"/>
          <w:b w:val="false"/>
          <w:i w:val="false"/>
          <w:color w:val="000000"/>
          <w:sz w:val="28"/>
        </w:rPr>
        <w:t>
      1) орталыққа жүгінгенде алушымен тиісті құжаттар тапсырылған сәттен бастап (құжаттарды қабылдау және беру күндері мемлекеттік қызмет көрсету мерзіміне кірмейді) бес жұмыс күнін құрайды;</w:t>
      </w:r>
      <w:r>
        <w:br/>
      </w:r>
      <w:r>
        <w:rPr>
          <w:rFonts w:ascii="Times New Roman"/>
          <w:b w:val="false"/>
          <w:i w:val="false"/>
          <w:color w:val="000000"/>
          <w:sz w:val="28"/>
        </w:rPr>
        <w:t>
      2) тиісті құжаттарды тапсыру кезіңде кезек күтудің ең көп шектi уақыты – 20 минуттан аспайды;</w:t>
      </w:r>
      <w:r>
        <w:br/>
      </w:r>
      <w:r>
        <w:rPr>
          <w:rFonts w:ascii="Times New Roman"/>
          <w:b w:val="false"/>
          <w:i w:val="false"/>
          <w:color w:val="000000"/>
          <w:sz w:val="28"/>
        </w:rPr>
        <w:t>
      3) өтініш берген күні мемлекеттік қызмет алушыға көрсетілетін қызмет көрсетудің ең көп шектi уақыты – 20 минуттан аспайды;</w:t>
      </w:r>
      <w:r>
        <w:br/>
      </w:r>
      <w:r>
        <w:rPr>
          <w:rFonts w:ascii="Times New Roman"/>
          <w:b w:val="false"/>
          <w:i w:val="false"/>
          <w:color w:val="000000"/>
          <w:sz w:val="28"/>
        </w:rPr>
        <w:t>
      4) анықтаманы алу кезіңде немесе қызмет көрсетуден бас тарту туралы дәлелді жауап алу кезек күтудің ең көп шектi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1) орталыққа өтініш білдіргенде – аптасына алты күн, демалыс және мереке күндерінен басқа, белгіленген жұмыс кестесіне сәйкес сағат 9.00-ден 20.00-ге дейін, түскі үзіліссіз.</w:t>
      </w:r>
      <w:r>
        <w:br/>
      </w:r>
      <w:r>
        <w:rPr>
          <w:rFonts w:ascii="Times New Roman"/>
          <w:b w:val="false"/>
          <w:i w:val="false"/>
          <w:color w:val="000000"/>
          <w:sz w:val="28"/>
        </w:rPr>
        <w:t>
      Қабылдау "электрондық" кезек тәртібінде, алдын ала жазылусыз және жеделдетiп қызмет көрсету бойынша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алушы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бұзуы бас тартудың себептерін жазбаша негіздеумен құжаттарды қабылдаудан бас тартуға негіз болып табылады.</w:t>
      </w:r>
    </w:p>
    <w:bookmarkEnd w:id="34"/>
    <w:bookmarkStart w:name="z82" w:id="35"/>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әрекеттер (өзара әрекеттер) тәртібінің сипаттамасы</w:t>
      </w:r>
    </w:p>
    <w:bookmarkEnd w:id="35"/>
    <w:bookmarkStart w:name="z83" w:id="36"/>
    <w:p>
      <w:pPr>
        <w:spacing w:after="0"/>
        <w:ind w:left="0"/>
        <w:jc w:val="both"/>
      </w:pPr>
      <w:r>
        <w:rPr>
          <w:rFonts w:ascii="Times New Roman"/>
          <w:b w:val="false"/>
          <w:i w:val="false"/>
          <w:color w:val="000000"/>
          <w:sz w:val="28"/>
        </w:rPr>
        <w:t>
      11. Тұтынушы мемлекеттік қызметті алу үшін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стандарттың </w:t>
      </w:r>
      <w:r>
        <w:rPr>
          <w:rFonts w:ascii="Times New Roman"/>
          <w:b w:val="false"/>
          <w:i w:val="false"/>
          <w:color w:val="000000"/>
          <w:sz w:val="28"/>
        </w:rPr>
        <w:t>14-тармағына</w:t>
      </w:r>
      <w:r>
        <w:rPr>
          <w:rFonts w:ascii="Times New Roman"/>
          <w:b w:val="false"/>
          <w:i w:val="false"/>
          <w:color w:val="000000"/>
          <w:sz w:val="28"/>
        </w:rPr>
        <w:t xml:space="preserve"> сәйкес алушыға қажетті құжаттарды қабылдау туралы мәліметтер көрсетіліп,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үрдісінде мына құрылымдық-функционалдық бірліктер (бұдан әрі – Бірліктер) қатысады:</w:t>
      </w:r>
      <w:r>
        <w:br/>
      </w:r>
      <w:r>
        <w:rPr>
          <w:rFonts w:ascii="Times New Roman"/>
          <w:b w:val="false"/>
          <w:i w:val="false"/>
          <w:color w:val="000000"/>
          <w:sz w:val="28"/>
        </w:rPr>
        <w:t>
      1) білім бөлімінің бас маманы;</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14. Құрылымдық-функционалдық бірліктердің жүйелілігі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және құрылымдық функциональдық бірліктер үрдісінде әкімшілік әрекетінің ой-түйіндік тәртібі арасындағы өзара байланысты көрсететін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36"/>
    <w:bookmarkStart w:name="z88" w:id="37"/>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37"/>
    <w:bookmarkStart w:name="z89" w:id="38"/>
    <w:p>
      <w:pPr>
        <w:spacing w:after="0"/>
        <w:ind w:left="0"/>
        <w:jc w:val="both"/>
      </w:pPr>
      <w:r>
        <w:rPr>
          <w:rFonts w:ascii="Times New Roman"/>
          <w:b w:val="false"/>
          <w:i w:val="false"/>
          <w:color w:val="000000"/>
          <w:sz w:val="28"/>
        </w:rPr>
        <w:t>
      16. Мемлекеттік қызмет көрсететін лауазымды тұлғалар мемлекеттік қызмет көрсету барысында қабылданатын шешімдерге, әрекеттерге (әрекетсіздікке) Қазақстан Республикасының заңнамасында көзделген тәртіппен жауапты болады.</w:t>
      </w:r>
    </w:p>
    <w:bookmarkEnd w:id="38"/>
    <w:bookmarkStart w:name="z90" w:id="39"/>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39"/>
    <w:bookmarkStart w:name="z91" w:id="40"/>
    <w:p>
      <w:pPr>
        <w:spacing w:after="0"/>
        <w:ind w:left="0"/>
        <w:jc w:val="left"/>
      </w:pPr>
      <w:r>
        <w:rPr>
          <w:rFonts w:ascii="Times New Roman"/>
          <w:b/>
          <w:i w:val="false"/>
          <w:color w:val="000000"/>
        </w:rPr>
        <w:t xml:space="preserve"> 
Құрылымдық-функционалдық бірліктер әкімшілік</w:t>
      </w:r>
      <w:r>
        <w:br/>
      </w:r>
      <w:r>
        <w:rPr>
          <w:rFonts w:ascii="Times New Roman"/>
          <w:b/>
          <w:i w:val="false"/>
          <w:color w:val="000000"/>
        </w:rPr>
        <w:t>
әрекетінің (үдерісінің) бірізділігі мен өзара</w:t>
      </w:r>
      <w:r>
        <w:br/>
      </w:r>
      <w:r>
        <w:rPr>
          <w:rFonts w:ascii="Times New Roman"/>
          <w:b/>
          <w:i w:val="false"/>
          <w:color w:val="000000"/>
        </w:rPr>
        <w:t>
әрекетінің мәтіндік кестелік сипаттау</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2293"/>
        <w:gridCol w:w="2163"/>
        <w:gridCol w:w="1794"/>
        <w:gridCol w:w="1946"/>
        <w:gridCol w:w="2011"/>
        <w:gridCol w:w="1947"/>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(барысы, жұмыс ағыны)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ағыны)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маманы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бөлімінің бастығы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маманы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маманы</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ұсынылған қызметтен бас тарту туралы дәлелді жауапты дайындау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ұсынылған қызметтен бас тарту туралы дәлелді жауапты қарастыру</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ұсынылған қызметтен бас тарту туралы дәлелді жауапты беру</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дайындауға түскен құжаттарды ұсыну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хабарламаның, не  ұсынған қызметтен бас тарту туралы дәлелді жауаптың жобасы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қол қою</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хабарламаның, не  ұсынған қызметтен бас тарту туралы дәлелді жауаптың жобасы</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41"/>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41"/>
    <w:bookmarkStart w:name="z93" w:id="42"/>
    <w:p>
      <w:pPr>
        <w:spacing w:after="0"/>
        <w:ind w:left="0"/>
        <w:jc w:val="left"/>
      </w:pPr>
      <w:r>
        <w:rPr>
          <w:rFonts w:ascii="Times New Roman"/>
          <w:b/>
          <w:i w:val="false"/>
          <w:color w:val="000000"/>
        </w:rPr>
        <w:t xml:space="preserve"> 
Білім бөліміне өтініш жасаған кезде</w:t>
      </w:r>
      <w:r>
        <w:br/>
      </w:r>
      <w:r>
        <w:rPr>
          <w:rFonts w:ascii="Times New Roman"/>
          <w:b/>
          <w:i w:val="false"/>
          <w:color w:val="000000"/>
        </w:rPr>
        <w:t>
мемлекеттік қызмет көрсетуді ұсынудың сызбасы</w:t>
      </w:r>
    </w:p>
    <w:bookmarkEnd w:id="42"/>
    <w:p>
      <w:pPr>
        <w:spacing w:after="0"/>
        <w:ind w:left="0"/>
        <w:jc w:val="both"/>
      </w:pPr>
      <w:r>
        <w:drawing>
          <wp:inline distT="0" distB="0" distL="0" distR="0">
            <wp:extent cx="6007100" cy="709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007100" cy="7099300"/>
                    </a:xfrm>
                    <a:prstGeom prst="rect">
                      <a:avLst/>
                    </a:prstGeom>
                  </pic:spPr>
                </pic:pic>
              </a:graphicData>
            </a:graphic>
          </wp:inline>
        </w:drawing>
      </w:r>
    </w:p>
    <w:bookmarkStart w:name="z94" w:id="43"/>
    <w:p>
      <w:pPr>
        <w:spacing w:after="0"/>
        <w:ind w:left="0"/>
        <w:jc w:val="both"/>
      </w:pPr>
      <w:r>
        <w:rPr>
          <w:rFonts w:ascii="Times New Roman"/>
          <w:b w:val="false"/>
          <w:i w:val="false"/>
          <w:color w:val="000000"/>
          <w:sz w:val="28"/>
        </w:rPr>
        <w:t xml:space="preserve">
Павлодар облысы Ақсу қаласы  </w:t>
      </w:r>
      <w:r>
        <w:br/>
      </w:r>
      <w:r>
        <w:rPr>
          <w:rFonts w:ascii="Times New Roman"/>
          <w:b w:val="false"/>
          <w:i w:val="false"/>
          <w:color w:val="000000"/>
          <w:sz w:val="28"/>
        </w:rPr>
        <w:t xml:space="preserve">
әкімдігінің 2012 жылғы 28   </w:t>
      </w:r>
      <w:r>
        <w:br/>
      </w:r>
      <w:r>
        <w:rPr>
          <w:rFonts w:ascii="Times New Roman"/>
          <w:b w:val="false"/>
          <w:i w:val="false"/>
          <w:color w:val="000000"/>
          <w:sz w:val="28"/>
        </w:rPr>
        <w:t>
желтоқсандағы N 825/7 қаулысымен</w:t>
      </w:r>
      <w:r>
        <w:br/>
      </w:r>
      <w:r>
        <w:rPr>
          <w:rFonts w:ascii="Times New Roman"/>
          <w:b w:val="false"/>
          <w:i w:val="false"/>
          <w:color w:val="000000"/>
          <w:sz w:val="28"/>
        </w:rPr>
        <w:t xml:space="preserve">
бекітілді          </w:t>
      </w:r>
    </w:p>
    <w:bookmarkEnd w:id="43"/>
    <w:bookmarkStart w:name="z95" w:id="44"/>
    <w:p>
      <w:pPr>
        <w:spacing w:after="0"/>
        <w:ind w:left="0"/>
        <w:jc w:val="left"/>
      </w:pPr>
      <w:r>
        <w:rPr>
          <w:rFonts w:ascii="Times New Roman"/>
          <w:b/>
          <w:i w:val="false"/>
          <w:color w:val="000000"/>
        </w:rPr>
        <w:t xml:space="preserve"> 
"Зейнетақы қорларына, банктерге кәмелетке толмағандардың</w:t>
      </w:r>
      <w:r>
        <w:br/>
      </w:r>
      <w:r>
        <w:rPr>
          <w:rFonts w:ascii="Times New Roman"/>
          <w:b/>
          <w:i w:val="false"/>
          <w:color w:val="000000"/>
        </w:rPr>
        <w:t>
салымдарына иелік ету үшін, Қазақстан Республикасы Ішкі</w:t>
      </w:r>
      <w:r>
        <w:br/>
      </w:r>
      <w:r>
        <w:rPr>
          <w:rFonts w:ascii="Times New Roman"/>
          <w:b/>
          <w:i w:val="false"/>
          <w:color w:val="000000"/>
        </w:rPr>
        <w:t>
істер министрлігі Жол полициясы комитетінің аумақтық</w:t>
      </w:r>
      <w:r>
        <w:br/>
      </w:r>
      <w:r>
        <w:rPr>
          <w:rFonts w:ascii="Times New Roman"/>
          <w:b/>
          <w:i w:val="false"/>
          <w:color w:val="000000"/>
        </w:rPr>
        <w:t>
бөлімшелеріне кәмелетке толмаған балаларға мұраны рәсімдеу</w:t>
      </w:r>
      <w:r>
        <w:br/>
      </w:r>
      <w:r>
        <w:rPr>
          <w:rFonts w:ascii="Times New Roman"/>
          <w:b/>
          <w:i w:val="false"/>
          <w:color w:val="000000"/>
        </w:rPr>
        <w:t>
үшін анықтамалар беру" мемлекеттік қызмет көрсету регламенті</w:t>
      </w:r>
    </w:p>
    <w:bookmarkEnd w:id="44"/>
    <w:bookmarkStart w:name="z96" w:id="45"/>
    <w:p>
      <w:pPr>
        <w:spacing w:after="0"/>
        <w:ind w:left="0"/>
        <w:jc w:val="left"/>
      </w:pPr>
      <w:r>
        <w:rPr>
          <w:rFonts w:ascii="Times New Roman"/>
          <w:b/>
          <w:i w:val="false"/>
          <w:color w:val="000000"/>
        </w:rPr>
        <w:t xml:space="preserve"> 
1. Жалпы ережелер</w:t>
      </w:r>
    </w:p>
    <w:bookmarkEnd w:id="45"/>
    <w:bookmarkStart w:name="z97" w:id="46"/>
    <w:p>
      <w:pPr>
        <w:spacing w:after="0"/>
        <w:ind w:left="0"/>
        <w:jc w:val="both"/>
      </w:pPr>
      <w:r>
        <w:rPr>
          <w:rFonts w:ascii="Times New Roman"/>
          <w:b w:val="false"/>
          <w:i w:val="false"/>
          <w:color w:val="000000"/>
          <w:sz w:val="28"/>
        </w:rPr>
        <w:t>
      1. Мемлекеттік қызметтің атауы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Республикасының Білім және ғылым министрлігімен, білім және ғылым саласындағы жергілікті атқарушы органдармен көрсетілетін мемлекеттік қызмет көрсету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"Ақсу қаласының білім бөлімі" мемлекеттік мекемесі (бұдан әрі – білім бөлімі) көрсетеді, қызметті көрсететін орынның орналасқан мекен-жайы: Павлодар облысы, Ақсу қаласы, Пушкин көшесі, 42, телефондар: 8 (71837) 69595, факс: 67177, электронды мекен-жайы: aksu_gorono@mail.ru және "Павлодар облысының халыққа қызмет көрсету орталығы" республикалық мемлекеттік кәсіпорынның Ақсу қаласының филиалы (бұдан әрі – қызмет көрсету орталығы) арқылы көрсетіледі, мекен-жайы: Павлодар облысы, Ақсу қаласы, Ленин көшесі 10, телефоны (8(71837)69060), электронды мекен-жайы: aksu_сon@mail.ru.</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қызмет көрсету орталығында – стандартының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w:t>
      </w:r>
      <w:r>
        <w:rPr>
          <w:rFonts w:ascii="Times New Roman"/>
          <w:b w:val="false"/>
          <w:i w:val="false"/>
          <w:color w:val="000000"/>
          <w:sz w:val="28"/>
        </w:rPr>
        <w:t>-қосымшаларына сәйкес зейнетақы қорларына, банктерге кәмелетке толмағандардың салымдарына иелік ету, мемлекеттік қызмет стандартының </w:t>
      </w:r>
      <w:r>
        <w:rPr>
          <w:rFonts w:ascii="Times New Roman"/>
          <w:b w:val="false"/>
          <w:i w:val="false"/>
          <w:color w:val="000000"/>
          <w:sz w:val="28"/>
        </w:rPr>
        <w:t>5-қосымшасына</w:t>
      </w:r>
      <w:r>
        <w:rPr>
          <w:rFonts w:ascii="Times New Roman"/>
          <w:b w:val="false"/>
          <w:i w:val="false"/>
          <w:color w:val="000000"/>
          <w:sz w:val="28"/>
        </w:rPr>
        <w:t xml:space="preserve"> сәйкес Қазақстан Республикасы Ішкі істер министрлігі Жол полициясы комитетінің аумақтық бөлімшелеріне кәмелетке толмаған балаға тиесілі мүлікпен әрекетті жүзеге асыру үшін қағаз тасымалдағышта анықтамалар (бұдан әрі – анықтама) беру немесе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 алушы) көрсетіледі.</w:t>
      </w:r>
    </w:p>
    <w:bookmarkEnd w:id="46"/>
    <w:bookmarkStart w:name="z103" w:id="47"/>
    <w:p>
      <w:pPr>
        <w:spacing w:after="0"/>
        <w:ind w:left="0"/>
        <w:jc w:val="left"/>
      </w:pPr>
      <w:r>
        <w:rPr>
          <w:rFonts w:ascii="Times New Roman"/>
          <w:b/>
          <w:i w:val="false"/>
          <w:color w:val="000000"/>
        </w:rPr>
        <w:t xml:space="preserve"> 
2. Мемлекеттік қызмет көрсету тәртібінің талаптары</w:t>
      </w:r>
    </w:p>
    <w:bookmarkEnd w:id="47"/>
    <w:bookmarkStart w:name="z104" w:id="48"/>
    <w:p>
      <w:pPr>
        <w:spacing w:after="0"/>
        <w:ind w:left="0"/>
        <w:jc w:val="both"/>
      </w:pPr>
      <w:r>
        <w:rPr>
          <w:rFonts w:ascii="Times New Roman"/>
          <w:b w:val="false"/>
          <w:i w:val="false"/>
          <w:color w:val="000000"/>
          <w:sz w:val="28"/>
        </w:rPr>
        <w:t>
      7. Мемлекеттiк қызмет көрсету мерзiмдерi:</w:t>
      </w:r>
      <w:r>
        <w:br/>
      </w:r>
      <w:r>
        <w:rPr>
          <w:rFonts w:ascii="Times New Roman"/>
          <w:b w:val="false"/>
          <w:i w:val="false"/>
          <w:color w:val="000000"/>
          <w:sz w:val="28"/>
        </w:rPr>
        <w:t>
      Қызмет көрсету орталығына жүгінгенде:</w:t>
      </w:r>
      <w:r>
        <w:br/>
      </w:r>
      <w:r>
        <w:rPr>
          <w:rFonts w:ascii="Times New Roman"/>
          <w:b w:val="false"/>
          <w:i w:val="false"/>
          <w:color w:val="000000"/>
          <w:sz w:val="28"/>
        </w:rPr>
        <w:t>
      1) орталыққа жүгінгенде алушымен тиісті құжаттар тапсырылған сәттен бастап (құжаттарды қабылдау және беру күндері мемлекеттік қызмет көрсету мерзіміне кірмейді) бес жұмыс күнін құрайды;</w:t>
      </w:r>
      <w:r>
        <w:br/>
      </w:r>
      <w:r>
        <w:rPr>
          <w:rFonts w:ascii="Times New Roman"/>
          <w:b w:val="false"/>
          <w:i w:val="false"/>
          <w:color w:val="000000"/>
          <w:sz w:val="28"/>
        </w:rPr>
        <w:t>
      2) тиісті құжаттарды тапсыру кезіңде кезек күтудің ең көп шектi уақыты – 20 минуттан аспайды;</w:t>
      </w:r>
      <w:r>
        <w:br/>
      </w:r>
      <w:r>
        <w:rPr>
          <w:rFonts w:ascii="Times New Roman"/>
          <w:b w:val="false"/>
          <w:i w:val="false"/>
          <w:color w:val="000000"/>
          <w:sz w:val="28"/>
        </w:rPr>
        <w:t>
      3) өтініш берген күні мемлекеттік қызмет алушыға көрсетілетін қызмет көрсетудің ең көп шектi уақыты – 20 минуттан аспайды;</w:t>
      </w:r>
      <w:r>
        <w:br/>
      </w:r>
      <w:r>
        <w:rPr>
          <w:rFonts w:ascii="Times New Roman"/>
          <w:b w:val="false"/>
          <w:i w:val="false"/>
          <w:color w:val="000000"/>
          <w:sz w:val="28"/>
        </w:rPr>
        <w:t>
      4) анықтаманы алу кезіңде немесе қызмет көрсетуден бас тарту туралы дәлелді жауап алу кезек күтудің ең көп шектi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1) орталыққа өтініш білдіргенде – аптасына алты күн, демалыс және мереке күндерінен басқа, белгіленген жұмыс кестесіне сәйкес сағат 9.00-ден 20.00-ге дейін, түскі үзіліссіз.</w:t>
      </w:r>
      <w:r>
        <w:br/>
      </w:r>
      <w:r>
        <w:rPr>
          <w:rFonts w:ascii="Times New Roman"/>
          <w:b w:val="false"/>
          <w:i w:val="false"/>
          <w:color w:val="000000"/>
          <w:sz w:val="28"/>
        </w:rPr>
        <w:t>
</w:t>
      </w:r>
      <w:r>
        <w:rPr>
          <w:rFonts w:ascii="Times New Roman"/>
          <w:b w:val="false"/>
          <w:i w:val="false"/>
          <w:color w:val="000000"/>
          <w:sz w:val="28"/>
        </w:rPr>
        <w:t>
      10. Мемлекеттік қызметті алушы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бұзуы бас тартудың себептерін жазбаша негіздеумен құжаттарды қабылдаудан бас тартуға негіз болып табылады.</w:t>
      </w:r>
    </w:p>
    <w:bookmarkEnd w:id="48"/>
    <w:bookmarkStart w:name="z108" w:id="49"/>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әрекеттер (өзара әрекеттер) тәртібінің сипаттамасы</w:t>
      </w:r>
    </w:p>
    <w:bookmarkEnd w:id="49"/>
    <w:bookmarkStart w:name="z109" w:id="50"/>
    <w:p>
      <w:pPr>
        <w:spacing w:after="0"/>
        <w:ind w:left="0"/>
        <w:jc w:val="both"/>
      </w:pPr>
      <w:r>
        <w:rPr>
          <w:rFonts w:ascii="Times New Roman"/>
          <w:b w:val="false"/>
          <w:i w:val="false"/>
          <w:color w:val="000000"/>
          <w:sz w:val="28"/>
        </w:rPr>
        <w:t>
      11. Тұтынушы мемлекеттік қызметті алу үшін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стандарттың </w:t>
      </w:r>
      <w:r>
        <w:rPr>
          <w:rFonts w:ascii="Times New Roman"/>
          <w:b w:val="false"/>
          <w:i w:val="false"/>
          <w:color w:val="000000"/>
          <w:sz w:val="28"/>
        </w:rPr>
        <w:t>14-тармағына</w:t>
      </w:r>
      <w:r>
        <w:rPr>
          <w:rFonts w:ascii="Times New Roman"/>
          <w:b w:val="false"/>
          <w:i w:val="false"/>
          <w:color w:val="000000"/>
          <w:sz w:val="28"/>
        </w:rPr>
        <w:t xml:space="preserve"> сәйкес алушыға қажетті құжаттарды қабылдау туралы мәліметтер көрсетіліп,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үрдісінде мына құрылымдық-функционалдық бірліктер (бұдан әрі – Бірліктер) қатысады:</w:t>
      </w:r>
      <w:r>
        <w:br/>
      </w:r>
      <w:r>
        <w:rPr>
          <w:rFonts w:ascii="Times New Roman"/>
          <w:b w:val="false"/>
          <w:i w:val="false"/>
          <w:color w:val="000000"/>
          <w:sz w:val="28"/>
        </w:rPr>
        <w:t>
      1) білім бөлімінің бас маманы;</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14. Құрылымдық-функционалдық бірліктердің жүйелілігі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және құрылымдық функционалдық бірліктер үрдісінде әкімшілік әрекетінің ой-түйіндік тәртібі арасындағы өзара байланысты көрсететін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50"/>
    <w:bookmarkStart w:name="z114" w:id="51"/>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1"/>
    <w:bookmarkStart w:name="z115" w:id="52"/>
    <w:p>
      <w:pPr>
        <w:spacing w:after="0"/>
        <w:ind w:left="0"/>
        <w:jc w:val="both"/>
      </w:pPr>
      <w:r>
        <w:rPr>
          <w:rFonts w:ascii="Times New Roman"/>
          <w:b w:val="false"/>
          <w:i w:val="false"/>
          <w:color w:val="000000"/>
          <w:sz w:val="28"/>
        </w:rPr>
        <w:t>
      16. Мемлекеттік қызмет көрсететін лауазымды тұлғалар мемлекеттік қызмет көрсету барысында қабылданатын шешімдерге, әрекеттерге (әрекетсіздікке) Қазақстан Республикасының заңнамасында көзделген тәртіппен жауапты болады.</w:t>
      </w:r>
    </w:p>
    <w:bookmarkEnd w:id="52"/>
    <w:bookmarkStart w:name="z116" w:id="53"/>
    <w:p>
      <w:pPr>
        <w:spacing w:after="0"/>
        <w:ind w:left="0"/>
        <w:jc w:val="both"/>
      </w:pPr>
      <w:r>
        <w:rPr>
          <w:rFonts w:ascii="Times New Roman"/>
          <w:b w:val="false"/>
          <w:i w:val="false"/>
          <w:color w:val="000000"/>
          <w:sz w:val="28"/>
        </w:rPr>
        <w:t xml:space="preserve">
"Зейнетақы қорларына, банктерге  </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xml:space="preserve">
Ішкі істер министрлігі Жол полициясы </w:t>
      </w:r>
      <w:r>
        <w:br/>
      </w:r>
      <w:r>
        <w:rPr>
          <w:rFonts w:ascii="Times New Roman"/>
          <w:b w:val="false"/>
          <w:i w:val="false"/>
          <w:color w:val="000000"/>
          <w:sz w:val="28"/>
        </w:rPr>
        <w:t xml:space="preserve">
комитетінің аумақтық бөлімшелеріне  </w:t>
      </w:r>
      <w:r>
        <w:br/>
      </w:r>
      <w:r>
        <w:rPr>
          <w:rFonts w:ascii="Times New Roman"/>
          <w:b w:val="false"/>
          <w:i w:val="false"/>
          <w:color w:val="000000"/>
          <w:sz w:val="28"/>
        </w:rPr>
        <w:t xml:space="preserve">
кәмелетке толмаған балаларға мұраны </w:t>
      </w:r>
      <w:r>
        <w:br/>
      </w:r>
      <w:r>
        <w:rPr>
          <w:rFonts w:ascii="Times New Roman"/>
          <w:b w:val="false"/>
          <w:i w:val="false"/>
          <w:color w:val="000000"/>
          <w:sz w:val="28"/>
        </w:rPr>
        <w:t xml:space="preserve">
ресімдеу үшін анықтамалар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53"/>
    <w:bookmarkStart w:name="z117" w:id="54"/>
    <w:p>
      <w:pPr>
        <w:spacing w:after="0"/>
        <w:ind w:left="0"/>
        <w:jc w:val="left"/>
      </w:pPr>
      <w:r>
        <w:rPr>
          <w:rFonts w:ascii="Times New Roman"/>
          <w:b/>
          <w:i w:val="false"/>
          <w:color w:val="000000"/>
        </w:rPr>
        <w:t xml:space="preserve"> 
Құрылымдық-функционалдық бірліктер әкімшілік</w:t>
      </w:r>
      <w:r>
        <w:br/>
      </w:r>
      <w:r>
        <w:rPr>
          <w:rFonts w:ascii="Times New Roman"/>
          <w:b/>
          <w:i w:val="false"/>
          <w:color w:val="000000"/>
        </w:rPr>
        <w:t>
әрекетінің (үдерісінің) бірізділігі мен</w:t>
      </w:r>
      <w:r>
        <w:br/>
      </w:r>
      <w:r>
        <w:rPr>
          <w:rFonts w:ascii="Times New Roman"/>
          <w:b/>
          <w:i w:val="false"/>
          <w:color w:val="000000"/>
        </w:rPr>
        <w:t>
өзара әрекетінің мәтіндік кестелік сипаттау</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
        <w:gridCol w:w="2242"/>
        <w:gridCol w:w="2348"/>
        <w:gridCol w:w="1987"/>
        <w:gridCol w:w="1669"/>
        <w:gridCol w:w="2178"/>
        <w:gridCol w:w="1925"/>
      </w:tblGrid>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(барысы, жұмыс ағыны)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ағыны)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маманы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маманы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маманы</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ұсынылған қызметтен бас тарту туралы дәлелді жауапты дайындау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ұсынылған қызметтен бас тарту туралы дәлелді жауапты қарастыру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ұсынылған қызметтен бас тарту туралы дәлелді жауапты беру</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дайындауға түскен құжаттарды ұсыну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хабарламаның, не ұсынған қызметтен бас тарту туралы дәлелді жауаптың жобасы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хабарламаның, не  ұсынған қызметтен бас тарту туралы дәлелді жауаптың жобасы</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55"/>
    <w:p>
      <w:pPr>
        <w:spacing w:after="0"/>
        <w:ind w:left="0"/>
        <w:jc w:val="both"/>
      </w:pPr>
      <w:r>
        <w:rPr>
          <w:rFonts w:ascii="Times New Roman"/>
          <w:b w:val="false"/>
          <w:i w:val="false"/>
          <w:color w:val="000000"/>
          <w:sz w:val="28"/>
        </w:rPr>
        <w:t xml:space="preserve">
"Зейнетақы қорларына, банктерге  </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xml:space="preserve">
Ішкі істер министрлігі Жол полициясы </w:t>
      </w:r>
      <w:r>
        <w:br/>
      </w:r>
      <w:r>
        <w:rPr>
          <w:rFonts w:ascii="Times New Roman"/>
          <w:b w:val="false"/>
          <w:i w:val="false"/>
          <w:color w:val="000000"/>
          <w:sz w:val="28"/>
        </w:rPr>
        <w:t xml:space="preserve">
комитетінің аумақтық бөлімшелеріне  </w:t>
      </w:r>
      <w:r>
        <w:br/>
      </w:r>
      <w:r>
        <w:rPr>
          <w:rFonts w:ascii="Times New Roman"/>
          <w:b w:val="false"/>
          <w:i w:val="false"/>
          <w:color w:val="000000"/>
          <w:sz w:val="28"/>
        </w:rPr>
        <w:t xml:space="preserve">
кәмелетке толмаған балаларға мұраны </w:t>
      </w:r>
      <w:r>
        <w:br/>
      </w:r>
      <w:r>
        <w:rPr>
          <w:rFonts w:ascii="Times New Roman"/>
          <w:b w:val="false"/>
          <w:i w:val="false"/>
          <w:color w:val="000000"/>
          <w:sz w:val="28"/>
        </w:rPr>
        <w:t xml:space="preserve">
ресімдеу үшін анықтамалар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55"/>
    <w:bookmarkStart w:name="z119" w:id="56"/>
    <w:p>
      <w:pPr>
        <w:spacing w:after="0"/>
        <w:ind w:left="0"/>
        <w:jc w:val="left"/>
      </w:pPr>
      <w:r>
        <w:rPr>
          <w:rFonts w:ascii="Times New Roman"/>
          <w:b/>
          <w:i w:val="false"/>
          <w:color w:val="000000"/>
        </w:rPr>
        <w:t xml:space="preserve"> 
Білім бөліміне өтініш жасаған кезде</w:t>
      </w:r>
      <w:r>
        <w:br/>
      </w:r>
      <w:r>
        <w:rPr>
          <w:rFonts w:ascii="Times New Roman"/>
          <w:b/>
          <w:i w:val="false"/>
          <w:color w:val="000000"/>
        </w:rPr>
        <w:t>
мемлекеттік қызмет көрсетуді ұсынудың сызбасы</w:t>
      </w:r>
    </w:p>
    <w:bookmarkEnd w:id="56"/>
    <w:p>
      <w:pPr>
        <w:spacing w:after="0"/>
        <w:ind w:left="0"/>
        <w:jc w:val="both"/>
      </w:pPr>
      <w:r>
        <w:drawing>
          <wp:inline distT="0" distB="0" distL="0" distR="0">
            <wp:extent cx="6731000" cy="786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731000" cy="7861300"/>
                    </a:xfrm>
                    <a:prstGeom prst="rect">
                      <a:avLst/>
                    </a:prstGeom>
                  </pic:spPr>
                </pic:pic>
              </a:graphicData>
            </a:graphic>
          </wp:inline>
        </w:drawing>
      </w:r>
    </w:p>
    <w:bookmarkStart w:name="z120" w:id="57"/>
    <w:p>
      <w:pPr>
        <w:spacing w:after="0"/>
        <w:ind w:left="0"/>
        <w:jc w:val="both"/>
      </w:pPr>
      <w:r>
        <w:rPr>
          <w:rFonts w:ascii="Times New Roman"/>
          <w:b w:val="false"/>
          <w:i w:val="false"/>
          <w:color w:val="000000"/>
          <w:sz w:val="28"/>
        </w:rPr>
        <w:t xml:space="preserve">
Павлодар облысы Ақсу қаласы  </w:t>
      </w:r>
      <w:r>
        <w:br/>
      </w:r>
      <w:r>
        <w:rPr>
          <w:rFonts w:ascii="Times New Roman"/>
          <w:b w:val="false"/>
          <w:i w:val="false"/>
          <w:color w:val="000000"/>
          <w:sz w:val="28"/>
        </w:rPr>
        <w:t xml:space="preserve">
әкімдігінің 2012 жылғы 28   </w:t>
      </w:r>
      <w:r>
        <w:br/>
      </w:r>
      <w:r>
        <w:rPr>
          <w:rFonts w:ascii="Times New Roman"/>
          <w:b w:val="false"/>
          <w:i w:val="false"/>
          <w:color w:val="000000"/>
          <w:sz w:val="28"/>
        </w:rPr>
        <w:t>
желтоқсандағы N 825/7 қаулысымен</w:t>
      </w:r>
      <w:r>
        <w:br/>
      </w:r>
      <w:r>
        <w:rPr>
          <w:rFonts w:ascii="Times New Roman"/>
          <w:b w:val="false"/>
          <w:i w:val="false"/>
          <w:color w:val="000000"/>
          <w:sz w:val="28"/>
        </w:rPr>
        <w:t xml:space="preserve">
бекітілді          </w:t>
      </w:r>
    </w:p>
    <w:bookmarkEnd w:id="57"/>
    <w:bookmarkStart w:name="z121" w:id="58"/>
    <w:p>
      <w:pPr>
        <w:spacing w:after="0"/>
        <w:ind w:left="0"/>
        <w:jc w:val="left"/>
      </w:pPr>
      <w:r>
        <w:rPr>
          <w:rFonts w:ascii="Times New Roman"/>
          <w:b/>
          <w:i w:val="false"/>
          <w:color w:val="000000"/>
        </w:rPr>
        <w:t xml:space="preserve"> 
"Кәмелетке толмағандарға меншік құқығында тиесілі</w:t>
      </w:r>
      <w:r>
        <w:br/>
      </w:r>
      <w:r>
        <w:rPr>
          <w:rFonts w:ascii="Times New Roman"/>
          <w:b/>
          <w:i w:val="false"/>
          <w:color w:val="000000"/>
        </w:rPr>
        <w:t>
мүлікпен мәмілелерді рәсімдеу үшін қорғаншылық немесе</w:t>
      </w:r>
      <w:r>
        <w:br/>
      </w:r>
      <w:r>
        <w:rPr>
          <w:rFonts w:ascii="Times New Roman"/>
          <w:b/>
          <w:i w:val="false"/>
          <w:color w:val="000000"/>
        </w:rPr>
        <w:t>
қамқоршылық жөніндегі функцияларды жүзеге асыратын</w:t>
      </w:r>
      <w:r>
        <w:br/>
      </w:r>
      <w:r>
        <w:rPr>
          <w:rFonts w:ascii="Times New Roman"/>
          <w:b/>
          <w:i w:val="false"/>
          <w:color w:val="000000"/>
        </w:rPr>
        <w:t>
органдардың анықтамаларын беру"</w:t>
      </w:r>
      <w:r>
        <w:br/>
      </w:r>
      <w:r>
        <w:rPr>
          <w:rFonts w:ascii="Times New Roman"/>
          <w:b/>
          <w:i w:val="false"/>
          <w:color w:val="000000"/>
        </w:rPr>
        <w:t>
мемлекеттік қызмет көрсету регламенті</w:t>
      </w:r>
    </w:p>
    <w:bookmarkEnd w:id="58"/>
    <w:bookmarkStart w:name="z122" w:id="59"/>
    <w:p>
      <w:pPr>
        <w:spacing w:after="0"/>
        <w:ind w:left="0"/>
        <w:jc w:val="left"/>
      </w:pPr>
      <w:r>
        <w:rPr>
          <w:rFonts w:ascii="Times New Roman"/>
          <w:b/>
          <w:i w:val="false"/>
          <w:color w:val="000000"/>
        </w:rPr>
        <w:t xml:space="preserve"> 
1. Жалпы ережелер</w:t>
      </w:r>
    </w:p>
    <w:bookmarkEnd w:id="59"/>
    <w:bookmarkStart w:name="z123" w:id="60"/>
    <w:p>
      <w:pPr>
        <w:spacing w:after="0"/>
        <w:ind w:left="0"/>
        <w:jc w:val="both"/>
      </w:pPr>
      <w:r>
        <w:rPr>
          <w:rFonts w:ascii="Times New Roman"/>
          <w:b w:val="false"/>
          <w:i w:val="false"/>
          <w:color w:val="000000"/>
          <w:sz w:val="28"/>
        </w:rPr>
        <w:t>
      1. Мемлекеттік қызметтің атауы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Республикасының Білім және ғылым министрлігімен, білім және ғылым саласындағы жергілікті атқарушы органдармен көрсетілетін мемлекеттік қызмет көрсету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стандарт)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"Ақсу қаласының білім бөлімі" мемлекеттік мекемесі (бұдан әрі – білім бөлімі) көрсетеді, қызметті көрсететін орынның орналасқан мекен-жайы: Павлодар облысы, Ақсу қаласы, Пушкин көшесі, 42, телефондар: 8 (71837) 69595, факс: 67177, электронды мекен-жайы: aksu_gorono@mail.ru және "Павлодар облысының халыққа қызмет көрсету орталығы" республикалық мемлекеттік кәсіпорынның Ақсу қаласының филиалы (бұдан әрі – қызмет көрсету орталығы) арқылы көрсетіледі, мекен-жайы: Павлодар облысы, Ақсу қаласы, Ленин көшесі 10, телефоны (8(71837)69060), электронды мекен-жайы: aksu_сon@mail.ru.</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қызмет көрсету орталығында – мемлекеттік қызмет стандартының 3-қосымшасына сәйкес қорғаншылық немесе қамқоршылық жөніндегі функцияларды жүзеге асыратын органдармен анықтамалар беру, кәмелетке толмаған балаларға тиесілі тұрғын үй алаңын айырбастауға немесе банкке тұрғын үйді кепілдікке беріп несие алуға рұқсат беру үшін нотариалдық кеңсеге қағаз тасымалдағышта анықтамалар беру (бұдан әрі – анықтама)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 алушы) көрсетіледі.</w:t>
      </w:r>
    </w:p>
    <w:bookmarkEnd w:id="60"/>
    <w:bookmarkStart w:name="z129" w:id="61"/>
    <w:p>
      <w:pPr>
        <w:spacing w:after="0"/>
        <w:ind w:left="0"/>
        <w:jc w:val="left"/>
      </w:pPr>
      <w:r>
        <w:rPr>
          <w:rFonts w:ascii="Times New Roman"/>
          <w:b/>
          <w:i w:val="false"/>
          <w:color w:val="000000"/>
        </w:rPr>
        <w:t xml:space="preserve"> 
2. Мемлекеттік қызмет көрсету тәртібінің талаптары</w:t>
      </w:r>
    </w:p>
    <w:bookmarkEnd w:id="61"/>
    <w:bookmarkStart w:name="z130" w:id="62"/>
    <w:p>
      <w:pPr>
        <w:spacing w:after="0"/>
        <w:ind w:left="0"/>
        <w:jc w:val="both"/>
      </w:pPr>
      <w:r>
        <w:rPr>
          <w:rFonts w:ascii="Times New Roman"/>
          <w:b w:val="false"/>
          <w:i w:val="false"/>
          <w:color w:val="000000"/>
          <w:sz w:val="28"/>
        </w:rPr>
        <w:t>
      7. Мемлекеттiк қызмет көрсету мерзiмдерi:</w:t>
      </w:r>
      <w:r>
        <w:br/>
      </w:r>
      <w:r>
        <w:rPr>
          <w:rFonts w:ascii="Times New Roman"/>
          <w:b w:val="false"/>
          <w:i w:val="false"/>
          <w:color w:val="000000"/>
          <w:sz w:val="28"/>
        </w:rPr>
        <w:t>
      Қызмет көрсету орталығына жүгінгенде:</w:t>
      </w:r>
      <w:r>
        <w:br/>
      </w:r>
      <w:r>
        <w:rPr>
          <w:rFonts w:ascii="Times New Roman"/>
          <w:b w:val="false"/>
          <w:i w:val="false"/>
          <w:color w:val="000000"/>
          <w:sz w:val="28"/>
        </w:rPr>
        <w:t>
      1) орталыққа жүгінгенде алушымен  тиісті құжаттар тапсырылған сәттен бастап (құжаттарды қабылдау және беру күндері мемлекеттік қызмет көрсету мерзіміне кірмейді) бес жұмыс күнін құрайды;</w:t>
      </w:r>
      <w:r>
        <w:br/>
      </w:r>
      <w:r>
        <w:rPr>
          <w:rFonts w:ascii="Times New Roman"/>
          <w:b w:val="false"/>
          <w:i w:val="false"/>
          <w:color w:val="000000"/>
          <w:sz w:val="28"/>
        </w:rPr>
        <w:t>
      2) тиісті құжаттарды тапсыру кезіңде кезек күтудің ең көп шектi уақыты – 20 минуттан аспайды;</w:t>
      </w:r>
      <w:r>
        <w:br/>
      </w:r>
      <w:r>
        <w:rPr>
          <w:rFonts w:ascii="Times New Roman"/>
          <w:b w:val="false"/>
          <w:i w:val="false"/>
          <w:color w:val="000000"/>
          <w:sz w:val="28"/>
        </w:rPr>
        <w:t>
      3) өтініш берген күні мемлекеттік қызмет алушыға көрсетілетін қызмет көрсетудің ең көп шектi уақыты – 20 минуттан аспайды;</w:t>
      </w:r>
      <w:r>
        <w:br/>
      </w:r>
      <w:r>
        <w:rPr>
          <w:rFonts w:ascii="Times New Roman"/>
          <w:b w:val="false"/>
          <w:i w:val="false"/>
          <w:color w:val="000000"/>
          <w:sz w:val="28"/>
        </w:rPr>
        <w:t>
      4) анықтаманы алу кезіңде немесе қызмет көрсетуден бас тарту туралы дәлелді жауап алу кезек күтудің ең көп шектi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орталыққа өтініш білдіргенде – аптасына алты күн, демалыс және мереке күндерінен басқа, белгіленген жұмыс кестесіне сәйкес сағат 9.00-ден 20.00-ге дейін, түскі үзіліссіз.</w:t>
      </w:r>
      <w:r>
        <w:br/>
      </w:r>
      <w:r>
        <w:rPr>
          <w:rFonts w:ascii="Times New Roman"/>
          <w:b w:val="false"/>
          <w:i w:val="false"/>
          <w:color w:val="000000"/>
          <w:sz w:val="28"/>
        </w:rPr>
        <w:t>
      Қабылдау "электрондық" кезек тәртібінде, алдын ала жазылусыз және жеделдетiп қызмет көрсету бойынша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алушы стандарттың 16-тармағында көрсетілген талаптарды бұзуы бас тартудың себептерін жазбаша негіздеумен құжаттарды қабылдаудан бас тартуға негіз болып табылады.</w:t>
      </w:r>
    </w:p>
    <w:bookmarkEnd w:id="62"/>
    <w:bookmarkStart w:name="z134" w:id="63"/>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әрекеттер (өзара әрекеттер) тәртібінің сипаттамасы</w:t>
      </w:r>
    </w:p>
    <w:bookmarkEnd w:id="63"/>
    <w:bookmarkStart w:name="z135" w:id="64"/>
    <w:p>
      <w:pPr>
        <w:spacing w:after="0"/>
        <w:ind w:left="0"/>
        <w:jc w:val="both"/>
      </w:pPr>
      <w:r>
        <w:rPr>
          <w:rFonts w:ascii="Times New Roman"/>
          <w:b w:val="false"/>
          <w:i w:val="false"/>
          <w:color w:val="000000"/>
          <w:sz w:val="28"/>
        </w:rPr>
        <w:t>
      11. Тұтынушы мемлекеттік қызметті алу үшін білім беру ұйымына стандарттың 11-тармағында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стандарттың 14-тармағына сәйкес алушыға қажетті құжаттарды қабылдау туралы мәліметтер көрсетіліп,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үрдісінде мына құрылымдық-функционалдық бірліктер (бұдан әрі – Бірліктер) қатысады:</w:t>
      </w:r>
      <w:r>
        <w:br/>
      </w:r>
      <w:r>
        <w:rPr>
          <w:rFonts w:ascii="Times New Roman"/>
          <w:b w:val="false"/>
          <w:i w:val="false"/>
          <w:color w:val="000000"/>
          <w:sz w:val="28"/>
        </w:rPr>
        <w:t>
      1) білім бөлімінің бас маманы;</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14. Құрылымдық-функционалдық бірліктердің жүйелілігі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және құрылымдық функционалдық бірліктер үрдісінде әкімшілік әрекетінің ой-түйіндік тәртібі арасындағы өзара байланысты көрсететін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64"/>
    <w:bookmarkStart w:name="z140" w:id="65"/>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65"/>
    <w:bookmarkStart w:name="z141" w:id="66"/>
    <w:p>
      <w:pPr>
        <w:spacing w:after="0"/>
        <w:ind w:left="0"/>
        <w:jc w:val="both"/>
      </w:pPr>
      <w:r>
        <w:rPr>
          <w:rFonts w:ascii="Times New Roman"/>
          <w:b w:val="false"/>
          <w:i w:val="false"/>
          <w:color w:val="000000"/>
          <w:sz w:val="28"/>
        </w:rPr>
        <w:t>
      16. Мемлекеттік қызмет көрсететін лауазымды тұлғалар мемлекеттік қызмет көрсету барысында қабылданатын шешімдерге, әрекеттерге (әрекетсіздікке) Қазақстан Республикасының заңнамасында көзделген тәртіппен жауапты болады.</w:t>
      </w:r>
    </w:p>
    <w:bookmarkEnd w:id="66"/>
    <w:bookmarkStart w:name="z142" w:id="67"/>
    <w:p>
      <w:pPr>
        <w:spacing w:after="0"/>
        <w:ind w:left="0"/>
        <w:jc w:val="both"/>
      </w:pPr>
      <w:r>
        <w:rPr>
          <w:rFonts w:ascii="Times New Roman"/>
          <w:b w:val="false"/>
          <w:i w:val="false"/>
          <w:color w:val="000000"/>
          <w:sz w:val="28"/>
        </w:rPr>
        <w:t xml:space="preserve">
"Кәмелетке толмағандарға меншік   </w:t>
      </w:r>
      <w:r>
        <w:br/>
      </w:r>
      <w:r>
        <w:rPr>
          <w:rFonts w:ascii="Times New Roman"/>
          <w:b w:val="false"/>
          <w:i w:val="false"/>
          <w:color w:val="000000"/>
          <w:sz w:val="28"/>
        </w:rPr>
        <w:t>
құқығында тиесілі мүлікпен мәмілелерді</w:t>
      </w:r>
      <w:r>
        <w:br/>
      </w:r>
      <w:r>
        <w:rPr>
          <w:rFonts w:ascii="Times New Roman"/>
          <w:b w:val="false"/>
          <w:i w:val="false"/>
          <w:color w:val="000000"/>
          <w:sz w:val="28"/>
        </w:rPr>
        <w:t xml:space="preserve">
рәсімдеу үшін қорғаншылық немесе   </w:t>
      </w:r>
      <w:r>
        <w:br/>
      </w:r>
      <w:r>
        <w:rPr>
          <w:rFonts w:ascii="Times New Roman"/>
          <w:b w:val="false"/>
          <w:i w:val="false"/>
          <w:color w:val="000000"/>
          <w:sz w:val="28"/>
        </w:rPr>
        <w:t xml:space="preserve">
қамқоршылық жөніндегі функцияларды  </w:t>
      </w:r>
      <w:r>
        <w:br/>
      </w:r>
      <w:r>
        <w:rPr>
          <w:rFonts w:ascii="Times New Roman"/>
          <w:b w:val="false"/>
          <w:i w:val="false"/>
          <w:color w:val="000000"/>
          <w:sz w:val="28"/>
        </w:rPr>
        <w:t xml:space="preserve">
жүзеге асыратын органдардың     </w:t>
      </w:r>
      <w:r>
        <w:br/>
      </w:r>
      <w:r>
        <w:rPr>
          <w:rFonts w:ascii="Times New Roman"/>
          <w:b w:val="false"/>
          <w:i w:val="false"/>
          <w:color w:val="000000"/>
          <w:sz w:val="28"/>
        </w:rPr>
        <w:t xml:space="preserve">
анықтамаларын беру"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67"/>
    <w:bookmarkStart w:name="z143" w:id="68"/>
    <w:p>
      <w:pPr>
        <w:spacing w:after="0"/>
        <w:ind w:left="0"/>
        <w:jc w:val="left"/>
      </w:pPr>
      <w:r>
        <w:rPr>
          <w:rFonts w:ascii="Times New Roman"/>
          <w:b/>
          <w:i w:val="false"/>
          <w:color w:val="000000"/>
        </w:rPr>
        <w:t xml:space="preserve"> 
Құрылымдық-функционалдық бірліктер әкімшілік</w:t>
      </w:r>
      <w:r>
        <w:br/>
      </w:r>
      <w:r>
        <w:rPr>
          <w:rFonts w:ascii="Times New Roman"/>
          <w:b/>
          <w:i w:val="false"/>
          <w:color w:val="000000"/>
        </w:rPr>
        <w:t>
әрекетінің (үдерісінің) бірізділігі мен өзара</w:t>
      </w:r>
      <w:r>
        <w:br/>
      </w:r>
      <w:r>
        <w:rPr>
          <w:rFonts w:ascii="Times New Roman"/>
          <w:b/>
          <w:i w:val="false"/>
          <w:color w:val="000000"/>
        </w:rPr>
        <w:t>
әрекетінің мәтіндік кестелік сипаттау</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2312"/>
        <w:gridCol w:w="2094"/>
        <w:gridCol w:w="2116"/>
        <w:gridCol w:w="1897"/>
        <w:gridCol w:w="1941"/>
        <w:gridCol w:w="1788"/>
      </w:tblGrid>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(барысы, жұмыс ағыны)
</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ағыны)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маманы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маманы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маманы</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стандарттың 11-тармағында көрсетілген ұсынған құжаттарды қабылдау және тіркеу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ұсынылған қызметтен бас тарту туралы дәлелді жауапты дайындау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ұсынылған қызметтен бас тарту туралы дәлелді жауапты қарастыру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ұсынылған қызметтен бас тарту туралы дәлелді жауапты беру</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дайындауға түскен құжаттарды ұсыну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хабарламаның, не  ұсынған қызметтен бас тарту туралы дәлелді жауаптың жобасы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хабарламаның, не  ұсынған қызметтен бас тарту туралы дәлелді жауаптың жобасы</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 w:id="69"/>
    <w:p>
      <w:pPr>
        <w:spacing w:after="0"/>
        <w:ind w:left="0"/>
        <w:jc w:val="both"/>
      </w:pPr>
      <w:r>
        <w:rPr>
          <w:rFonts w:ascii="Times New Roman"/>
          <w:b w:val="false"/>
          <w:i w:val="false"/>
          <w:color w:val="000000"/>
          <w:sz w:val="28"/>
        </w:rPr>
        <w:t xml:space="preserve">
"Кәмелетке толмағандарға меншік   </w:t>
      </w:r>
      <w:r>
        <w:br/>
      </w:r>
      <w:r>
        <w:rPr>
          <w:rFonts w:ascii="Times New Roman"/>
          <w:b w:val="false"/>
          <w:i w:val="false"/>
          <w:color w:val="000000"/>
          <w:sz w:val="28"/>
        </w:rPr>
        <w:t>
құқығында тиесілі мүлікпен мәмілелерді</w:t>
      </w:r>
      <w:r>
        <w:br/>
      </w:r>
      <w:r>
        <w:rPr>
          <w:rFonts w:ascii="Times New Roman"/>
          <w:b w:val="false"/>
          <w:i w:val="false"/>
          <w:color w:val="000000"/>
          <w:sz w:val="28"/>
        </w:rPr>
        <w:t xml:space="preserve">
рәсімдеу үшін қорғаншылық немесе   </w:t>
      </w:r>
      <w:r>
        <w:br/>
      </w:r>
      <w:r>
        <w:rPr>
          <w:rFonts w:ascii="Times New Roman"/>
          <w:b w:val="false"/>
          <w:i w:val="false"/>
          <w:color w:val="000000"/>
          <w:sz w:val="28"/>
        </w:rPr>
        <w:t xml:space="preserve">
қамқоршылық жөніндегі функцияларды  </w:t>
      </w:r>
      <w:r>
        <w:br/>
      </w:r>
      <w:r>
        <w:rPr>
          <w:rFonts w:ascii="Times New Roman"/>
          <w:b w:val="false"/>
          <w:i w:val="false"/>
          <w:color w:val="000000"/>
          <w:sz w:val="28"/>
        </w:rPr>
        <w:t xml:space="preserve">
жүзеге асыратын органдардың     </w:t>
      </w:r>
      <w:r>
        <w:br/>
      </w:r>
      <w:r>
        <w:rPr>
          <w:rFonts w:ascii="Times New Roman"/>
          <w:b w:val="false"/>
          <w:i w:val="false"/>
          <w:color w:val="000000"/>
          <w:sz w:val="28"/>
        </w:rPr>
        <w:t xml:space="preserve">
анықтамаларын беру"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69"/>
    <w:bookmarkStart w:name="z145" w:id="70"/>
    <w:p>
      <w:pPr>
        <w:spacing w:after="0"/>
        <w:ind w:left="0"/>
        <w:jc w:val="left"/>
      </w:pPr>
      <w:r>
        <w:rPr>
          <w:rFonts w:ascii="Times New Roman"/>
          <w:b/>
          <w:i w:val="false"/>
          <w:color w:val="000000"/>
        </w:rPr>
        <w:t xml:space="preserve"> 
Білім бөліміне өтініш жасаған кезде мемлекеттік</w:t>
      </w:r>
      <w:r>
        <w:br/>
      </w:r>
      <w:r>
        <w:rPr>
          <w:rFonts w:ascii="Times New Roman"/>
          <w:b/>
          <w:i w:val="false"/>
          <w:color w:val="000000"/>
        </w:rPr>
        <w:t>
қызмет көрсетуді ұсынудың сызбасы</w:t>
      </w:r>
    </w:p>
    <w:bookmarkEnd w:id="70"/>
    <w:p>
      <w:pPr>
        <w:spacing w:after="0"/>
        <w:ind w:left="0"/>
        <w:jc w:val="both"/>
      </w:pPr>
      <w:r>
        <w:drawing>
          <wp:inline distT="0" distB="0" distL="0" distR="0">
            <wp:extent cx="6692900" cy="815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92900" cy="8153400"/>
                    </a:xfrm>
                    <a:prstGeom prst="rect">
                      <a:avLst/>
                    </a:prstGeom>
                  </pic:spPr>
                </pic:pic>
              </a:graphicData>
            </a:graphic>
          </wp:inline>
        </w:drawing>
      </w:r>
    </w:p>
    <w:bookmarkStart w:name="z146" w:id="71"/>
    <w:p>
      <w:pPr>
        <w:spacing w:after="0"/>
        <w:ind w:left="0"/>
        <w:jc w:val="both"/>
      </w:pPr>
      <w:r>
        <w:rPr>
          <w:rFonts w:ascii="Times New Roman"/>
          <w:b w:val="false"/>
          <w:i w:val="false"/>
          <w:color w:val="000000"/>
          <w:sz w:val="28"/>
        </w:rPr>
        <w:t xml:space="preserve">
Павлодар облысы Ақсу қаласы  </w:t>
      </w:r>
      <w:r>
        <w:br/>
      </w:r>
      <w:r>
        <w:rPr>
          <w:rFonts w:ascii="Times New Roman"/>
          <w:b w:val="false"/>
          <w:i w:val="false"/>
          <w:color w:val="000000"/>
          <w:sz w:val="28"/>
        </w:rPr>
        <w:t xml:space="preserve">
әкімдігінің 2012 жылғы 28   </w:t>
      </w:r>
      <w:r>
        <w:br/>
      </w:r>
      <w:r>
        <w:rPr>
          <w:rFonts w:ascii="Times New Roman"/>
          <w:b w:val="false"/>
          <w:i w:val="false"/>
          <w:color w:val="000000"/>
          <w:sz w:val="28"/>
        </w:rPr>
        <w:t>
желтоқсандағы N 825/7 қаулысымен</w:t>
      </w:r>
      <w:r>
        <w:br/>
      </w:r>
      <w:r>
        <w:rPr>
          <w:rFonts w:ascii="Times New Roman"/>
          <w:b w:val="false"/>
          <w:i w:val="false"/>
          <w:color w:val="000000"/>
          <w:sz w:val="28"/>
        </w:rPr>
        <w:t xml:space="preserve">
бекітілді          </w:t>
      </w:r>
    </w:p>
    <w:bookmarkEnd w:id="71"/>
    <w:bookmarkStart w:name="z147" w:id="72"/>
    <w:p>
      <w:pPr>
        <w:spacing w:after="0"/>
        <w:ind w:left="0"/>
        <w:jc w:val="left"/>
      </w:pPr>
      <w:r>
        <w:rPr>
          <w:rFonts w:ascii="Times New Roman"/>
          <w:b/>
          <w:i w:val="false"/>
          <w:color w:val="000000"/>
        </w:rPr>
        <w:t xml:space="preserve"> 
"Білім туралы құжаттардың телнұсқаларын беру"</w:t>
      </w:r>
      <w:r>
        <w:br/>
      </w:r>
      <w:r>
        <w:rPr>
          <w:rFonts w:ascii="Times New Roman"/>
          <w:b/>
          <w:i w:val="false"/>
          <w:color w:val="000000"/>
        </w:rPr>
        <w:t>
мемлекеттік қызмет регламенті</w:t>
      </w:r>
    </w:p>
    <w:bookmarkEnd w:id="72"/>
    <w:bookmarkStart w:name="z148" w:id="73"/>
    <w:p>
      <w:pPr>
        <w:spacing w:after="0"/>
        <w:ind w:left="0"/>
        <w:jc w:val="left"/>
      </w:pPr>
      <w:r>
        <w:rPr>
          <w:rFonts w:ascii="Times New Roman"/>
          <w:b/>
          <w:i w:val="false"/>
          <w:color w:val="000000"/>
        </w:rPr>
        <w:t xml:space="preserve"> 
1. Жалпы ережелер</w:t>
      </w:r>
    </w:p>
    <w:bookmarkEnd w:id="73"/>
    <w:bookmarkStart w:name="z149" w:id="74"/>
    <w:p>
      <w:pPr>
        <w:spacing w:after="0"/>
        <w:ind w:left="0"/>
        <w:jc w:val="both"/>
      </w:pPr>
      <w:r>
        <w:rPr>
          <w:rFonts w:ascii="Times New Roman"/>
          <w:b w:val="false"/>
          <w:i w:val="false"/>
          <w:color w:val="000000"/>
          <w:sz w:val="28"/>
        </w:rPr>
        <w:t>
      1. "Білім туралы құжаттардың телнұсқаларын беру" мемлекеттік қызметін (бұдан әрі – мемлекеттік қызмет)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негізгі орта, жалпы орта білім беру ұйымдары (бұдан әрі — білім беру ұйымдары)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Республикасының Білім және ғылым министрлігімен, білім және ғылым саласындағы жергілікті атқарушы органдармен көрсетілетін мемлекеттік қызмет көрсету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азаматтарына, Қазақстан Республикасында тұрақты тұратын азаматтығы жоқ тұлғаларға және Қазақстан Республикасының азаматы болып табылмайтын ұлты қазақ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5. Білім туралы құжаттың телнұсқасы немесе қызмет көрсетуден бас тарту туралы дәлелді жазбаша жауап мемлекеттік қызмет көрсетудің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тәртібі туралы ақпарат білім беру ұйымдарының веб-сайттарында орналастырылады.</w:t>
      </w:r>
    </w:p>
    <w:bookmarkEnd w:id="74"/>
    <w:bookmarkStart w:name="z155" w:id="7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75"/>
    <w:bookmarkStart w:name="z156" w:id="76"/>
    <w:p>
      <w:pPr>
        <w:spacing w:after="0"/>
        <w:ind w:left="0"/>
        <w:jc w:val="both"/>
      </w:pPr>
      <w:r>
        <w:rPr>
          <w:rFonts w:ascii="Times New Roman"/>
          <w:b w:val="false"/>
          <w:i w:val="false"/>
          <w:color w:val="000000"/>
          <w:sz w:val="28"/>
        </w:rPr>
        <w:t>
      7. Мемлекеттік қызмет демалыс және мереке күндерін қоспағанда, сағат 13.00-ден 14.30-ға дейін түскі үзіліспен, күнделікті сағат 9.00-ден бастап 18.30-ға дейін алдын ала жазылусыз және жедел қызмет көрсетусіз кезек күту тәртібінде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қызметтің көрсету мерзімдері:</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 жиырма минуттан аспайды;</w:t>
      </w:r>
      <w:r>
        <w:br/>
      </w:r>
      <w:r>
        <w:rPr>
          <w:rFonts w:ascii="Times New Roman"/>
          <w:b w:val="false"/>
          <w:i w:val="false"/>
          <w:color w:val="000000"/>
          <w:sz w:val="28"/>
        </w:rPr>
        <w:t>
      2) мемлекеттік қызметті алу үшін өтініш берген сәттен бастап күнтізбелік он күн ішінде.</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мемлекеттік қызметтен бас тартады.</w:t>
      </w:r>
    </w:p>
    <w:bookmarkEnd w:id="76"/>
    <w:bookmarkStart w:name="z160" w:id="7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әрекеттер (өзара-әрекеттер) тәртібінің сипаттамасы</w:t>
      </w:r>
    </w:p>
    <w:bookmarkEnd w:id="77"/>
    <w:bookmarkStart w:name="z161" w:id="78"/>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тізімін ұсынуы қажет.</w:t>
      </w:r>
      <w:r>
        <w:br/>
      </w:r>
      <w:r>
        <w:rPr>
          <w:rFonts w:ascii="Times New Roman"/>
          <w:b w:val="false"/>
          <w:i w:val="false"/>
          <w:color w:val="000000"/>
          <w:sz w:val="28"/>
        </w:rPr>
        <w:t>
</w:t>
      </w:r>
      <w:r>
        <w:rPr>
          <w:rFonts w:ascii="Times New Roman"/>
          <w:b w:val="false"/>
          <w:i w:val="false"/>
          <w:color w:val="000000"/>
          <w:sz w:val="28"/>
        </w:rPr>
        <w:t>
      12. Тұтынушы қажетті құжаттардың барлығын уәкілетті органға тапсырғаннан кейін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мәліметтерімен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келесі құрылымдық-функционалдық бірліктер (бұдан әрі – бірліктер) қатысады:</w:t>
      </w:r>
      <w:r>
        <w:br/>
      </w:r>
      <w:r>
        <w:rPr>
          <w:rFonts w:ascii="Times New Roman"/>
          <w:b w:val="false"/>
          <w:i w:val="false"/>
          <w:color w:val="000000"/>
          <w:sz w:val="28"/>
        </w:rPr>
        <w:t>
      1) білім беру ұйымының маманы;</w:t>
      </w:r>
      <w:r>
        <w:br/>
      </w:r>
      <w:r>
        <w:rPr>
          <w:rFonts w:ascii="Times New Roman"/>
          <w:b w:val="false"/>
          <w:i w:val="false"/>
          <w:color w:val="000000"/>
          <w:sz w:val="28"/>
        </w:rPr>
        <w:t>
      2) білім беру ұйымының басшысы.</w:t>
      </w:r>
      <w:r>
        <w:br/>
      </w:r>
      <w:r>
        <w:rPr>
          <w:rFonts w:ascii="Times New Roman"/>
          <w:b w:val="false"/>
          <w:i w:val="false"/>
          <w:color w:val="000000"/>
          <w:sz w:val="28"/>
        </w:rPr>
        <w:t>
</w:t>
      </w:r>
      <w:r>
        <w:rPr>
          <w:rFonts w:ascii="Times New Roman"/>
          <w:b w:val="false"/>
          <w:i w:val="false"/>
          <w:color w:val="000000"/>
          <w:sz w:val="28"/>
        </w:rPr>
        <w:t>
      14. Құрылымдық функционалдық бірліктер әрбір әкімшілік әрекеттерінің (рәсімдерінің) өзара байланыстылығы мен өзара іс-қимылының мәтіндік кестелі сипаттамасы әрбір әкімшілік әрекеттің (рәсімдердің) орындалу мерзімінің көрсетілуімен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Құрылымдық функционалдық бірліктер мен іс-әрекеттерінің логикалық реттілігі арасындағы өзара байланысты көрсететін кесте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78"/>
    <w:bookmarkStart w:name="z166" w:id="7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79"/>
    <w:bookmarkStart w:name="z167" w:id="80"/>
    <w:p>
      <w:pPr>
        <w:spacing w:after="0"/>
        <w:ind w:left="0"/>
        <w:jc w:val="both"/>
      </w:pPr>
      <w:r>
        <w:rPr>
          <w:rFonts w:ascii="Times New Roman"/>
          <w:b w:val="false"/>
          <w:i w:val="false"/>
          <w:color w:val="000000"/>
          <w:sz w:val="28"/>
        </w:rPr>
        <w:t>
      16. Мемлекеттік қызмет көрсететін лауазымды тұлғалар мемлекеттік қызмет көрсету барысында қабылданатын шешімдерге және әрекеттерге (әрекетсіздікке) Қазақстан Республикасының заңнамасында көзделген тәртіпте жауап береді.</w:t>
      </w:r>
    </w:p>
    <w:bookmarkEnd w:id="80"/>
    <w:bookmarkStart w:name="z168" w:id="81"/>
    <w:p>
      <w:pPr>
        <w:spacing w:after="0"/>
        <w:ind w:left="0"/>
        <w:jc w:val="both"/>
      </w:pPr>
      <w:r>
        <w:rPr>
          <w:rFonts w:ascii="Times New Roman"/>
          <w:b w:val="false"/>
          <w:i w:val="false"/>
          <w:color w:val="000000"/>
          <w:sz w:val="28"/>
        </w:rPr>
        <w:t xml:space="preserve">
"Білім туралы құжаттардың   </w:t>
      </w:r>
      <w:r>
        <w:br/>
      </w:r>
      <w:r>
        <w:rPr>
          <w:rFonts w:ascii="Times New Roman"/>
          <w:b w:val="false"/>
          <w:i w:val="false"/>
          <w:color w:val="000000"/>
          <w:sz w:val="28"/>
        </w:rPr>
        <w:t>
телнұсқаларын беру"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81"/>
    <w:bookmarkStart w:name="z169" w:id="82"/>
    <w:p>
      <w:pPr>
        <w:spacing w:after="0"/>
        <w:ind w:left="0"/>
        <w:jc w:val="left"/>
      </w:pPr>
      <w:r>
        <w:rPr>
          <w:rFonts w:ascii="Times New Roman"/>
          <w:b/>
          <w:i w:val="false"/>
          <w:color w:val="000000"/>
        </w:rPr>
        <w:t xml:space="preserve"> 
Ақсу қаласының негізгі орта, жалпы</w:t>
      </w:r>
      <w:r>
        <w:br/>
      </w:r>
      <w:r>
        <w:rPr>
          <w:rFonts w:ascii="Times New Roman"/>
          <w:b/>
          <w:i w:val="false"/>
          <w:color w:val="000000"/>
        </w:rPr>
        <w:t>
орта білім беру ұйымдарының тізбесі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5176"/>
        <w:gridCol w:w="4209"/>
        <w:gridCol w:w="2285"/>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орта, жалпы орта білім беру ұйымдарының атауы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Телефоны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4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лицейі"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Әуезов көшесі, 56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64563</w:t>
            </w:r>
          </w:p>
        </w:tc>
      </w:tr>
      <w:tr>
        <w:trPr>
          <w:trHeight w:val="4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N 1 қазақ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Царев көшесі, 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50655, 50286</w:t>
            </w:r>
          </w:p>
        </w:tc>
      </w:tr>
      <w:tr>
        <w:trPr>
          <w:trHeight w:val="4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N 2 жалпы орта білім беру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Ленин көшесі, 37</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58839, 56665</w:t>
            </w:r>
          </w:p>
        </w:tc>
      </w:tr>
      <w:tr>
        <w:trPr>
          <w:trHeight w:val="4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N 4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Астана көшесі, 25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64838</w:t>
            </w:r>
          </w:p>
        </w:tc>
      </w:tr>
      <w:tr>
        <w:trPr>
          <w:trHeight w:val="61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N 7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Строителей көшесі, 14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50225, 50276</w:t>
            </w:r>
          </w:p>
        </w:tc>
      </w:tr>
      <w:tr>
        <w:trPr>
          <w:trHeight w:val="88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N 8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Царев көшесі, 10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62290, 50336</w:t>
            </w:r>
          </w:p>
        </w:tc>
      </w:tr>
      <w:tr>
        <w:trPr>
          <w:trHeight w:val="4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Ақсу кентінің Қ.Шүлембаев атындағы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140102, Ақсу қаласы, Ақсу кенті, Энергетик көшесі,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30414</w:t>
            </w:r>
          </w:p>
        </w:tc>
      </w:tr>
      <w:tr>
        <w:trPr>
          <w:trHeight w:val="4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Қалқаман ауылының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140110, Қалқаман ауылы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78331</w:t>
            </w:r>
          </w:p>
        </w:tc>
      </w:tr>
      <w:tr>
        <w:trPr>
          <w:trHeight w:val="4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Ақжол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140111, Ақжол ауылы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71554</w:t>
            </w:r>
          </w:p>
        </w:tc>
      </w:tr>
      <w:tr>
        <w:trPr>
          <w:trHeight w:val="4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Достық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140114, Достық ауылы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41497</w:t>
            </w:r>
          </w:p>
        </w:tc>
      </w:tr>
      <w:tr>
        <w:trPr>
          <w:trHeight w:val="4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Достық селолық округі Парамоновка ауылының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140114, Парамоновка ауылы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40420</w:t>
            </w:r>
          </w:p>
        </w:tc>
      </w:tr>
      <w:tr>
        <w:trPr>
          <w:trHeight w:val="4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Пограничник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140115, Пограничник ауылы, Комсомол тар көшесі,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41732</w:t>
            </w:r>
          </w:p>
        </w:tc>
      </w:tr>
      <w:tr>
        <w:trPr>
          <w:trHeight w:val="345"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Сарышығанақ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140115, Сарышағанақ ауылы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40204</w:t>
            </w:r>
          </w:p>
        </w:tc>
      </w:tr>
      <w:tr>
        <w:trPr>
          <w:trHeight w:val="4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Қызылжар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140113, Қызылжар ауылы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70685</w:t>
            </w:r>
          </w:p>
        </w:tc>
      </w:tr>
      <w:tr>
        <w:trPr>
          <w:trHeight w:val="4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Жолқұдық селолық округінің Қ.Қамзин атындағы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140108, Жолқұдық ауылы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79419</w:t>
            </w:r>
          </w:p>
        </w:tc>
      </w:tr>
      <w:tr>
        <w:trPr>
          <w:trHeight w:val="4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Алғабас ауылының М.Қабылбеков атындағы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140106, Алғабас ауылы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79636</w:t>
            </w:r>
          </w:p>
        </w:tc>
      </w:tr>
      <w:tr>
        <w:trPr>
          <w:trHeight w:val="4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Айнакөл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140105, Айнакөл ауылы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70290, 70299</w:t>
            </w:r>
          </w:p>
        </w:tc>
      </w:tr>
      <w:tr>
        <w:trPr>
          <w:trHeight w:val="4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Құркөл селолық округінің Дөнентаев атындағы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140112, Құркөл ауылы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41241</w:t>
            </w:r>
          </w:p>
        </w:tc>
      </w:tr>
      <w:tr>
        <w:trPr>
          <w:trHeight w:val="4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Мәмәйіт Омаров атындағы селолық округтің Жамбыл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140109, Мәмәйіт Омаров атындағы ауыл</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41021, 41020</w:t>
            </w:r>
          </w:p>
        </w:tc>
      </w:tr>
      <w:tr>
        <w:trPr>
          <w:trHeight w:val="4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Евгеньевка селолық округінің Ю.Гагарин атындағы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140107, Евгеньевка ауылы.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74366, 74408</w:t>
            </w:r>
          </w:p>
        </w:tc>
      </w:tr>
      <w:tr>
        <w:trPr>
          <w:trHeight w:val="4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Үштерек ауылының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140119, Үштерек ауылы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77341, 77405</w:t>
            </w:r>
          </w:p>
        </w:tc>
      </w:tr>
      <w:tr>
        <w:trPr>
          <w:trHeight w:val="4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Еңбек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140116, Еңбек ауылы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73415, 73602</w:t>
            </w:r>
          </w:p>
        </w:tc>
      </w:tr>
      <w:tr>
        <w:trPr>
          <w:trHeight w:val="4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Евгеньевка селолық округінің Сольветка негізгі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140118, Евгеньевка селолық округі, Сольветка ауылы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41907, 41901</w:t>
            </w:r>
          </w:p>
        </w:tc>
      </w:tr>
      <w:tr>
        <w:trPr>
          <w:trHeight w:val="45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Пограничный селолық округі Спутник станциясының негізгі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140115, Пограничный селолық округі, "Спутник" станциясы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41948</w:t>
            </w:r>
          </w:p>
        </w:tc>
      </w:tr>
    </w:tbl>
    <w:bookmarkStart w:name="z170" w:id="83"/>
    <w:p>
      <w:pPr>
        <w:spacing w:after="0"/>
        <w:ind w:left="0"/>
        <w:jc w:val="both"/>
      </w:pPr>
      <w:r>
        <w:rPr>
          <w:rFonts w:ascii="Times New Roman"/>
          <w:b w:val="false"/>
          <w:i w:val="false"/>
          <w:color w:val="000000"/>
          <w:sz w:val="28"/>
        </w:rPr>
        <w:t xml:space="preserve">
"Білім туралы құжаттардың   </w:t>
      </w:r>
      <w:r>
        <w:br/>
      </w:r>
      <w:r>
        <w:rPr>
          <w:rFonts w:ascii="Times New Roman"/>
          <w:b w:val="false"/>
          <w:i w:val="false"/>
          <w:color w:val="000000"/>
          <w:sz w:val="28"/>
        </w:rPr>
        <w:t>
телнұсқаларын беру"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83"/>
    <w:bookmarkStart w:name="z171" w:id="84"/>
    <w:p>
      <w:pPr>
        <w:spacing w:after="0"/>
        <w:ind w:left="0"/>
        <w:jc w:val="left"/>
      </w:pPr>
      <w:r>
        <w:rPr>
          <w:rFonts w:ascii="Times New Roman"/>
          <w:b/>
          <w:i w:val="false"/>
          <w:color w:val="000000"/>
        </w:rPr>
        <w:t xml:space="preserve"> 
Әр бірліктің әкімшілік іс-әрекетінің (үдерістердің)</w:t>
      </w:r>
      <w:r>
        <w:br/>
      </w:r>
      <w:r>
        <w:rPr>
          <w:rFonts w:ascii="Times New Roman"/>
          <w:b/>
          <w:i w:val="false"/>
          <w:color w:val="000000"/>
        </w:rPr>
        <w:t>
жүйелілігі мен өзара іс-әрекетінің сипаттамасы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253"/>
        <w:gridCol w:w="1733"/>
        <w:gridCol w:w="2033"/>
        <w:gridCol w:w="2033"/>
        <w:gridCol w:w="1753"/>
        <w:gridCol w:w="183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(жұмыстардың барысы, ағыны)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N</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ұйымындағы жауапты тұлға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ұйымындағы жауапты тұлға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ұйымындағы жауапты тұлға</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регламенттің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ұсынған құжаттарды қарастыру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туралы құжаттың телнұсқасын дайындау немесе қызметті көрсетуден бас тарту туралы дәлелді жауапты дайындау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туралы құжатты қарау немесе  қызметті көрсетуден бас тарту туралы дәлелді жауапты қарастыру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телнұсқасын тіркеу</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телнұсқасын алуға немесе бас тарту туралы дәлелді жауапты дайындауға түскен құжаттарды ұсыну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телнұсқасының не қызметті көрсетуден бас тарту туралы дәлелді жауаптың жобасы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телнұсқасына қол қою</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білім туралы құжаттың телнұсқасын немесе қызметті көрсетуден бас тарту туралы дәлелді жауапты беру</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күннен аспайды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күннен аспайды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күннен аспайды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күннен аспайды</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2" w:id="85"/>
    <w:p>
      <w:pPr>
        <w:spacing w:after="0"/>
        <w:ind w:left="0"/>
        <w:jc w:val="both"/>
      </w:pPr>
      <w:r>
        <w:rPr>
          <w:rFonts w:ascii="Times New Roman"/>
          <w:b w:val="false"/>
          <w:i w:val="false"/>
          <w:color w:val="000000"/>
          <w:sz w:val="28"/>
        </w:rPr>
        <w:t xml:space="preserve">
"Білім туралы құжаттардың   </w:t>
      </w:r>
      <w:r>
        <w:br/>
      </w:r>
      <w:r>
        <w:rPr>
          <w:rFonts w:ascii="Times New Roman"/>
          <w:b w:val="false"/>
          <w:i w:val="false"/>
          <w:color w:val="000000"/>
          <w:sz w:val="28"/>
        </w:rPr>
        <w:t>
телнұсқаларын беру"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85"/>
    <w:bookmarkStart w:name="z173" w:id="86"/>
    <w:p>
      <w:pPr>
        <w:spacing w:after="0"/>
        <w:ind w:left="0"/>
        <w:jc w:val="left"/>
      </w:pPr>
      <w:r>
        <w:rPr>
          <w:rFonts w:ascii="Times New Roman"/>
          <w:b/>
          <w:i w:val="false"/>
          <w:color w:val="000000"/>
        </w:rPr>
        <w:t xml:space="preserve"> 
Білім беру ұйымдарына өтініш білдіргенде</w:t>
      </w:r>
      <w:r>
        <w:br/>
      </w:r>
      <w:r>
        <w:rPr>
          <w:rFonts w:ascii="Times New Roman"/>
          <w:b/>
          <w:i w:val="false"/>
          <w:color w:val="000000"/>
        </w:rPr>
        <w:t>
мемлекеттік қызметті ұсыну сызбасы</w:t>
      </w:r>
    </w:p>
    <w:bookmarkEnd w:id="86"/>
    <w:p>
      <w:pPr>
        <w:spacing w:after="0"/>
        <w:ind w:left="0"/>
        <w:jc w:val="both"/>
      </w:pPr>
      <w:r>
        <w:drawing>
          <wp:inline distT="0" distB="0" distL="0" distR="0">
            <wp:extent cx="6680200" cy="807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680200" cy="8077200"/>
                    </a:xfrm>
                    <a:prstGeom prst="rect">
                      <a:avLst/>
                    </a:prstGeom>
                  </pic:spPr>
                </pic:pic>
              </a:graphicData>
            </a:graphic>
          </wp:inline>
        </w:drawing>
      </w:r>
    </w:p>
    <w:bookmarkStart w:name="z174" w:id="87"/>
    <w:p>
      <w:pPr>
        <w:spacing w:after="0"/>
        <w:ind w:left="0"/>
        <w:jc w:val="both"/>
      </w:pPr>
      <w:r>
        <w:rPr>
          <w:rFonts w:ascii="Times New Roman"/>
          <w:b w:val="false"/>
          <w:i w:val="false"/>
          <w:color w:val="000000"/>
          <w:sz w:val="28"/>
        </w:rPr>
        <w:t xml:space="preserve">
Павлодар облысы Ақсу қаласы  </w:t>
      </w:r>
      <w:r>
        <w:br/>
      </w:r>
      <w:r>
        <w:rPr>
          <w:rFonts w:ascii="Times New Roman"/>
          <w:b w:val="false"/>
          <w:i w:val="false"/>
          <w:color w:val="000000"/>
          <w:sz w:val="28"/>
        </w:rPr>
        <w:t xml:space="preserve">
әкімдігінің 2012 жылғы 28   </w:t>
      </w:r>
      <w:r>
        <w:br/>
      </w:r>
      <w:r>
        <w:rPr>
          <w:rFonts w:ascii="Times New Roman"/>
          <w:b w:val="false"/>
          <w:i w:val="false"/>
          <w:color w:val="000000"/>
          <w:sz w:val="28"/>
        </w:rPr>
        <w:t>
желтоқсандағы N 825/7 қаулысымен</w:t>
      </w:r>
      <w:r>
        <w:br/>
      </w:r>
      <w:r>
        <w:rPr>
          <w:rFonts w:ascii="Times New Roman"/>
          <w:b w:val="false"/>
          <w:i w:val="false"/>
          <w:color w:val="000000"/>
          <w:sz w:val="28"/>
        </w:rPr>
        <w:t xml:space="preserve">
бекітілді          </w:t>
      </w:r>
    </w:p>
    <w:bookmarkEnd w:id="87"/>
    <w:bookmarkStart w:name="z175" w:id="88"/>
    <w:p>
      <w:pPr>
        <w:spacing w:after="0"/>
        <w:ind w:left="0"/>
        <w:jc w:val="left"/>
      </w:pPr>
      <w:r>
        <w:rPr>
          <w:rFonts w:ascii="Times New Roman"/>
          <w:b/>
          <w:i w:val="false"/>
          <w:color w:val="000000"/>
        </w:rPr>
        <w:t xml:space="preserve"> 
"Бастауыш, негізгі орта, жалпы орта білім берудің жалпы</w:t>
      </w:r>
      <w:r>
        <w:br/>
      </w:r>
      <w:r>
        <w:rPr>
          <w:rFonts w:ascii="Times New Roman"/>
          <w:b/>
          <w:i w:val="false"/>
          <w:color w:val="000000"/>
        </w:rPr>
        <w:t>
білім беретін бағдарламалары бойынша оқыту үшін</w:t>
      </w:r>
      <w:r>
        <w:br/>
      </w:r>
      <w:r>
        <w:rPr>
          <w:rFonts w:ascii="Times New Roman"/>
          <w:b/>
          <w:i w:val="false"/>
          <w:color w:val="000000"/>
        </w:rPr>
        <w:t>
ведомстволық бағыныстылығына қарамастан білім беру</w:t>
      </w:r>
      <w:r>
        <w:br/>
      </w:r>
      <w:r>
        <w:rPr>
          <w:rFonts w:ascii="Times New Roman"/>
          <w:b/>
          <w:i w:val="false"/>
          <w:color w:val="000000"/>
        </w:rPr>
        <w:t>
ұйымдарына құжаттарды қабылдау және оқуға қабылдау"</w:t>
      </w:r>
      <w:r>
        <w:br/>
      </w:r>
      <w:r>
        <w:rPr>
          <w:rFonts w:ascii="Times New Roman"/>
          <w:b/>
          <w:i w:val="false"/>
          <w:color w:val="000000"/>
        </w:rPr>
        <w:t>
мемлекеттік қызмет көрсету регламенті</w:t>
      </w:r>
    </w:p>
    <w:bookmarkEnd w:id="88"/>
    <w:bookmarkStart w:name="z176" w:id="89"/>
    <w:p>
      <w:pPr>
        <w:spacing w:after="0"/>
        <w:ind w:left="0"/>
        <w:jc w:val="left"/>
      </w:pPr>
      <w:r>
        <w:rPr>
          <w:rFonts w:ascii="Times New Roman"/>
          <w:b/>
          <w:i w:val="false"/>
          <w:color w:val="000000"/>
        </w:rPr>
        <w:t xml:space="preserve"> 
1. Жалпы ережелер</w:t>
      </w:r>
    </w:p>
    <w:bookmarkEnd w:id="89"/>
    <w:bookmarkStart w:name="z177" w:id="90"/>
    <w:p>
      <w:pPr>
        <w:spacing w:after="0"/>
        <w:ind w:left="0"/>
        <w:jc w:val="both"/>
      </w:pPr>
      <w:r>
        <w:rPr>
          <w:rFonts w:ascii="Times New Roman"/>
          <w:b w:val="false"/>
          <w:i w:val="false"/>
          <w:color w:val="000000"/>
          <w:sz w:val="28"/>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көрсету регламенті (бұдан әрі – мемлекеттік қызмет)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білім беру ұйымдары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Республикасының Білім және ғылым министрлігімен, білім және ғылым саласындағы жергілікті атқарушы органдармен көрсетілетін мемлекеттік қызмет көрсету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7-18 жастағы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қызметті алушыға берілетін мемлекеттік қызметтің аяқталу нысаны білім беру ұйымдарына жалпы бұйрығы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туралы ақпарат Қазақстан Республикасы Білім және ғылым министрлігінің www.gov.kz ресми сайтында және Ақсу қаласы білім бөлімінің aksu_gorono@mail.ru. ресми сайтында орналастырылады.</w:t>
      </w:r>
    </w:p>
    <w:bookmarkEnd w:id="90"/>
    <w:bookmarkStart w:name="z183" w:id="91"/>
    <w:p>
      <w:pPr>
        <w:spacing w:after="0"/>
        <w:ind w:left="0"/>
        <w:jc w:val="left"/>
      </w:pPr>
      <w:r>
        <w:rPr>
          <w:rFonts w:ascii="Times New Roman"/>
          <w:b/>
          <w:i w:val="false"/>
          <w:color w:val="000000"/>
        </w:rPr>
        <w:t xml:space="preserve"> 
2. Мемлекеттік қызмет көрсету тәртібі</w:t>
      </w:r>
    </w:p>
    <w:bookmarkEnd w:id="91"/>
    <w:bookmarkStart w:name="z184" w:id="92"/>
    <w:p>
      <w:pPr>
        <w:spacing w:after="0"/>
        <w:ind w:left="0"/>
        <w:jc w:val="both"/>
      </w:pPr>
      <w:r>
        <w:rPr>
          <w:rFonts w:ascii="Times New Roman"/>
          <w:b w:val="false"/>
          <w:i w:val="false"/>
          <w:color w:val="000000"/>
          <w:sz w:val="28"/>
        </w:rPr>
        <w:t>
      7. Мемлекеттік қызмет жұмыс күндері демалыс және мереке күндерін қоспағанда, белгіленген кестеге сәйкес түскі үзіліспен сағат 9.00 - 13.00-ге дейін. Алдын – ала жазылу және жеделдетіп ресімдеу қарастырылмаған.</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мерзімі мемлекеттік қызметті алушылар қажетті құжаттарды тапсырған уақыттан бастап бір жұмыс күнін құрайды:</w:t>
      </w:r>
      <w:r>
        <w:br/>
      </w:r>
      <w:r>
        <w:rPr>
          <w:rFonts w:ascii="Times New Roman"/>
          <w:b w:val="false"/>
          <w:i w:val="false"/>
          <w:color w:val="000000"/>
          <w:sz w:val="28"/>
        </w:rPr>
        <w:t>
      1) өтініш берген күні (тіркеу кезінде) сол жерде көрсетілетін мемлекеттік қызметті алуға дейінгі күту уақыты – 30 минут;</w:t>
      </w:r>
      <w:r>
        <w:br/>
      </w:r>
      <w:r>
        <w:rPr>
          <w:rFonts w:ascii="Times New Roman"/>
          <w:b w:val="false"/>
          <w:i w:val="false"/>
          <w:color w:val="000000"/>
          <w:sz w:val="28"/>
        </w:rPr>
        <w:t>
      2) өтініш берген күні сол жерде көрсетілетін мемлекеттік қызметті алуға дейінгі күту уақыты – 30 минут;</w:t>
      </w:r>
      <w:r>
        <w:br/>
      </w:r>
      <w:r>
        <w:rPr>
          <w:rFonts w:ascii="Times New Roman"/>
          <w:b w:val="false"/>
          <w:i w:val="false"/>
          <w:color w:val="000000"/>
          <w:sz w:val="28"/>
        </w:rPr>
        <w:t>
      3) өтініш берген күні сол жерде көрсетілетін мемлекеттік қызмет көрсету уақыты – 30 минуттан аспауы керек.</w:t>
      </w:r>
      <w:r>
        <w:br/>
      </w:r>
      <w:r>
        <w:rPr>
          <w:rFonts w:ascii="Times New Roman"/>
          <w:b w:val="false"/>
          <w:i w:val="false"/>
          <w:color w:val="000000"/>
          <w:sz w:val="28"/>
        </w:rPr>
        <w:t>
      Көрсетілетін мемлекеттік қызметтің соңғы нәтижесін (білім беру ұйымына оқуға қабылдау туралы бұйрық) алу мерзімі – 3 айдан аспайды, себебі оқуға қабылдау туралы бұйрық барлық білім алушылар үшін ортақ болып табылады.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бас тарту үшін негіздеме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p>
    <w:bookmarkEnd w:id="92"/>
    <w:bookmarkStart w:name="z188" w:id="93"/>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93"/>
    <w:bookmarkStart w:name="z189" w:id="94"/>
    <w:p>
      <w:pPr>
        <w:spacing w:after="0"/>
        <w:ind w:left="0"/>
        <w:jc w:val="both"/>
      </w:pPr>
      <w:r>
        <w:rPr>
          <w:rFonts w:ascii="Times New Roman"/>
          <w:b w:val="false"/>
          <w:i w:val="false"/>
          <w:color w:val="000000"/>
          <w:sz w:val="28"/>
        </w:rPr>
        <w:t>
      11. Мемлекеттік қызметті алу үшін алушымен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білім беру ұйымына тапсырылады.</w:t>
      </w:r>
      <w:r>
        <w:br/>
      </w:r>
      <w:r>
        <w:rPr>
          <w:rFonts w:ascii="Times New Roman"/>
          <w:b w:val="false"/>
          <w:i w:val="false"/>
          <w:color w:val="000000"/>
          <w:sz w:val="28"/>
        </w:rPr>
        <w:t>
      Бастауыш білім беру ұйымына 1-сыныпқа келуші баланың заңды өкілдерінен өтініш ағымдағы жылғы 1 маусымнан 30 тамызға дейін жүргізіледі.</w:t>
      </w:r>
      <w:r>
        <w:br/>
      </w:r>
      <w:r>
        <w:rPr>
          <w:rFonts w:ascii="Times New Roman"/>
          <w:b w:val="false"/>
          <w:i w:val="false"/>
          <w:color w:val="000000"/>
          <w:sz w:val="28"/>
        </w:rPr>
        <w:t>
      1-сыныпқа қабылдау кезінде жекеменшік білім беру ұйымынан басқа бастауыш білім беру ұйымдары емтихан мен тестілеу жүргізбейді.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құжаттарды тапсыру кезінде мемлекеттік қызметті алушыға қажет құжаттардың қабылданғаны туралы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қолхат беріледі.</w:t>
      </w:r>
      <w:r>
        <w:br/>
      </w:r>
      <w:r>
        <w:rPr>
          <w:rFonts w:ascii="Times New Roman"/>
          <w:b w:val="false"/>
          <w:i w:val="false"/>
          <w:color w:val="000000"/>
          <w:sz w:val="28"/>
        </w:rPr>
        <w:t>
</w:t>
      </w:r>
      <w:r>
        <w:rPr>
          <w:rFonts w:ascii="Times New Roman"/>
          <w:b w:val="false"/>
          <w:i w:val="false"/>
          <w:color w:val="000000"/>
          <w:sz w:val="28"/>
        </w:rPr>
        <w:t>
      13. Білім бөліміне өтініш білдіргенде мемлекеттік қызмет көрсету үдерісінде келесі құрылымдық-функционалдық бірліктер (бұдан әрі – Бірліктер) қатысады:</w:t>
      </w:r>
      <w:r>
        <w:br/>
      </w:r>
      <w:r>
        <w:rPr>
          <w:rFonts w:ascii="Times New Roman"/>
          <w:b w:val="false"/>
          <w:i w:val="false"/>
          <w:color w:val="000000"/>
          <w:sz w:val="28"/>
        </w:rPr>
        <w:t>
      1) білім беру ұйымының жауапты адамы;</w:t>
      </w:r>
      <w:r>
        <w:br/>
      </w:r>
      <w:r>
        <w:rPr>
          <w:rFonts w:ascii="Times New Roman"/>
          <w:b w:val="false"/>
          <w:i w:val="false"/>
          <w:color w:val="000000"/>
          <w:sz w:val="28"/>
        </w:rPr>
        <w:t>
      2) білім беру ұйымының басшысы.</w:t>
      </w:r>
      <w:r>
        <w:br/>
      </w:r>
      <w:r>
        <w:rPr>
          <w:rFonts w:ascii="Times New Roman"/>
          <w:b w:val="false"/>
          <w:i w:val="false"/>
          <w:color w:val="000000"/>
          <w:sz w:val="28"/>
        </w:rPr>
        <w:t>
</w:t>
      </w:r>
      <w:r>
        <w:rPr>
          <w:rFonts w:ascii="Times New Roman"/>
          <w:b w:val="false"/>
          <w:i w:val="false"/>
          <w:color w:val="000000"/>
          <w:sz w:val="28"/>
        </w:rPr>
        <w:t>
      14. Әрбір әкімшілік әрекеттің (рәсімнің) орындалу мерзімін көрсетумен әр бірліктер әкімшілік әрекетінің (рәсімінің) бірізділігі мен өзара әрекетінің мәтіндік кестелік сипаты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және бірліктер үрдісінде әкімшілік әрекетінің ой-түйіндік тәртібі арасындағы өзара байланысты көрсететін сызбасы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94"/>
    <w:bookmarkStart w:name="z194" w:id="9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95"/>
    <w:bookmarkStart w:name="z195" w:id="96"/>
    <w:p>
      <w:pPr>
        <w:spacing w:after="0"/>
        <w:ind w:left="0"/>
        <w:jc w:val="both"/>
      </w:pPr>
      <w:r>
        <w:rPr>
          <w:rFonts w:ascii="Times New Roman"/>
          <w:b w:val="false"/>
          <w:i w:val="false"/>
          <w:color w:val="000000"/>
          <w:sz w:val="28"/>
        </w:rPr>
        <w:t>
      16. Мемлекеттік қызмет көрсететін лауазымды тұлғалар Қазақстан Республикасының заңнамасымен белгіленген тәртіпте мемлекеттік қызметті көрсету барысында қабылданатын шешімдерге және әрекеттерге (әрекетсіздікке) жауап береді.</w:t>
      </w:r>
    </w:p>
    <w:bookmarkEnd w:id="96"/>
    <w:bookmarkStart w:name="z196" w:id="97"/>
    <w:p>
      <w:pPr>
        <w:spacing w:after="0"/>
        <w:ind w:left="0"/>
        <w:jc w:val="both"/>
      </w:pPr>
      <w:r>
        <w:rPr>
          <w:rFonts w:ascii="Times New Roman"/>
          <w:b w:val="false"/>
          <w:i w:val="false"/>
          <w:color w:val="000000"/>
          <w:sz w:val="28"/>
        </w:rPr>
        <w:t>
"Бастауыш, негізгі орта, жалпы</w:t>
      </w:r>
      <w:r>
        <w:br/>
      </w:r>
      <w:r>
        <w:rPr>
          <w:rFonts w:ascii="Times New Roman"/>
          <w:b w:val="false"/>
          <w:i w:val="false"/>
          <w:color w:val="000000"/>
          <w:sz w:val="28"/>
        </w:rPr>
        <w:t>
орта білім берудің жалпы білім</w:t>
      </w:r>
      <w:r>
        <w:br/>
      </w:r>
      <w:r>
        <w:rPr>
          <w:rFonts w:ascii="Times New Roman"/>
          <w:b w:val="false"/>
          <w:i w:val="false"/>
          <w:color w:val="000000"/>
          <w:sz w:val="28"/>
        </w:rPr>
        <w:t>
беретін бағдарламалары бойынша</w:t>
      </w:r>
      <w:r>
        <w:br/>
      </w:r>
      <w:r>
        <w:rPr>
          <w:rFonts w:ascii="Times New Roman"/>
          <w:b w:val="false"/>
          <w:i w:val="false"/>
          <w:color w:val="000000"/>
          <w:sz w:val="28"/>
        </w:rPr>
        <w:t xml:space="preserve">
оқыту үшін ведомстволық    </w:t>
      </w:r>
      <w:r>
        <w:br/>
      </w:r>
      <w:r>
        <w:rPr>
          <w:rFonts w:ascii="Times New Roman"/>
          <w:b w:val="false"/>
          <w:i w:val="false"/>
          <w:color w:val="000000"/>
          <w:sz w:val="28"/>
        </w:rPr>
        <w:t>
бағыныстылығына қарамастан білім</w:t>
      </w:r>
      <w:r>
        <w:br/>
      </w:r>
      <w:r>
        <w:rPr>
          <w:rFonts w:ascii="Times New Roman"/>
          <w:b w:val="false"/>
          <w:i w:val="false"/>
          <w:color w:val="000000"/>
          <w:sz w:val="28"/>
        </w:rPr>
        <w:t xml:space="preserve">
беру ұйымдарына құжаттарды   </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97"/>
    <w:bookmarkStart w:name="z197" w:id="98"/>
    <w:p>
      <w:pPr>
        <w:spacing w:after="0"/>
        <w:ind w:left="0"/>
        <w:jc w:val="left"/>
      </w:pPr>
      <w:r>
        <w:rPr>
          <w:rFonts w:ascii="Times New Roman"/>
          <w:b/>
          <w:i w:val="false"/>
          <w:color w:val="000000"/>
        </w:rPr>
        <w:t xml:space="preserve"> 
Ақсу қаласының негізгі орта, жалпы</w:t>
      </w:r>
      <w:r>
        <w:br/>
      </w:r>
      <w:r>
        <w:rPr>
          <w:rFonts w:ascii="Times New Roman"/>
          <w:b/>
          <w:i w:val="false"/>
          <w:color w:val="000000"/>
        </w:rPr>
        <w:t>
орта білім беру ұйымдарының тізімі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5156"/>
        <w:gridCol w:w="4209"/>
        <w:gridCol w:w="2290"/>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орта, жалпы орта білім беру ұйымдарының атауы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Телефоны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лицейі"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Әуезов көшесі, 56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64563</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N 1 қазақ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Царев көшесі, 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50655, 50286</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N 2 жалпы орта білім беру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Ленин көшесі, 37</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58839, 56665</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N 4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Астана көшесі, 25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64838</w:t>
            </w:r>
          </w:p>
        </w:tc>
      </w:tr>
      <w:tr>
        <w:trPr>
          <w:trHeight w:val="61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N 7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Строителей көшесі, 14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50225, 50276</w:t>
            </w:r>
          </w:p>
        </w:tc>
      </w:tr>
      <w:tr>
        <w:trPr>
          <w:trHeight w:val="88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N 8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Царев көшесі, 10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62290, 50336</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Ақсу кентінің Қ.Шүлембаев атындағы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140102, Ақсу қаласы, Ақсу кенті, Энергетик көшесі, 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30414</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Қалқаман ауылының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140110, Қалқаман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78331</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Ақжол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140111, Ақжол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71554</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Достық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140114, Достық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41497</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Достық селолық округі Парамоновка ауылының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140114, Парамоновка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40420</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Пограничник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140115, Пограничник ауылы, Комсомол тар көшесі,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41732</w:t>
            </w:r>
          </w:p>
        </w:tc>
      </w:tr>
      <w:tr>
        <w:trPr>
          <w:trHeight w:val="34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Сарышығанақ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140115, Сарышағанақ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40204</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Қызылжар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140113, Қызылжар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70685</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Жолқұдық селолық округінің Қ.Қамзин атындағы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140108, Жолқұдық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79419</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Алғабас ауылының М.Қабылбеков атындағы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140106, Алғабас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79636</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Айнакөл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140105, Айнакөл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70290, 70299</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Құркөл селолық округінің Дөнентаев атындағы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140112, Құркөл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41241</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Мәмәйіт Омаров атындағы селолық округтің Жамбыл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140109, Мәмәйіт Омаров атындағы ауыл</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41021, 41020</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Евгеньевка селолық округінің Ю.Гагарин атындағы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140107, Евгеньевка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74366, 74408</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Үштерек ауылының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140119, Үштерек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77341, 77405</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Еңбек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140116, Еңбек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73415, 73602</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Евгеньевка селолық округінің Сольветка негізгі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140118, Евгеньевка селолық округі, Сольветка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41907, 41901</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Пограничник селолық округі Спутник станциясының негізгі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140115, Пограничник селолық округі, "Спутник" станциясы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41948</w:t>
            </w:r>
          </w:p>
        </w:tc>
      </w:tr>
    </w:tbl>
    <w:bookmarkStart w:name="z198" w:id="99"/>
    <w:p>
      <w:pPr>
        <w:spacing w:after="0"/>
        <w:ind w:left="0"/>
        <w:jc w:val="both"/>
      </w:pPr>
      <w:r>
        <w:rPr>
          <w:rFonts w:ascii="Times New Roman"/>
          <w:b w:val="false"/>
          <w:i w:val="false"/>
          <w:color w:val="000000"/>
          <w:sz w:val="28"/>
        </w:rPr>
        <w:t>
"Бастауыш, негізгі орта, жалпы</w:t>
      </w:r>
      <w:r>
        <w:br/>
      </w:r>
      <w:r>
        <w:rPr>
          <w:rFonts w:ascii="Times New Roman"/>
          <w:b w:val="false"/>
          <w:i w:val="false"/>
          <w:color w:val="000000"/>
          <w:sz w:val="28"/>
        </w:rPr>
        <w:t>
орта білім берудің жалпы білім</w:t>
      </w:r>
      <w:r>
        <w:br/>
      </w:r>
      <w:r>
        <w:rPr>
          <w:rFonts w:ascii="Times New Roman"/>
          <w:b w:val="false"/>
          <w:i w:val="false"/>
          <w:color w:val="000000"/>
          <w:sz w:val="28"/>
        </w:rPr>
        <w:t>
беретін бағдарламалары бойынша</w:t>
      </w:r>
      <w:r>
        <w:br/>
      </w:r>
      <w:r>
        <w:rPr>
          <w:rFonts w:ascii="Times New Roman"/>
          <w:b w:val="false"/>
          <w:i w:val="false"/>
          <w:color w:val="000000"/>
          <w:sz w:val="28"/>
        </w:rPr>
        <w:t xml:space="preserve">
оқыту үшін ведомстволық    </w:t>
      </w:r>
      <w:r>
        <w:br/>
      </w:r>
      <w:r>
        <w:rPr>
          <w:rFonts w:ascii="Times New Roman"/>
          <w:b w:val="false"/>
          <w:i w:val="false"/>
          <w:color w:val="000000"/>
          <w:sz w:val="28"/>
        </w:rPr>
        <w:t>
бағыныстылығына қарамастан білім</w:t>
      </w:r>
      <w:r>
        <w:br/>
      </w:r>
      <w:r>
        <w:rPr>
          <w:rFonts w:ascii="Times New Roman"/>
          <w:b w:val="false"/>
          <w:i w:val="false"/>
          <w:color w:val="000000"/>
          <w:sz w:val="28"/>
        </w:rPr>
        <w:t xml:space="preserve">
беру ұйымдарына құжаттарды   </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99"/>
    <w:bookmarkStart w:name="z199" w:id="100"/>
    <w:p>
      <w:pPr>
        <w:spacing w:after="0"/>
        <w:ind w:left="0"/>
        <w:jc w:val="left"/>
      </w:pPr>
      <w:r>
        <w:rPr>
          <w:rFonts w:ascii="Times New Roman"/>
          <w:b/>
          <w:i w:val="false"/>
          <w:color w:val="000000"/>
        </w:rPr>
        <w:t xml:space="preserve"> 
Құрылымдық-функционалдық бірліктер әкімшілік</w:t>
      </w:r>
      <w:r>
        <w:br/>
      </w:r>
      <w:r>
        <w:rPr>
          <w:rFonts w:ascii="Times New Roman"/>
          <w:b/>
          <w:i w:val="false"/>
          <w:color w:val="000000"/>
        </w:rPr>
        <w:t>
әрекетінің (үдерісінің) бірізділігі мен өзара</w:t>
      </w:r>
      <w:r>
        <w:br/>
      </w:r>
      <w:r>
        <w:rPr>
          <w:rFonts w:ascii="Times New Roman"/>
          <w:b/>
          <w:i w:val="false"/>
          <w:color w:val="000000"/>
        </w:rPr>
        <w:t>
әрекетінің мәтіндік кестелік сипаттау</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2363"/>
        <w:gridCol w:w="2025"/>
        <w:gridCol w:w="2025"/>
        <w:gridCol w:w="2025"/>
        <w:gridCol w:w="2026"/>
        <w:gridCol w:w="2026"/>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(жұмыс барысы, ағыны)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барысы, ағыны)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адамы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адамы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адамы</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ұсынған құжаттарды қарастыру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Оқуға қабылдау туралы бұйрық немесе қызметтің көрсетуден бас тарту туралы дәлелді жауапты дайындау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немесе ұсынылған қызметтің  көрсетуден бас тарту туралы дәлелді жауапты қарастыру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Оқуға қабылдау туралы немесе қызметтің көрсетуден бас тарту туралы дәлелді жауап</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дайындауға немесе бас тарту туралы дәлелді жауапты дайындауға түскен құжаттарды ұсыну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немесе бас тарту туралы дәлелді жауаптың жобасы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қол қою</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Оқуға қабылдауға бұйрық туралы ауызша хабарлама немесе қызметтің көрсетуден бас тарту туралы дәлелді жауапты беру</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аспайды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аспайды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аспайды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 w:id="101"/>
    <w:p>
      <w:pPr>
        <w:spacing w:after="0"/>
        <w:ind w:left="0"/>
        <w:jc w:val="both"/>
      </w:pPr>
      <w:r>
        <w:rPr>
          <w:rFonts w:ascii="Times New Roman"/>
          <w:b w:val="false"/>
          <w:i w:val="false"/>
          <w:color w:val="000000"/>
          <w:sz w:val="28"/>
        </w:rPr>
        <w:t>
"Бастауыш, негізгі орта, жалпы</w:t>
      </w:r>
      <w:r>
        <w:br/>
      </w:r>
      <w:r>
        <w:rPr>
          <w:rFonts w:ascii="Times New Roman"/>
          <w:b w:val="false"/>
          <w:i w:val="false"/>
          <w:color w:val="000000"/>
          <w:sz w:val="28"/>
        </w:rPr>
        <w:t>
орта білім берудің жалпы білім</w:t>
      </w:r>
      <w:r>
        <w:br/>
      </w:r>
      <w:r>
        <w:rPr>
          <w:rFonts w:ascii="Times New Roman"/>
          <w:b w:val="false"/>
          <w:i w:val="false"/>
          <w:color w:val="000000"/>
          <w:sz w:val="28"/>
        </w:rPr>
        <w:t>
беретін бағдарламалары бойынша</w:t>
      </w:r>
      <w:r>
        <w:br/>
      </w:r>
      <w:r>
        <w:rPr>
          <w:rFonts w:ascii="Times New Roman"/>
          <w:b w:val="false"/>
          <w:i w:val="false"/>
          <w:color w:val="000000"/>
          <w:sz w:val="28"/>
        </w:rPr>
        <w:t xml:space="preserve">
оқыту үшін ведомстволық    </w:t>
      </w:r>
      <w:r>
        <w:br/>
      </w:r>
      <w:r>
        <w:rPr>
          <w:rFonts w:ascii="Times New Roman"/>
          <w:b w:val="false"/>
          <w:i w:val="false"/>
          <w:color w:val="000000"/>
          <w:sz w:val="28"/>
        </w:rPr>
        <w:t>
бағыныстылығына қарамастан білім</w:t>
      </w:r>
      <w:r>
        <w:br/>
      </w:r>
      <w:r>
        <w:rPr>
          <w:rFonts w:ascii="Times New Roman"/>
          <w:b w:val="false"/>
          <w:i w:val="false"/>
          <w:color w:val="000000"/>
          <w:sz w:val="28"/>
        </w:rPr>
        <w:t xml:space="preserve">
беру ұйымдарына құжаттарды   </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3-қосымша          </w:t>
      </w:r>
    </w:p>
    <w:bookmarkEnd w:id="101"/>
    <w:bookmarkStart w:name="z201" w:id="102"/>
    <w:p>
      <w:pPr>
        <w:spacing w:after="0"/>
        <w:ind w:left="0"/>
        <w:jc w:val="left"/>
      </w:pPr>
      <w:r>
        <w:rPr>
          <w:rFonts w:ascii="Times New Roman"/>
          <w:b/>
          <w:i w:val="false"/>
          <w:color w:val="000000"/>
        </w:rPr>
        <w:t xml:space="preserve"> 
1. Білім беру үйымына өтініш білдіргенде</w:t>
      </w:r>
      <w:r>
        <w:br/>
      </w:r>
      <w:r>
        <w:rPr>
          <w:rFonts w:ascii="Times New Roman"/>
          <w:b/>
          <w:i w:val="false"/>
          <w:color w:val="000000"/>
        </w:rPr>
        <w:t>
мемлекеттік қызметті ұсыну сызбасы</w:t>
      </w:r>
    </w:p>
    <w:bookmarkEnd w:id="102"/>
    <w:p>
      <w:pPr>
        <w:spacing w:after="0"/>
        <w:ind w:left="0"/>
        <w:jc w:val="both"/>
      </w:pPr>
      <w:r>
        <w:drawing>
          <wp:inline distT="0" distB="0" distL="0" distR="0">
            <wp:extent cx="6692900" cy="808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692900" cy="8089900"/>
                    </a:xfrm>
                    <a:prstGeom prst="rect">
                      <a:avLst/>
                    </a:prstGeom>
                  </pic:spPr>
                </pic:pic>
              </a:graphicData>
            </a:graphic>
          </wp:inline>
        </w:drawing>
      </w:r>
    </w:p>
    <w:bookmarkStart w:name="z202" w:id="103"/>
    <w:p>
      <w:pPr>
        <w:spacing w:after="0"/>
        <w:ind w:left="0"/>
        <w:jc w:val="both"/>
      </w:pPr>
      <w:r>
        <w:rPr>
          <w:rFonts w:ascii="Times New Roman"/>
          <w:b w:val="false"/>
          <w:i w:val="false"/>
          <w:color w:val="000000"/>
          <w:sz w:val="28"/>
        </w:rPr>
        <w:t xml:space="preserve">
Павлодар облысы Ақсу қаласы  </w:t>
      </w:r>
      <w:r>
        <w:br/>
      </w:r>
      <w:r>
        <w:rPr>
          <w:rFonts w:ascii="Times New Roman"/>
          <w:b w:val="false"/>
          <w:i w:val="false"/>
          <w:color w:val="000000"/>
          <w:sz w:val="28"/>
        </w:rPr>
        <w:t xml:space="preserve">
әкімдігінің 2012 жылғы 28   </w:t>
      </w:r>
      <w:r>
        <w:br/>
      </w:r>
      <w:r>
        <w:rPr>
          <w:rFonts w:ascii="Times New Roman"/>
          <w:b w:val="false"/>
          <w:i w:val="false"/>
          <w:color w:val="000000"/>
          <w:sz w:val="28"/>
        </w:rPr>
        <w:t>
желтоқсандағы N 825/7 қаулысымен</w:t>
      </w:r>
      <w:r>
        <w:br/>
      </w:r>
      <w:r>
        <w:rPr>
          <w:rFonts w:ascii="Times New Roman"/>
          <w:b w:val="false"/>
          <w:i w:val="false"/>
          <w:color w:val="000000"/>
          <w:sz w:val="28"/>
        </w:rPr>
        <w:t xml:space="preserve">
бекітілді          </w:t>
      </w:r>
    </w:p>
    <w:bookmarkEnd w:id="103"/>
    <w:bookmarkStart w:name="z203" w:id="104"/>
    <w:p>
      <w:pPr>
        <w:spacing w:after="0"/>
        <w:ind w:left="0"/>
        <w:jc w:val="left"/>
      </w:pPr>
      <w:r>
        <w:rPr>
          <w:rFonts w:ascii="Times New Roman"/>
          <w:b/>
          <w:i w:val="false"/>
          <w:color w:val="000000"/>
        </w:rPr>
        <w:t xml:space="preserve"> 
"Бастауыш, негізгі орта, жалпы орта білім беру ұйымдарына денсаулығына байланысты ұзақ уақыт бойы бара алмайтын</w:t>
      </w:r>
      <w:r>
        <w:br/>
      </w:r>
      <w:r>
        <w:rPr>
          <w:rFonts w:ascii="Times New Roman"/>
          <w:b/>
          <w:i w:val="false"/>
          <w:color w:val="000000"/>
        </w:rPr>
        <w:t>
балаларды үйде жеке тегін оқытуды ұйымдастыру үшін</w:t>
      </w:r>
      <w:r>
        <w:br/>
      </w:r>
      <w:r>
        <w:rPr>
          <w:rFonts w:ascii="Times New Roman"/>
          <w:b/>
          <w:i w:val="false"/>
          <w:color w:val="000000"/>
        </w:rPr>
        <w:t>
құжаттарды қабылдау" мемлекеттік қызмет регламенті</w:t>
      </w:r>
    </w:p>
    <w:bookmarkEnd w:id="104"/>
    <w:bookmarkStart w:name="z204" w:id="105"/>
    <w:p>
      <w:pPr>
        <w:spacing w:after="0"/>
        <w:ind w:left="0"/>
        <w:jc w:val="left"/>
      </w:pPr>
      <w:r>
        <w:rPr>
          <w:rFonts w:ascii="Times New Roman"/>
          <w:b/>
          <w:i w:val="false"/>
          <w:color w:val="000000"/>
        </w:rPr>
        <w:t xml:space="preserve"> 
1. Жалпы ережелер</w:t>
      </w:r>
    </w:p>
    <w:bookmarkEnd w:id="105"/>
    <w:bookmarkStart w:name="z205" w:id="106"/>
    <w:p>
      <w:pPr>
        <w:spacing w:after="0"/>
        <w:ind w:left="0"/>
        <w:jc w:val="both"/>
      </w:pPr>
      <w:r>
        <w:rPr>
          <w:rFonts w:ascii="Times New Roman"/>
          <w:b w:val="false"/>
          <w:i w:val="false"/>
          <w:color w:val="000000"/>
          <w:sz w:val="28"/>
        </w:rPr>
        <w:t>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қызметін (бұдан әрі – мемлекеттік қызмет)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жалпы орта білім беретін ұйымдары (бұдан әрі – білім беру ұйымдары)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Республикасының Білім және ғылым министрлігімен, білім және ғылым саласындағы жергілікті атқарушы органдармен көрсетілетін мемлекеттік қызмет көрсету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4. Аталған қызмет денсаулық жағдайына байланысты уақытша немесе үнемі білім беру ұйымдарына бару мүмкіндігі жоқ жеке тұлғаларға (бұдан әрі – алушы) ұсынылады.</w:t>
      </w:r>
      <w:r>
        <w:br/>
      </w:r>
      <w:r>
        <w:rPr>
          <w:rFonts w:ascii="Times New Roman"/>
          <w:b w:val="false"/>
          <w:i w:val="false"/>
          <w:color w:val="000000"/>
          <w:sz w:val="28"/>
        </w:rPr>
        <w:t>
</w:t>
      </w:r>
      <w:r>
        <w:rPr>
          <w:rFonts w:ascii="Times New Roman"/>
          <w:b w:val="false"/>
          <w:i w:val="false"/>
          <w:color w:val="000000"/>
          <w:sz w:val="28"/>
        </w:rPr>
        <w:t>
      5. Білім беру ұйымының жеке тегін үйде оқытуды ұйымдастыру туралы бұйрығы немесе қызмет көрсетуден бас тарту туралы дәлелді жазбаша жауап мемлекеттік қызмет көрсетудің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туралы толық ақпарат Қазақстан Республикасының білім және ғылым Министрлігінің www.gov.kz ресми сайтында, сондай-ақ "Ақсу қаласының білім бөлімі" мемлекеттік мекемесінің сайтында орналастырылады.</w:t>
      </w:r>
    </w:p>
    <w:bookmarkEnd w:id="106"/>
    <w:bookmarkStart w:name="z211" w:id="107"/>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07"/>
    <w:bookmarkStart w:name="z212" w:id="108"/>
    <w:p>
      <w:pPr>
        <w:spacing w:after="0"/>
        <w:ind w:left="0"/>
        <w:jc w:val="both"/>
      </w:pPr>
      <w:r>
        <w:rPr>
          <w:rFonts w:ascii="Times New Roman"/>
          <w:b w:val="false"/>
          <w:i w:val="false"/>
          <w:color w:val="000000"/>
          <w:sz w:val="28"/>
        </w:rPr>
        <w:t>
      7. Мемлекеттік қызмет демалыс және мереке күндерін қоспағанда, сағат 13.00-ден 14.30-ға дейінгі түскі үзіліспен күн сайын сағат 8.00-ден 17.00-ке дейін жүзеге асырылады. Алдын ала жазылу және жедел рәсімдеу қарастырылмаған.</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мерзімдері мемлекеттік қызметті алушы қажетті құжаттарды тапсырған сәттен бастап – үш жұмыс күні.</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мемлекеттік қызметтен бас тартады.</w:t>
      </w:r>
    </w:p>
    <w:bookmarkEnd w:id="108"/>
    <w:bookmarkStart w:name="z216" w:id="109"/>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әрекеттер (өзара әрекеттер) тәртібінің сипаттамасы</w:t>
      </w:r>
    </w:p>
    <w:bookmarkEnd w:id="109"/>
    <w:bookmarkStart w:name="z217" w:id="110"/>
    <w:p>
      <w:pPr>
        <w:spacing w:after="0"/>
        <w:ind w:left="0"/>
        <w:jc w:val="both"/>
      </w:pPr>
      <w:r>
        <w:rPr>
          <w:rFonts w:ascii="Times New Roman"/>
          <w:b w:val="false"/>
          <w:i w:val="false"/>
          <w:color w:val="000000"/>
          <w:sz w:val="28"/>
        </w:rPr>
        <w:t>
      11.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білім беру ұйымына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құжаттар тапсырылған жағдайда, білім беру ұйымы тұтынушыға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мәліметтерді көрсетумен қажетті құжаттарды қабылдап алғаны туралы қолхат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келесі құрылымдық-функционалдық бірліктер қатысады:</w:t>
      </w:r>
      <w:r>
        <w:br/>
      </w:r>
      <w:r>
        <w:rPr>
          <w:rFonts w:ascii="Times New Roman"/>
          <w:b w:val="false"/>
          <w:i w:val="false"/>
          <w:color w:val="000000"/>
          <w:sz w:val="28"/>
        </w:rPr>
        <w:t>
      1) білім беру ұйымының маманы;</w:t>
      </w:r>
      <w:r>
        <w:br/>
      </w:r>
      <w:r>
        <w:rPr>
          <w:rFonts w:ascii="Times New Roman"/>
          <w:b w:val="false"/>
          <w:i w:val="false"/>
          <w:color w:val="000000"/>
          <w:sz w:val="28"/>
        </w:rPr>
        <w:t>
      2) білім беру ұйымының басшысы.</w:t>
      </w:r>
      <w:r>
        <w:br/>
      </w:r>
      <w:r>
        <w:rPr>
          <w:rFonts w:ascii="Times New Roman"/>
          <w:b w:val="false"/>
          <w:i w:val="false"/>
          <w:color w:val="000000"/>
          <w:sz w:val="28"/>
        </w:rPr>
        <w:t>
</w:t>
      </w:r>
      <w:r>
        <w:rPr>
          <w:rFonts w:ascii="Times New Roman"/>
          <w:b w:val="false"/>
          <w:i w:val="false"/>
          <w:color w:val="000000"/>
          <w:sz w:val="28"/>
        </w:rPr>
        <w:t>
      14. Әрбір әкімшілік әрекеттің (үдерістің) орындалу мерзімін көрсетумен әр құрылымдық-функционалдық бірліктер әкімшілік әрекетінің (үдерісінің) бірізділігі мен өзара әрекетінің мәтіндік кестелік сипаты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және құрылымдық функционалдық бірліктер үрдісінде әкімшілік әрекетінің ой-түйіндік тәртібі арасындағы өзара байланысты көрсететін сызбасы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110"/>
    <w:bookmarkStart w:name="z222" w:id="111"/>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11"/>
    <w:bookmarkStart w:name="z223" w:id="112"/>
    <w:p>
      <w:pPr>
        <w:spacing w:after="0"/>
        <w:ind w:left="0"/>
        <w:jc w:val="both"/>
      </w:pPr>
      <w:r>
        <w:rPr>
          <w:rFonts w:ascii="Times New Roman"/>
          <w:b w:val="false"/>
          <w:i w:val="false"/>
          <w:color w:val="000000"/>
          <w:sz w:val="28"/>
        </w:rPr>
        <w:t>
      15. Мемлекеттік қызмет көрсететін лауазымды тұлғалар мемлекеттік қызмет көрсету барысында қабылданатын шешімдерге, әрекеттерге (әрекетсіздікке) Қазақстан Республикасының заңнамасында көзделген тәртіппен жауапты болады.</w:t>
      </w:r>
    </w:p>
    <w:bookmarkEnd w:id="112"/>
    <w:bookmarkStart w:name="z224" w:id="113"/>
    <w:p>
      <w:pPr>
        <w:spacing w:after="0"/>
        <w:ind w:left="0"/>
        <w:jc w:val="both"/>
      </w:pPr>
      <w:r>
        <w:rPr>
          <w:rFonts w:ascii="Times New Roman"/>
          <w:b w:val="false"/>
          <w:i w:val="false"/>
          <w:color w:val="000000"/>
          <w:sz w:val="28"/>
        </w:rPr>
        <w:t>
"Бастауыш, негізгі орта, жалпы</w:t>
      </w:r>
      <w:r>
        <w:br/>
      </w:r>
      <w:r>
        <w:rPr>
          <w:rFonts w:ascii="Times New Roman"/>
          <w:b w:val="false"/>
          <w:i w:val="false"/>
          <w:color w:val="000000"/>
          <w:sz w:val="28"/>
        </w:rPr>
        <w:t xml:space="preserve">
орта білім беру ұйымдарына  </w:t>
      </w:r>
      <w:r>
        <w:br/>
      </w:r>
      <w:r>
        <w:rPr>
          <w:rFonts w:ascii="Times New Roman"/>
          <w:b w:val="false"/>
          <w:i w:val="false"/>
          <w:color w:val="000000"/>
          <w:sz w:val="28"/>
        </w:rPr>
        <w:t xml:space="preserve">
денсаулығына байланысты ұзақ </w:t>
      </w:r>
      <w:r>
        <w:br/>
      </w:r>
      <w:r>
        <w:rPr>
          <w:rFonts w:ascii="Times New Roman"/>
          <w:b w:val="false"/>
          <w:i w:val="false"/>
          <w:color w:val="000000"/>
          <w:sz w:val="28"/>
        </w:rPr>
        <w:t xml:space="preserve">
уақыт бойы бара алмайтын   </w:t>
      </w:r>
      <w:r>
        <w:br/>
      </w:r>
      <w:r>
        <w:rPr>
          <w:rFonts w:ascii="Times New Roman"/>
          <w:b w:val="false"/>
          <w:i w:val="false"/>
          <w:color w:val="000000"/>
          <w:sz w:val="28"/>
        </w:rPr>
        <w:t xml:space="preserve">
балаларды үйде жеке тегін   </w:t>
      </w:r>
      <w:r>
        <w:br/>
      </w:r>
      <w:r>
        <w:rPr>
          <w:rFonts w:ascii="Times New Roman"/>
          <w:b w:val="false"/>
          <w:i w:val="false"/>
          <w:color w:val="000000"/>
          <w:sz w:val="28"/>
        </w:rPr>
        <w:t xml:space="preserve">
оқытуды ұйымдастыру үшін    </w:t>
      </w:r>
      <w:r>
        <w:br/>
      </w:r>
      <w:r>
        <w:rPr>
          <w:rFonts w:ascii="Times New Roman"/>
          <w:b w:val="false"/>
          <w:i w:val="false"/>
          <w:color w:val="000000"/>
          <w:sz w:val="28"/>
        </w:rPr>
        <w:t>
құжаттарды қабылдау"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113"/>
    <w:bookmarkStart w:name="z225" w:id="114"/>
    <w:p>
      <w:pPr>
        <w:spacing w:after="0"/>
        <w:ind w:left="0"/>
        <w:jc w:val="left"/>
      </w:pPr>
      <w:r>
        <w:rPr>
          <w:rFonts w:ascii="Times New Roman"/>
          <w:b/>
          <w:i w:val="false"/>
          <w:color w:val="000000"/>
        </w:rPr>
        <w:t xml:space="preserve"> 
Ақсу қаласының негізгі орта, жалпы</w:t>
      </w:r>
      <w:r>
        <w:br/>
      </w:r>
      <w:r>
        <w:rPr>
          <w:rFonts w:ascii="Times New Roman"/>
          <w:b/>
          <w:i w:val="false"/>
          <w:color w:val="000000"/>
        </w:rPr>
        <w:t>
орта білім беру ұйымдарының тізбесі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5156"/>
        <w:gridCol w:w="4209"/>
        <w:gridCol w:w="2290"/>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орта, жалпы орта білім беру ұйымдарының атауы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Телефоны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лицейі"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Әуезов көшесі, 56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64563</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N 1 қазақ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Царев көшесі, 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50655, 50286</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N 2 жалпы орта білім беру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Ленин көшесі, 37</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58839, 56665</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N 4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Астана көшесі, 25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64838</w:t>
            </w:r>
          </w:p>
        </w:tc>
      </w:tr>
      <w:tr>
        <w:trPr>
          <w:trHeight w:val="61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N 7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Строителей көшесі, 14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50225, 50276</w:t>
            </w:r>
          </w:p>
        </w:tc>
      </w:tr>
      <w:tr>
        <w:trPr>
          <w:trHeight w:val="88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N 8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Царев көшесі, 10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62290, 50336</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Ақсу кентінің Қ.Шүлембаев атындағы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140102, Ақсу қаласы, Ақсу кенті, Энергетик көшесі, 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30414</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Қалқаман ауылының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140110, Қалқаман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78331</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Ақжол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140111, Ақжол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71554</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Достық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140114, Достық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41497</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Достық селолық округі Парамоновка ауылының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140114, Парамоновка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40420</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Пограничник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140115, Пограничник ауылы, Комсомол тар көшесі,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41732</w:t>
            </w:r>
          </w:p>
        </w:tc>
      </w:tr>
      <w:tr>
        <w:trPr>
          <w:trHeight w:val="34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Сарышығанақ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140115, Сарышағанақ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40204</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Қызылжар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140113, Қызылжар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70685</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Жолқұдық селолық округінің Қ.Қамзин атындағы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140108, Жолқұдық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79419</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Алғабас ауылының М.Қабылбеков атындағы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140106, Алғабас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79636</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Айнакөл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140105, Айнакөл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70290, 70299</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Құркөл селолық округінің Дөнентаев атындағы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140112, Құркөл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41241</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Мәмәйіт Омаров атындағы селолық округтің Жамбыл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140109, Мәмәйіт Омаров атындағы ауыл</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41021, 41020</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Евгеньевка селолық округінің Ю.Гагарин атындағы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140107, Евгеньевка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74366, 74408</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Үштерек ауылының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140119, Үштерек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77341, 77405</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Еңбек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140116, Еңбек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73415, 73602</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Евгеньевка селолық округінің Сольветка негізгі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140118, Евгеньевка селолық округі, Сольветка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41907, 41901</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Пограничник селолық округі Спутник станциясының негізгі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140115, Пограничник селолық округі, "Спутник" станциясы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41948</w:t>
            </w:r>
          </w:p>
        </w:tc>
      </w:tr>
    </w:tbl>
    <w:bookmarkStart w:name="z226" w:id="115"/>
    <w:p>
      <w:pPr>
        <w:spacing w:after="0"/>
        <w:ind w:left="0"/>
        <w:jc w:val="both"/>
      </w:pPr>
      <w:r>
        <w:rPr>
          <w:rFonts w:ascii="Times New Roman"/>
          <w:b w:val="false"/>
          <w:i w:val="false"/>
          <w:color w:val="000000"/>
          <w:sz w:val="28"/>
        </w:rPr>
        <w:t>
"Бастауыш, негізгі орта, жалпы</w:t>
      </w:r>
      <w:r>
        <w:br/>
      </w:r>
      <w:r>
        <w:rPr>
          <w:rFonts w:ascii="Times New Roman"/>
          <w:b w:val="false"/>
          <w:i w:val="false"/>
          <w:color w:val="000000"/>
          <w:sz w:val="28"/>
        </w:rPr>
        <w:t xml:space="preserve">
орта білім беру ұйымдарына  </w:t>
      </w:r>
      <w:r>
        <w:br/>
      </w:r>
      <w:r>
        <w:rPr>
          <w:rFonts w:ascii="Times New Roman"/>
          <w:b w:val="false"/>
          <w:i w:val="false"/>
          <w:color w:val="000000"/>
          <w:sz w:val="28"/>
        </w:rPr>
        <w:t xml:space="preserve">
денсаулығына байланысты ұзақ </w:t>
      </w:r>
      <w:r>
        <w:br/>
      </w:r>
      <w:r>
        <w:rPr>
          <w:rFonts w:ascii="Times New Roman"/>
          <w:b w:val="false"/>
          <w:i w:val="false"/>
          <w:color w:val="000000"/>
          <w:sz w:val="28"/>
        </w:rPr>
        <w:t xml:space="preserve">
уақыт бойы бара алмайтын   </w:t>
      </w:r>
      <w:r>
        <w:br/>
      </w:r>
      <w:r>
        <w:rPr>
          <w:rFonts w:ascii="Times New Roman"/>
          <w:b w:val="false"/>
          <w:i w:val="false"/>
          <w:color w:val="000000"/>
          <w:sz w:val="28"/>
        </w:rPr>
        <w:t xml:space="preserve">
балаларды үйде жеке тегін   </w:t>
      </w:r>
      <w:r>
        <w:br/>
      </w:r>
      <w:r>
        <w:rPr>
          <w:rFonts w:ascii="Times New Roman"/>
          <w:b w:val="false"/>
          <w:i w:val="false"/>
          <w:color w:val="000000"/>
          <w:sz w:val="28"/>
        </w:rPr>
        <w:t xml:space="preserve">
оқытуды ұйымдастыру үшін    </w:t>
      </w:r>
      <w:r>
        <w:br/>
      </w:r>
      <w:r>
        <w:rPr>
          <w:rFonts w:ascii="Times New Roman"/>
          <w:b w:val="false"/>
          <w:i w:val="false"/>
          <w:color w:val="000000"/>
          <w:sz w:val="28"/>
        </w:rPr>
        <w:t>
құжаттарды қабылдау"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115"/>
    <w:bookmarkStart w:name="z227" w:id="116"/>
    <w:p>
      <w:pPr>
        <w:spacing w:after="0"/>
        <w:ind w:left="0"/>
        <w:jc w:val="left"/>
      </w:pPr>
      <w:r>
        <w:rPr>
          <w:rFonts w:ascii="Times New Roman"/>
          <w:b/>
          <w:i w:val="false"/>
          <w:color w:val="000000"/>
        </w:rPr>
        <w:t xml:space="preserve"> 
Әр бірліктің әкімшілік іс-әрекетінің (үдерістердің)</w:t>
      </w:r>
      <w:r>
        <w:br/>
      </w:r>
      <w:r>
        <w:rPr>
          <w:rFonts w:ascii="Times New Roman"/>
          <w:b/>
          <w:i w:val="false"/>
          <w:color w:val="000000"/>
        </w:rPr>
        <w:t>
жүйелілігі мен өзара іс-әрекетінің сипаттамасы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2369"/>
        <w:gridCol w:w="2072"/>
        <w:gridCol w:w="2072"/>
        <w:gridCol w:w="2072"/>
        <w:gridCol w:w="2072"/>
        <w:gridCol w:w="2072"/>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(жұмыс барысы, ағыны)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барысы, ағыны)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адамы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адамы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адамы</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регламенттің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ұсынған құжаттарды қарастыру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оқыту туралы бұйрық дайындау немесе ұсынылған қызметтен бас тарту туралы дәлелді жауапты дайындау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қарау немесе ұсынылған қызметтен бас тарту туралы дәлелді жауапты қарастыру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оқу туралы хабарлама немесе ұсынылған қызметтен бас тарту туралы дәлелді жауап</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дайындауға құжаттарды беру немесе бас тарту туралы дәлелді жауапты дайындауға түскен құжаттарды ұсыну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немесе  ұсынған қызметтен бас тарту туралы дәлелді жауаптың жобасы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қол қою</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оқуға бұйрық туралы немесе  ұсынған қызметтен бас тарту туралы дәлелді ауызша хабарлама беру</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8" w:id="117"/>
    <w:p>
      <w:pPr>
        <w:spacing w:after="0"/>
        <w:ind w:left="0"/>
        <w:jc w:val="both"/>
      </w:pPr>
      <w:r>
        <w:rPr>
          <w:rFonts w:ascii="Times New Roman"/>
          <w:b w:val="false"/>
          <w:i w:val="false"/>
          <w:color w:val="000000"/>
          <w:sz w:val="28"/>
        </w:rPr>
        <w:t>
"Бастауыш, негізгі орта, жалпы</w:t>
      </w:r>
      <w:r>
        <w:br/>
      </w:r>
      <w:r>
        <w:rPr>
          <w:rFonts w:ascii="Times New Roman"/>
          <w:b w:val="false"/>
          <w:i w:val="false"/>
          <w:color w:val="000000"/>
          <w:sz w:val="28"/>
        </w:rPr>
        <w:t xml:space="preserve">
орта білім беру ұйымдарына  </w:t>
      </w:r>
      <w:r>
        <w:br/>
      </w:r>
      <w:r>
        <w:rPr>
          <w:rFonts w:ascii="Times New Roman"/>
          <w:b w:val="false"/>
          <w:i w:val="false"/>
          <w:color w:val="000000"/>
          <w:sz w:val="28"/>
        </w:rPr>
        <w:t xml:space="preserve">
денсаулығына байланысты ұзақ </w:t>
      </w:r>
      <w:r>
        <w:br/>
      </w:r>
      <w:r>
        <w:rPr>
          <w:rFonts w:ascii="Times New Roman"/>
          <w:b w:val="false"/>
          <w:i w:val="false"/>
          <w:color w:val="000000"/>
          <w:sz w:val="28"/>
        </w:rPr>
        <w:t xml:space="preserve">
уақыт бойы бара алмайтын   </w:t>
      </w:r>
      <w:r>
        <w:br/>
      </w:r>
      <w:r>
        <w:rPr>
          <w:rFonts w:ascii="Times New Roman"/>
          <w:b w:val="false"/>
          <w:i w:val="false"/>
          <w:color w:val="000000"/>
          <w:sz w:val="28"/>
        </w:rPr>
        <w:t xml:space="preserve">
балаларды үйде жеке тегін   </w:t>
      </w:r>
      <w:r>
        <w:br/>
      </w:r>
      <w:r>
        <w:rPr>
          <w:rFonts w:ascii="Times New Roman"/>
          <w:b w:val="false"/>
          <w:i w:val="false"/>
          <w:color w:val="000000"/>
          <w:sz w:val="28"/>
        </w:rPr>
        <w:t xml:space="preserve">
оқытуды ұйымдастыру үшін    </w:t>
      </w:r>
      <w:r>
        <w:br/>
      </w:r>
      <w:r>
        <w:rPr>
          <w:rFonts w:ascii="Times New Roman"/>
          <w:b w:val="false"/>
          <w:i w:val="false"/>
          <w:color w:val="000000"/>
          <w:sz w:val="28"/>
        </w:rPr>
        <w:t>
құжаттарды қабылдау"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3-қосымша           </w:t>
      </w:r>
    </w:p>
    <w:bookmarkEnd w:id="117"/>
    <w:bookmarkStart w:name="z229" w:id="118"/>
    <w:p>
      <w:pPr>
        <w:spacing w:after="0"/>
        <w:ind w:left="0"/>
        <w:jc w:val="left"/>
      </w:pPr>
      <w:r>
        <w:rPr>
          <w:rFonts w:ascii="Times New Roman"/>
          <w:b/>
          <w:i w:val="false"/>
          <w:color w:val="000000"/>
        </w:rPr>
        <w:t xml:space="preserve"> 
Негізгі орта, жалпы орта білім беру ұйымына өтініш</w:t>
      </w:r>
      <w:r>
        <w:br/>
      </w:r>
      <w:r>
        <w:rPr>
          <w:rFonts w:ascii="Times New Roman"/>
          <w:b/>
          <w:i w:val="false"/>
          <w:color w:val="000000"/>
        </w:rPr>
        <w:t>
білдірген кезде мемлекеттік қызметті ұсыну сызбасы</w:t>
      </w:r>
    </w:p>
    <w:bookmarkEnd w:id="118"/>
    <w:p>
      <w:pPr>
        <w:spacing w:after="0"/>
        <w:ind w:left="0"/>
        <w:jc w:val="both"/>
      </w:pPr>
      <w:r>
        <w:drawing>
          <wp:inline distT="0" distB="0" distL="0" distR="0">
            <wp:extent cx="6756400" cy="763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756400" cy="7632700"/>
                    </a:xfrm>
                    <a:prstGeom prst="rect">
                      <a:avLst/>
                    </a:prstGeom>
                  </pic:spPr>
                </pic:pic>
              </a:graphicData>
            </a:graphic>
          </wp:inline>
        </w:drawing>
      </w:r>
    </w:p>
    <w:bookmarkStart w:name="z230" w:id="119"/>
    <w:p>
      <w:pPr>
        <w:spacing w:after="0"/>
        <w:ind w:left="0"/>
        <w:jc w:val="both"/>
      </w:pPr>
      <w:r>
        <w:rPr>
          <w:rFonts w:ascii="Times New Roman"/>
          <w:b w:val="false"/>
          <w:i w:val="false"/>
          <w:color w:val="000000"/>
          <w:sz w:val="28"/>
        </w:rPr>
        <w:t xml:space="preserve">
Павлодар облысы Ақсу қаласы  </w:t>
      </w:r>
      <w:r>
        <w:br/>
      </w:r>
      <w:r>
        <w:rPr>
          <w:rFonts w:ascii="Times New Roman"/>
          <w:b w:val="false"/>
          <w:i w:val="false"/>
          <w:color w:val="000000"/>
          <w:sz w:val="28"/>
        </w:rPr>
        <w:t xml:space="preserve">
әкімдігінің 2012 жылғы 28   </w:t>
      </w:r>
      <w:r>
        <w:br/>
      </w:r>
      <w:r>
        <w:rPr>
          <w:rFonts w:ascii="Times New Roman"/>
          <w:b w:val="false"/>
          <w:i w:val="false"/>
          <w:color w:val="000000"/>
          <w:sz w:val="28"/>
        </w:rPr>
        <w:t>
желтоқсандағы N 825/7 қаулысымен</w:t>
      </w:r>
      <w:r>
        <w:br/>
      </w:r>
      <w:r>
        <w:rPr>
          <w:rFonts w:ascii="Times New Roman"/>
          <w:b w:val="false"/>
          <w:i w:val="false"/>
          <w:color w:val="000000"/>
          <w:sz w:val="28"/>
        </w:rPr>
        <w:t xml:space="preserve">
бекітілді          </w:t>
      </w:r>
    </w:p>
    <w:bookmarkEnd w:id="119"/>
    <w:bookmarkStart w:name="z231" w:id="120"/>
    <w:p>
      <w:pPr>
        <w:spacing w:after="0"/>
        <w:ind w:left="0"/>
        <w:jc w:val="left"/>
      </w:pPr>
      <w:r>
        <w:rPr>
          <w:rFonts w:ascii="Times New Roman"/>
          <w:b/>
          <w:i w:val="false"/>
          <w:color w:val="000000"/>
        </w:rPr>
        <w:t xml:space="preserve"> 
"Мектепке дейінгі білім беру ұйымдарына құжаттарды қабылдау</w:t>
      </w:r>
      <w:r>
        <w:br/>
      </w:r>
      <w:r>
        <w:rPr>
          <w:rFonts w:ascii="Times New Roman"/>
          <w:b/>
          <w:i w:val="false"/>
          <w:color w:val="000000"/>
        </w:rPr>
        <w:t>
және балаларды қабылдау" мемлекеттік қызмет регламенті</w:t>
      </w:r>
    </w:p>
    <w:bookmarkEnd w:id="120"/>
    <w:bookmarkStart w:name="z232" w:id="121"/>
    <w:p>
      <w:pPr>
        <w:spacing w:after="0"/>
        <w:ind w:left="0"/>
        <w:jc w:val="left"/>
      </w:pPr>
      <w:r>
        <w:rPr>
          <w:rFonts w:ascii="Times New Roman"/>
          <w:b/>
          <w:i w:val="false"/>
          <w:color w:val="000000"/>
        </w:rPr>
        <w:t xml:space="preserve"> 
1. Жалпы ережелер</w:t>
      </w:r>
    </w:p>
    <w:bookmarkEnd w:id="121"/>
    <w:bookmarkStart w:name="z233" w:id="122"/>
    <w:p>
      <w:pPr>
        <w:spacing w:after="0"/>
        <w:ind w:left="0"/>
        <w:jc w:val="both"/>
      </w:pPr>
      <w:r>
        <w:rPr>
          <w:rFonts w:ascii="Times New Roman"/>
          <w:b w:val="false"/>
          <w:i w:val="false"/>
          <w:color w:val="000000"/>
          <w:sz w:val="28"/>
        </w:rPr>
        <w:t>
      1. Мемлекеттік қызмет "Мектепке дейінгі білім беру ұйымдарына құжаттарды қабылдау және балаларды қабылдау" (бұдан әрі - мемлекеттік қызмет)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мектепке дейінгі мекемелердің барлық типі мен түріне (бұдан әрі – мектепке дейінгі ұйымдар)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Республикасының Білім және ғылым министрлігімен, білім және ғылым саласындағы жергілікті атқарушы органдармен көрсетілетін мемлекеттік қызмет көрсету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мектепке дейінгі жастағы балалардың заңды өкілдеріне (бұдан әрі – алушы)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нәтижесін аяқтау нысаны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мектепке дейінгі ұйымдар мен заңды өкілдер арасында жасалатын шарт болып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 алу тәртібі туралы ақпарат Қазақстан Республикасының Білім және ғылым министрлігінің интернет-ресурсында "Мемлекеттік қызмет көрсетулер" тарауында орналастырылады.</w:t>
      </w:r>
    </w:p>
    <w:bookmarkEnd w:id="122"/>
    <w:bookmarkStart w:name="z239" w:id="123"/>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23"/>
    <w:bookmarkStart w:name="z240" w:id="124"/>
    <w:p>
      <w:pPr>
        <w:spacing w:after="0"/>
        <w:ind w:left="0"/>
        <w:jc w:val="both"/>
      </w:pPr>
      <w:r>
        <w:rPr>
          <w:rFonts w:ascii="Times New Roman"/>
          <w:b w:val="false"/>
          <w:i w:val="false"/>
          <w:color w:val="000000"/>
          <w:sz w:val="28"/>
        </w:rPr>
        <w:t>
      7. Мемлекеттік қызмет білім беру ұйымының басшысымен бекітілген заңды өкілдерді қабылдаудың белгіленген кестеге сәйкес екі жұмыс күні ішінде демалыс және мереке күндерін қоспағанда, сағат 13.00-ден 14.30-ға дейінгі түскі үзіліспен күн сайын сағат 9.00-ден 18.30-ке дейін жүзеге асырылады, алдын ала жазылу және жедел рәсімдеу қарастырылмаған.</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тапсыру және басшылардан қажетті кеңес алу сәтінен бастап - кемінде отыз минут уақытты құрайды;</w:t>
      </w:r>
      <w:r>
        <w:br/>
      </w:r>
      <w:r>
        <w:rPr>
          <w:rFonts w:ascii="Times New Roman"/>
          <w:b w:val="false"/>
          <w:i w:val="false"/>
          <w:color w:val="000000"/>
          <w:sz w:val="28"/>
        </w:rPr>
        <w:t>
      2) мемлекеттік қызметті алушының өтініш берген күні сол жерде көрсетілетін мемлекеттік қызметті алғанға дейін күтудің рұқсат берілген ең көп уақыты – отыз минуттан артық емес;</w:t>
      </w:r>
      <w:r>
        <w:br/>
      </w:r>
      <w:r>
        <w:rPr>
          <w:rFonts w:ascii="Times New Roman"/>
          <w:b w:val="false"/>
          <w:i w:val="false"/>
          <w:color w:val="000000"/>
          <w:sz w:val="28"/>
        </w:rPr>
        <w:t>
      3) өтініш берген күні сол жерде мемлекеттік қызметті алушыға көрсетілетін мемлекеттік қызметтің рұқсат берілген ең көп уақыты - кемінде отыз минутты құрайды.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Егер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талап етілетін барлық құжаттар ұсынылмаған жағдайда мемлекеттік қызмет көрсетуден бас тартылады.</w:t>
      </w:r>
    </w:p>
    <w:bookmarkEnd w:id="124"/>
    <w:bookmarkStart w:name="z244" w:id="125"/>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әрекеттер (өзара әрекеттер) тәртібінің сипаттамасы</w:t>
      </w:r>
    </w:p>
    <w:bookmarkEnd w:id="125"/>
    <w:bookmarkStart w:name="z245" w:id="126"/>
    <w:p>
      <w:pPr>
        <w:spacing w:after="0"/>
        <w:ind w:left="0"/>
        <w:jc w:val="both"/>
      </w:pPr>
      <w:r>
        <w:rPr>
          <w:rFonts w:ascii="Times New Roman"/>
          <w:b w:val="false"/>
          <w:i w:val="false"/>
          <w:color w:val="000000"/>
          <w:sz w:val="28"/>
        </w:rPr>
        <w:t>
      11. Мемлекеттік қызметті алу үшін тұтынушы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w:t>
      </w:r>
      <w:r>
        <w:rPr>
          <w:rFonts w:ascii="Times New Roman"/>
          <w:b w:val="false"/>
          <w:i w:val="false"/>
          <w:color w:val="000000"/>
          <w:sz w:val="28"/>
        </w:rPr>
        <w:t>
      12. Мектепке дейінгі ұйымдарды бос орындар бар болған жағдайда қабылдау жыл бойы жүргізіледі.</w:t>
      </w:r>
      <w:r>
        <w:br/>
      </w:r>
      <w:r>
        <w:rPr>
          <w:rFonts w:ascii="Times New Roman"/>
          <w:b w:val="false"/>
          <w:i w:val="false"/>
          <w:color w:val="000000"/>
          <w:sz w:val="28"/>
        </w:rPr>
        <w:t>
</w:t>
      </w:r>
      <w:r>
        <w:rPr>
          <w:rFonts w:ascii="Times New Roman"/>
          <w:b w:val="false"/>
          <w:i w:val="false"/>
          <w:color w:val="000000"/>
          <w:sz w:val="28"/>
        </w:rPr>
        <w:t>
      13. Шарт бланкілерін мектепке дейінгі ұйымның басшысы береді. Шарт екі данада жасалады.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келесі құрылымдық-функционалдық бірліктер қатысады:</w:t>
      </w:r>
      <w:r>
        <w:br/>
      </w:r>
      <w:r>
        <w:rPr>
          <w:rFonts w:ascii="Times New Roman"/>
          <w:b w:val="false"/>
          <w:i w:val="false"/>
          <w:color w:val="000000"/>
          <w:sz w:val="28"/>
        </w:rPr>
        <w:t>
      1) білім беру ұйымының маманы;</w:t>
      </w:r>
      <w:r>
        <w:br/>
      </w:r>
      <w:r>
        <w:rPr>
          <w:rFonts w:ascii="Times New Roman"/>
          <w:b w:val="false"/>
          <w:i w:val="false"/>
          <w:color w:val="000000"/>
          <w:sz w:val="28"/>
        </w:rPr>
        <w:t>
      2) білім беру ұйымының басшысы.</w:t>
      </w:r>
      <w:r>
        <w:br/>
      </w:r>
      <w:r>
        <w:rPr>
          <w:rFonts w:ascii="Times New Roman"/>
          <w:b w:val="false"/>
          <w:i w:val="false"/>
          <w:color w:val="000000"/>
          <w:sz w:val="28"/>
        </w:rPr>
        <w:t>
</w:t>
      </w:r>
      <w:r>
        <w:rPr>
          <w:rFonts w:ascii="Times New Roman"/>
          <w:b w:val="false"/>
          <w:i w:val="false"/>
          <w:color w:val="000000"/>
          <w:sz w:val="28"/>
        </w:rPr>
        <w:t>
      15. Әрбір әкімшілік әрекеттің (үдерістің) орындалу мерзімін көрсетумен әр құрылымдық-функционалдық бірліктер әкімшілік әрекетінің (үдерісінің) бірізділігі мен өзара әрекетінің мәтіндік кестелік сипаты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және құрылымдық функционалдық бірліктер үрдісінде әкімшілік әрекетінің ой-түйіндік тәртібі арасындағы өзара байланысты көрсететін сызбасы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126"/>
    <w:bookmarkStart w:name="z251" w:id="127"/>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127"/>
    <w:bookmarkStart w:name="z252" w:id="128"/>
    <w:p>
      <w:pPr>
        <w:spacing w:after="0"/>
        <w:ind w:left="0"/>
        <w:jc w:val="both"/>
      </w:pPr>
      <w:r>
        <w:rPr>
          <w:rFonts w:ascii="Times New Roman"/>
          <w:b w:val="false"/>
          <w:i w:val="false"/>
          <w:color w:val="000000"/>
          <w:sz w:val="28"/>
        </w:rPr>
        <w:t>
      17. Мемлекеттік қызмет көрсететін лауазымды тұлғалар мемлекеттік қызмет көрсету барысында қабылданатын шешімдерге, әрекеттерге (әрекетсіздікке) Қазақстан Республикасының заңнамасында көзделген тәртіппен жауапты болады.</w:t>
      </w:r>
    </w:p>
    <w:bookmarkEnd w:id="128"/>
    <w:bookmarkStart w:name="z253" w:id="129"/>
    <w:p>
      <w:pPr>
        <w:spacing w:after="0"/>
        <w:ind w:left="0"/>
        <w:jc w:val="both"/>
      </w:pPr>
      <w:r>
        <w:rPr>
          <w:rFonts w:ascii="Times New Roman"/>
          <w:b w:val="false"/>
          <w:i w:val="false"/>
          <w:color w:val="000000"/>
          <w:sz w:val="28"/>
        </w:rPr>
        <w:t>
"Мектепке дейінгі білім беру</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xml:space="preserve">
және балаларды қабылдау"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1-қосымша          </w:t>
      </w:r>
    </w:p>
    <w:bookmarkEnd w:id="129"/>
    <w:bookmarkStart w:name="z254" w:id="130"/>
    <w:p>
      <w:pPr>
        <w:spacing w:after="0"/>
        <w:ind w:left="0"/>
        <w:jc w:val="left"/>
      </w:pPr>
      <w:r>
        <w:rPr>
          <w:rFonts w:ascii="Times New Roman"/>
          <w:b/>
          <w:i w:val="false"/>
          <w:color w:val="000000"/>
        </w:rPr>
        <w:t xml:space="preserve"> 
Мемлекеттік қызмет көрсететін мектепке</w:t>
      </w:r>
      <w:r>
        <w:br/>
      </w:r>
      <w:r>
        <w:rPr>
          <w:rFonts w:ascii="Times New Roman"/>
          <w:b/>
          <w:i w:val="false"/>
          <w:color w:val="000000"/>
        </w:rPr>
        <w:t>
дейінгі білім беру мекемелерінің тізбесі</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4973"/>
        <w:gridCol w:w="4853"/>
        <w:gridCol w:w="215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білім беру ұйымдарының толық атауы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білім беру ұйымдарының орналасқан орны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"Ақсу қаласының білім бөлімі"" мемлекеттік мекемесінің "Ақсу қаласының N 2 балабақшасы" МКҚК</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Астана көшесі, 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64255</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"Ақсу қаласының білім бөлімі" мемлекеттік мекемесінің "Ақсу қаласының С. Торайғыров атындағы N 12 балабақшасы" МКҚК</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Царев көшесі, 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64281</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"Ақсу қаласының білім бөлімі" мемлекеттік мекемесінің "Ақсу кентінің N 14 балабақшасы" МКҚК</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140102, Ақсу кенті, Октябрьская көшесі, 14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30882</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"Ақсу қаласының білім бөлімі" мемлекеттік мекемесінің "Ақсу қаласының N 16 балабақшасы" МКҚК</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Строитель көшесі, 20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65154</w:t>
            </w:r>
          </w:p>
        </w:tc>
      </w:tr>
      <w:tr>
        <w:trPr>
          <w:trHeight w:val="61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 "Ақсу қаласының білім бөлімі" мемлекеттік мекемесінің "Ақсу қаласының N 18 балабақшасы" МКҚК</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Қамзин көшесі, 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61076</w:t>
            </w:r>
          </w:p>
        </w:tc>
      </w:tr>
      <w:tr>
        <w:trPr>
          <w:trHeight w:val="8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"Ақсу қаласының білім бөлімі" мемлекеттік мекемесінің "Ақсу қаласының N 19 балабақшасы" МКҚК</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Әуезов көшесі, 61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64573</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"Ақсу қаласының білім бөлімі" мемлекеттік мекемесінің "Ақсу қаласының N 24 балабақшасы" МКҚК</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Ленин көшесі, 61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58770</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"Ақсу қаласы білім бөлімі" мемлекеттік мекемесінің "Балдырған балабақшасы" МКҚК</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Қамзин көшесі, 29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67433</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"Ақсу қаласының білім бөлімі" мемлекеттік мекемесінің "Ақсу қаласының "Чайка" балабақшасы" МКҚК</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140110, Ақсу қаласы, Қалқаман ауылы, Степная көшесі, 15/1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78568</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Ақсу қаласы білім бөлімінің "Балапан" бөбектер бақшасы" КМҚК</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Ленин көшесі 47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56944</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Ақсу қаласы білім бөлімінің "Ақсу қаласының N 10 бөбектер бақшасы" КМҚК</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Строитель көшесі 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62366</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әкімдігінің, Ақсу қаласы білім бөлімінің "Ақсу қаласының N 20 бөбектер бақшасы" КМҚК</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Чкалов көшесі 16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63399</w:t>
            </w:r>
          </w:p>
        </w:tc>
      </w:tr>
    </w:tbl>
    <w:bookmarkStart w:name="z255" w:id="131"/>
    <w:p>
      <w:pPr>
        <w:spacing w:after="0"/>
        <w:ind w:left="0"/>
        <w:jc w:val="both"/>
      </w:pPr>
      <w:r>
        <w:rPr>
          <w:rFonts w:ascii="Times New Roman"/>
          <w:b w:val="false"/>
          <w:i w:val="false"/>
          <w:color w:val="000000"/>
          <w:sz w:val="28"/>
        </w:rPr>
        <w:t>
"Мектепке дейінгі білім беру</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xml:space="preserve">
және балаларды қабылдау"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2-қосымша          </w:t>
      </w:r>
    </w:p>
    <w:bookmarkEnd w:id="131"/>
    <w:bookmarkStart w:name="z256" w:id="132"/>
    <w:p>
      <w:pPr>
        <w:spacing w:after="0"/>
        <w:ind w:left="0"/>
        <w:jc w:val="left"/>
      </w:pPr>
      <w:r>
        <w:rPr>
          <w:rFonts w:ascii="Times New Roman"/>
          <w:b/>
          <w:i w:val="false"/>
          <w:color w:val="000000"/>
        </w:rPr>
        <w:t xml:space="preserve"> 
Құрылымдық-функционалдық бірліктердің әкімшілік әрекетінің</w:t>
      </w:r>
      <w:r>
        <w:br/>
      </w:r>
      <w:r>
        <w:rPr>
          <w:rFonts w:ascii="Times New Roman"/>
          <w:b/>
          <w:i w:val="false"/>
          <w:color w:val="000000"/>
        </w:rPr>
        <w:t>
(рәсімдерінің) жүйелілігі мен өзара-әрекетінің сипаттамасы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2364"/>
        <w:gridCol w:w="2174"/>
        <w:gridCol w:w="2005"/>
        <w:gridCol w:w="2089"/>
        <w:gridCol w:w="1878"/>
        <w:gridCol w:w="1900"/>
      </w:tblGrid>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(жұмыс барысы, ағыны)
</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барысы, ағыны)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ұйымның жауапты адам</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ұйымның басшысы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ұйымның жауапты адамы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ұйымның басшысы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ұйымның жауапты адам</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ұсынған құжаттарды қарастыру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дайындау немесе ұсынылған қызметтен бас тарту туралы дәлелді жауапты дайындау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қарау немесе ұсынылған қызметтен бас тарту туралы дәлелді жауапты қарастыру</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беру немесе ұсынылған қызметтен бас тарту туралы дәлелді жауап</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дайындауға құжаттарды беру немесе бас тарту туралы дәлелді жауапты дайындауға түскен құжаттарды ұсыну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жобасы, немесе ұсынған қызметтен бас тарту туралы дәлелді жауап</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немесе ұсынған қызметтен бас тарту туралы дәлелді жауап</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7" w:id="133"/>
    <w:p>
      <w:pPr>
        <w:spacing w:after="0"/>
        <w:ind w:left="0"/>
        <w:jc w:val="both"/>
      </w:pPr>
      <w:r>
        <w:rPr>
          <w:rFonts w:ascii="Times New Roman"/>
          <w:b w:val="false"/>
          <w:i w:val="false"/>
          <w:color w:val="000000"/>
          <w:sz w:val="28"/>
        </w:rPr>
        <w:t>
"Мектепке дейінгі білім беру</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xml:space="preserve">
және балаларды қабылдау"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3-қосымша          </w:t>
      </w:r>
    </w:p>
    <w:bookmarkEnd w:id="133"/>
    <w:bookmarkStart w:name="z258" w:id="134"/>
    <w:p>
      <w:pPr>
        <w:spacing w:after="0"/>
        <w:ind w:left="0"/>
        <w:jc w:val="left"/>
      </w:pPr>
      <w:r>
        <w:rPr>
          <w:rFonts w:ascii="Times New Roman"/>
          <w:b/>
          <w:i w:val="false"/>
          <w:color w:val="000000"/>
        </w:rPr>
        <w:t xml:space="preserve"> 
Мектепке дейінгі білім беру мекемесіне өтініш</w:t>
      </w:r>
      <w:r>
        <w:br/>
      </w:r>
      <w:r>
        <w:rPr>
          <w:rFonts w:ascii="Times New Roman"/>
          <w:b/>
          <w:i w:val="false"/>
          <w:color w:val="000000"/>
        </w:rPr>
        <w:t>
білдірген кезде мемлекеттік қызметті ұсыну сызбасы</w:t>
      </w:r>
    </w:p>
    <w:bookmarkEnd w:id="134"/>
    <w:p>
      <w:pPr>
        <w:spacing w:after="0"/>
        <w:ind w:left="0"/>
        <w:jc w:val="both"/>
      </w:pPr>
      <w:r>
        <w:drawing>
          <wp:inline distT="0" distB="0" distL="0" distR="0">
            <wp:extent cx="6718300" cy="763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718300" cy="7632700"/>
                    </a:xfrm>
                    <a:prstGeom prst="rect">
                      <a:avLst/>
                    </a:prstGeom>
                  </pic:spPr>
                </pic:pic>
              </a:graphicData>
            </a:graphic>
          </wp:inline>
        </w:drawing>
      </w:r>
    </w:p>
    <w:bookmarkStart w:name="z259" w:id="135"/>
    <w:p>
      <w:pPr>
        <w:spacing w:after="0"/>
        <w:ind w:left="0"/>
        <w:jc w:val="both"/>
      </w:pPr>
      <w:r>
        <w:rPr>
          <w:rFonts w:ascii="Times New Roman"/>
          <w:b w:val="false"/>
          <w:i w:val="false"/>
          <w:color w:val="000000"/>
          <w:sz w:val="28"/>
        </w:rPr>
        <w:t xml:space="preserve">
Павлодар облысы Ақсу қаласы  </w:t>
      </w:r>
      <w:r>
        <w:br/>
      </w:r>
      <w:r>
        <w:rPr>
          <w:rFonts w:ascii="Times New Roman"/>
          <w:b w:val="false"/>
          <w:i w:val="false"/>
          <w:color w:val="000000"/>
          <w:sz w:val="28"/>
        </w:rPr>
        <w:t xml:space="preserve">
әкімдігінің 2012 жылғы 28   </w:t>
      </w:r>
      <w:r>
        <w:br/>
      </w:r>
      <w:r>
        <w:rPr>
          <w:rFonts w:ascii="Times New Roman"/>
          <w:b w:val="false"/>
          <w:i w:val="false"/>
          <w:color w:val="000000"/>
          <w:sz w:val="28"/>
        </w:rPr>
        <w:t>
желтоқсандағы N 825/7 қаулысымен</w:t>
      </w:r>
      <w:r>
        <w:br/>
      </w:r>
      <w:r>
        <w:rPr>
          <w:rFonts w:ascii="Times New Roman"/>
          <w:b w:val="false"/>
          <w:i w:val="false"/>
          <w:color w:val="000000"/>
          <w:sz w:val="28"/>
        </w:rPr>
        <w:t xml:space="preserve">
бекітілді          </w:t>
      </w:r>
    </w:p>
    <w:bookmarkEnd w:id="135"/>
    <w:bookmarkStart w:name="z260" w:id="136"/>
    <w:p>
      <w:pPr>
        <w:spacing w:after="0"/>
        <w:ind w:left="0"/>
        <w:jc w:val="left"/>
      </w:pPr>
      <w:r>
        <w:rPr>
          <w:rFonts w:ascii="Times New Roman"/>
          <w:b/>
          <w:i w:val="false"/>
          <w:color w:val="000000"/>
        </w:rPr>
        <w:t xml:space="preserve"> 
"Шалғайдағы ауылдық елді мекендерде тұратын балаларды</w:t>
      </w:r>
      <w:r>
        <w:br/>
      </w:r>
      <w:r>
        <w:rPr>
          <w:rFonts w:ascii="Times New Roman"/>
          <w:b/>
          <w:i w:val="false"/>
          <w:color w:val="000000"/>
        </w:rPr>
        <w:t>
жалпы білім беру ұйымдарына және үйлеріне кері тегін</w:t>
      </w:r>
      <w:r>
        <w:br/>
      </w:r>
      <w:r>
        <w:rPr>
          <w:rFonts w:ascii="Times New Roman"/>
          <w:b/>
          <w:i w:val="false"/>
          <w:color w:val="000000"/>
        </w:rPr>
        <w:t>
тасымалдауды ұсыну үшін құжаттар қабылдау"</w:t>
      </w:r>
      <w:r>
        <w:br/>
      </w:r>
      <w:r>
        <w:rPr>
          <w:rFonts w:ascii="Times New Roman"/>
          <w:b/>
          <w:i w:val="false"/>
          <w:color w:val="000000"/>
        </w:rPr>
        <w:t>
мемлекеттік қызмет көрсету регламенті</w:t>
      </w:r>
    </w:p>
    <w:bookmarkEnd w:id="136"/>
    <w:bookmarkStart w:name="z261" w:id="137"/>
    <w:p>
      <w:pPr>
        <w:spacing w:after="0"/>
        <w:ind w:left="0"/>
        <w:jc w:val="left"/>
      </w:pPr>
      <w:r>
        <w:rPr>
          <w:rFonts w:ascii="Times New Roman"/>
          <w:b/>
          <w:i w:val="false"/>
          <w:color w:val="000000"/>
        </w:rPr>
        <w:t xml:space="preserve"> 
1. Жалпы ережелер</w:t>
      </w:r>
    </w:p>
    <w:bookmarkEnd w:id="137"/>
    <w:bookmarkStart w:name="z262" w:id="138"/>
    <w:p>
      <w:pPr>
        <w:spacing w:after="0"/>
        <w:ind w:left="0"/>
        <w:jc w:val="both"/>
      </w:pPr>
      <w:r>
        <w:rPr>
          <w:rFonts w:ascii="Times New Roman"/>
          <w:b w:val="false"/>
          <w:i w:val="false"/>
          <w:color w:val="000000"/>
          <w:sz w:val="28"/>
        </w:rPr>
        <w:t>
      1.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мемлекеттік қызмет көрсетудің осы регламенті (бұдан әрі – мемлекеттік қызмет)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кент, ауыл (село), ауылдық (селолық) округ әкімдерінің аппараттары (бұдан әрі – аппарат)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Республикасының Білім және ғылым министрлігімен, білім және ғылым саласындағы жергілікті атқарушы органдармен көрсетілетін мемлекеттік қызмет көрсету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жеке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мемлекеттік қызмет көрсету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жалпы білім беру ұйымдарына және үйлеріне кері тегін тасымалдауды қамтамасыз ету туралы қағаз тасымалдағыштағы анықтама немесе қызмет көрсетуді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туралы ақпарат әкімдіктердің фойесінде орналасқан стендтерде және Қазақстан Республикасының білім және ғылым Министрлігінің www.gov.kz ресми сайтында орналастырылады.</w:t>
      </w:r>
    </w:p>
    <w:bookmarkEnd w:id="138"/>
    <w:bookmarkStart w:name="z268" w:id="139"/>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39"/>
    <w:bookmarkStart w:name="z269" w:id="140"/>
    <w:p>
      <w:pPr>
        <w:spacing w:after="0"/>
        <w:ind w:left="0"/>
        <w:jc w:val="both"/>
      </w:pPr>
      <w:r>
        <w:rPr>
          <w:rFonts w:ascii="Times New Roman"/>
          <w:b w:val="false"/>
          <w:i w:val="false"/>
          <w:color w:val="000000"/>
          <w:sz w:val="28"/>
        </w:rPr>
        <w:t>
      7. Мемлекеттік қызмет білім беру ұйымдарында демалыс және мереке күндерін қоспағанда, сағат 13.00-ден 14.30-ге дейін түскі үзілісімен сағат 9.00-ден 18.30-ға дейін көрсетіледі. Алдын ала жазылу және жеделдетіп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мерзімі:</w:t>
      </w:r>
      <w:r>
        <w:br/>
      </w:r>
      <w:r>
        <w:rPr>
          <w:rFonts w:ascii="Times New Roman"/>
          <w:b w:val="false"/>
          <w:i w:val="false"/>
          <w:color w:val="000000"/>
          <w:sz w:val="28"/>
        </w:rPr>
        <w:t>
      1) мемлекеттік қызметті алу үшін жүгіну 5 жұмыс күнін құрайды;</w:t>
      </w:r>
      <w:r>
        <w:br/>
      </w:r>
      <w:r>
        <w:rPr>
          <w:rFonts w:ascii="Times New Roman"/>
          <w:b w:val="false"/>
          <w:i w:val="false"/>
          <w:color w:val="000000"/>
          <w:sz w:val="28"/>
        </w:rPr>
        <w:t>
      2) өтініш беруші жүгінген күні сол жерде көрсетілетін мемлекеттік қызметті алуға дейін күтудің рұқсат берілген ең көп шекті уақыты (тіркеу кезінде) – 30 минуттан аспайды;</w:t>
      </w:r>
      <w:r>
        <w:br/>
      </w:r>
      <w:r>
        <w:rPr>
          <w:rFonts w:ascii="Times New Roman"/>
          <w:b w:val="false"/>
          <w:i w:val="false"/>
          <w:color w:val="000000"/>
          <w:sz w:val="28"/>
        </w:rPr>
        <w:t>
      3) өтініш беруші жүгінген күні сол жерде көрсетілетін мемлекеттік қызмет алушыға қызмет көрсетудің рұқсат берілген ең көп шекті уақыты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бас тарту үшін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p>
    <w:bookmarkEnd w:id="140"/>
    <w:bookmarkStart w:name="z273" w:id="141"/>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141"/>
    <w:bookmarkStart w:name="z274" w:id="142"/>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білім беру ұйымына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барлық қажетті құжаттарды тапсырған кезде алушыға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мәліметтермен бірге барлық құжаттарды алғандығы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келесі құрылымдық-функционалдық бірліктер (бұдан әрі – бірліктер) қатысады:</w:t>
      </w:r>
      <w:r>
        <w:br/>
      </w:r>
      <w:r>
        <w:rPr>
          <w:rFonts w:ascii="Times New Roman"/>
          <w:b w:val="false"/>
          <w:i w:val="false"/>
          <w:color w:val="000000"/>
          <w:sz w:val="28"/>
        </w:rPr>
        <w:t>
      1) білім беру ұйымының жауапты тұлғасы;</w:t>
      </w:r>
      <w:r>
        <w:br/>
      </w:r>
      <w:r>
        <w:rPr>
          <w:rFonts w:ascii="Times New Roman"/>
          <w:b w:val="false"/>
          <w:i w:val="false"/>
          <w:color w:val="000000"/>
          <w:sz w:val="28"/>
        </w:rPr>
        <w:t>
      2) білім беру ұйымының басшысы.</w:t>
      </w:r>
      <w:r>
        <w:br/>
      </w:r>
      <w:r>
        <w:rPr>
          <w:rFonts w:ascii="Times New Roman"/>
          <w:b w:val="false"/>
          <w:i w:val="false"/>
          <w:color w:val="000000"/>
          <w:sz w:val="28"/>
        </w:rPr>
        <w:t>
</w:t>
      </w:r>
      <w:r>
        <w:rPr>
          <w:rFonts w:ascii="Times New Roman"/>
          <w:b w:val="false"/>
          <w:i w:val="false"/>
          <w:color w:val="000000"/>
          <w:sz w:val="28"/>
        </w:rPr>
        <w:t>
      14. Әрбір әкімшілік әрекеттің (үдерістің) орындалу мерзімін көрсетумен әр құрылымдық-функционалдық бірліктер әкімшілік әрекетінің (үдерісінің) бірізділігі мен өзара әрекетінің мәтіндік кестелік сипаты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және құрылымдық функционалдық бірліктер үрдісінде әкімшілік әрекетінің ой-түйіндік тәртібі арасындағы өзара байланысты көрсететін сызбасы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142"/>
    <w:bookmarkStart w:name="z279" w:id="143"/>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143"/>
    <w:bookmarkStart w:name="z280" w:id="144"/>
    <w:p>
      <w:pPr>
        <w:spacing w:after="0"/>
        <w:ind w:left="0"/>
        <w:jc w:val="both"/>
      </w:pPr>
      <w:r>
        <w:rPr>
          <w:rFonts w:ascii="Times New Roman"/>
          <w:b w:val="false"/>
          <w:i w:val="false"/>
          <w:color w:val="000000"/>
          <w:sz w:val="28"/>
        </w:rPr>
        <w:t>
      16. Мемлекеттік қызмет көрсететін лауазымды тұлғалар мемлекеттік қызмет көрсету барысында қабылданатын шешімдерге, әрекеттерге (әрекетсіздікке) Қазақстан Республикасының заңнамасында көзделген тәртіппен жауапты болады.</w:t>
      </w:r>
    </w:p>
    <w:bookmarkEnd w:id="144"/>
    <w:bookmarkStart w:name="z281" w:id="145"/>
    <w:p>
      <w:pPr>
        <w:spacing w:after="0"/>
        <w:ind w:left="0"/>
        <w:jc w:val="both"/>
      </w:pPr>
      <w:r>
        <w:rPr>
          <w:rFonts w:ascii="Times New Roman"/>
          <w:b w:val="false"/>
          <w:i w:val="false"/>
          <w:color w:val="000000"/>
          <w:sz w:val="28"/>
        </w:rPr>
        <w:t>
"Шалғайдағы ауылдық елді мекендерде</w:t>
      </w:r>
      <w:r>
        <w:br/>
      </w:r>
      <w:r>
        <w:rPr>
          <w:rFonts w:ascii="Times New Roman"/>
          <w:b w:val="false"/>
          <w:i w:val="false"/>
          <w:color w:val="000000"/>
          <w:sz w:val="28"/>
        </w:rPr>
        <w:t>
тұратын балаларды жалпы білім беру</w:t>
      </w:r>
      <w:r>
        <w:br/>
      </w:r>
      <w:r>
        <w:rPr>
          <w:rFonts w:ascii="Times New Roman"/>
          <w:b w:val="false"/>
          <w:i w:val="false"/>
          <w:color w:val="000000"/>
          <w:sz w:val="28"/>
        </w:rPr>
        <w:t xml:space="preserve">
ұйымдарына және үйлеріне кері   </w:t>
      </w:r>
      <w:r>
        <w:br/>
      </w:r>
      <w:r>
        <w:rPr>
          <w:rFonts w:ascii="Times New Roman"/>
          <w:b w:val="false"/>
          <w:i w:val="false"/>
          <w:color w:val="000000"/>
          <w:sz w:val="28"/>
        </w:rPr>
        <w:t xml:space="preserve">
тегін тасымалдауды ұсыну     </w:t>
      </w:r>
      <w:r>
        <w:br/>
      </w:r>
      <w:r>
        <w:rPr>
          <w:rFonts w:ascii="Times New Roman"/>
          <w:b w:val="false"/>
          <w:i w:val="false"/>
          <w:color w:val="000000"/>
          <w:sz w:val="28"/>
        </w:rPr>
        <w:t>
үшін құжаттар қабылдау"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145"/>
    <w:bookmarkStart w:name="z282" w:id="146"/>
    <w:p>
      <w:pPr>
        <w:spacing w:after="0"/>
        <w:ind w:left="0"/>
        <w:jc w:val="left"/>
      </w:pPr>
      <w:r>
        <w:rPr>
          <w:rFonts w:ascii="Times New Roman"/>
          <w:b/>
          <w:i w:val="false"/>
          <w:color w:val="000000"/>
        </w:rPr>
        <w:t xml:space="preserve"> 
Ақсу қаласы селолық округтері әкімдері аппараттарының тізімі</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3558"/>
        <w:gridCol w:w="2469"/>
        <w:gridCol w:w="1828"/>
        <w:gridCol w:w="2619"/>
        <w:gridCol w:w="1467"/>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Селолық округ әкімі аппараттарының толық атауы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мекеннің атауы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Сайттың мекен жайы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Сарышығанақ селолық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Суаткөл ауылы, Жаңашаруа ауылы</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r>
              <w:br/>
            </w:r>
            <w:r>
              <w:rPr>
                <w:rFonts w:ascii="Times New Roman"/>
                <w:b w:val="false"/>
                <w:i w:val="false"/>
                <w:color w:val="000000"/>
                <w:sz w:val="20"/>
              </w:rPr>
              <w:t>
37 70707</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140114 Сарышығанақ ауылы, Молодежная көшесі, 10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Ақжол селолық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Ақжол ауылы, Юбилейный ауылы</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r>
              <w:br/>
            </w:r>
            <w:r>
              <w:rPr>
                <w:rFonts w:ascii="Times New Roman"/>
                <w:b w:val="false"/>
                <w:i w:val="false"/>
                <w:color w:val="000000"/>
                <w:sz w:val="20"/>
              </w:rPr>
              <w:t>
37 78382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140111 Ақжол ауылы, Школьная көшесі</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Айнакөл селолық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Сынтас ауылы, Көктас ауылы, Қарабай ауылы</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r>
              <w:br/>
            </w:r>
            <w:r>
              <w:rPr>
                <w:rFonts w:ascii="Times New Roman"/>
                <w:b w:val="false"/>
                <w:i w:val="false"/>
                <w:color w:val="000000"/>
                <w:sz w:val="20"/>
              </w:rPr>
              <w:t>
37 70244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140105 Айнакөл ауылы, Центральная көшесі, 23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М. Омаров атындағы селолық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Сырлақала бөлімшесі, Дөнентаев бөлімшесі, Көктерек бөлімшесі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r>
              <w:br/>
            </w:r>
            <w:r>
              <w:rPr>
                <w:rFonts w:ascii="Times New Roman"/>
                <w:b w:val="false"/>
                <w:i w:val="false"/>
                <w:color w:val="000000"/>
                <w:sz w:val="20"/>
              </w:rPr>
              <w:t>
37 70244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140109 М.Омаров атындағы ауыл Школьная көшесі</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Қызылжар селолық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Барынтал бөлімшесі, Қаракөл бөлімшесі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r>
              <w:br/>
            </w:r>
            <w:r>
              <w:rPr>
                <w:rFonts w:ascii="Times New Roman"/>
                <w:b w:val="false"/>
                <w:i w:val="false"/>
                <w:color w:val="000000"/>
                <w:sz w:val="20"/>
              </w:rPr>
              <w:t>
37 70700</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140114 Қызылжар ауылы, Школьная көшесі, 16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Еңбек селолық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бөлімшесі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r>
              <w:br/>
            </w:r>
            <w:r>
              <w:rPr>
                <w:rFonts w:ascii="Times New Roman"/>
                <w:b w:val="false"/>
                <w:i w:val="false"/>
                <w:color w:val="000000"/>
                <w:sz w:val="20"/>
              </w:rPr>
              <w:t>
37 73601</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140116 Путь Ильича ауылы, Школьная көшесі</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Достық селолық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Төртқұдық бөлімшесі, Малая бөлімшесі, Парамоновка бөлімшесі,Қазақстанның 30 жылдығы бөлімшесі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r>
              <w:br/>
            </w:r>
            <w:r>
              <w:rPr>
                <w:rFonts w:ascii="Times New Roman"/>
                <w:b w:val="false"/>
                <w:i w:val="false"/>
                <w:color w:val="000000"/>
                <w:sz w:val="20"/>
              </w:rPr>
              <w:t>
37 78244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140103 Достық ауылы, Первая линия көшесі</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Жолқұдық селолық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Ребровка ауылы, Ж. Майдан бөлімшесі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r>
              <w:br/>
            </w:r>
            <w:r>
              <w:rPr>
                <w:rFonts w:ascii="Times New Roman"/>
                <w:b w:val="false"/>
                <w:i w:val="false"/>
                <w:color w:val="000000"/>
                <w:sz w:val="20"/>
              </w:rPr>
              <w:t>
37 79576</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140108 Жолқұдық ауылы, Школьная көшесі</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Евгеньевка селолық округі әкімінің аппараты" ММ</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Сольветка ауылы, Евгеньевка ауылы</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r>
              <w:br/>
            </w:r>
            <w:r>
              <w:rPr>
                <w:rFonts w:ascii="Times New Roman"/>
                <w:b w:val="false"/>
                <w:i w:val="false"/>
                <w:color w:val="000000"/>
                <w:sz w:val="20"/>
              </w:rPr>
              <w:t>
37 74410</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140107 Евгеньев ауылы, Гагарин көшесі</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283" w:id="147"/>
    <w:p>
      <w:pPr>
        <w:spacing w:after="0"/>
        <w:ind w:left="0"/>
        <w:jc w:val="both"/>
      </w:pPr>
      <w:r>
        <w:rPr>
          <w:rFonts w:ascii="Times New Roman"/>
          <w:b w:val="false"/>
          <w:i w:val="false"/>
          <w:color w:val="000000"/>
          <w:sz w:val="28"/>
        </w:rPr>
        <w:t>
"Шалғайдағы ауылдық елді мекендерде</w:t>
      </w:r>
      <w:r>
        <w:br/>
      </w:r>
      <w:r>
        <w:rPr>
          <w:rFonts w:ascii="Times New Roman"/>
          <w:b w:val="false"/>
          <w:i w:val="false"/>
          <w:color w:val="000000"/>
          <w:sz w:val="28"/>
        </w:rPr>
        <w:t>
тұратын балаларды жалпы білім беру</w:t>
      </w:r>
      <w:r>
        <w:br/>
      </w:r>
      <w:r>
        <w:rPr>
          <w:rFonts w:ascii="Times New Roman"/>
          <w:b w:val="false"/>
          <w:i w:val="false"/>
          <w:color w:val="000000"/>
          <w:sz w:val="28"/>
        </w:rPr>
        <w:t xml:space="preserve">
ұйымдарына және үйлеріне кері   </w:t>
      </w:r>
      <w:r>
        <w:br/>
      </w:r>
      <w:r>
        <w:rPr>
          <w:rFonts w:ascii="Times New Roman"/>
          <w:b w:val="false"/>
          <w:i w:val="false"/>
          <w:color w:val="000000"/>
          <w:sz w:val="28"/>
        </w:rPr>
        <w:t xml:space="preserve">
тегін тасымалдауды ұсыну      </w:t>
      </w:r>
      <w:r>
        <w:br/>
      </w:r>
      <w:r>
        <w:rPr>
          <w:rFonts w:ascii="Times New Roman"/>
          <w:b w:val="false"/>
          <w:i w:val="false"/>
          <w:color w:val="000000"/>
          <w:sz w:val="28"/>
        </w:rPr>
        <w:t>
үшін құжаттар қабылдау"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147"/>
    <w:bookmarkStart w:name="z284" w:id="148"/>
    <w:p>
      <w:pPr>
        <w:spacing w:after="0"/>
        <w:ind w:left="0"/>
        <w:jc w:val="left"/>
      </w:pPr>
      <w:r>
        <w:rPr>
          <w:rFonts w:ascii="Times New Roman"/>
          <w:b/>
          <w:i w:val="false"/>
          <w:color w:val="000000"/>
        </w:rPr>
        <w:t xml:space="preserve"> 
Әр бірліктің әкімшілік іс-әрекетінің (үдерістердің)</w:t>
      </w:r>
      <w:r>
        <w:br/>
      </w:r>
      <w:r>
        <w:rPr>
          <w:rFonts w:ascii="Times New Roman"/>
          <w:b/>
          <w:i w:val="false"/>
          <w:color w:val="000000"/>
        </w:rPr>
        <w:t>
жүйелілігі мен өзара іс-әрекетінің сипаттамасы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2369"/>
        <w:gridCol w:w="2072"/>
        <w:gridCol w:w="2072"/>
        <w:gridCol w:w="2072"/>
        <w:gridCol w:w="2072"/>
        <w:gridCol w:w="2072"/>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(жұмыс барысы, ағыны)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барысы, ағыны)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бірліктің атауы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маманы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округінің әкімі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маманы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округінің әкімі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әкімі аппаратының маманы</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ұсынған құжаттарды қарастыру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дайындау немесе ұсынылған қызметтен бас тарту туралы дәлелді жауапты дайындау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қарау немесе ұсынылған қызметтен бас тарту туралы дәлелді жауапты қарастыру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беру немесе ұсынылған қызметтен бас тарту туралы дәлелді жауап</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дайындау немесе бас тарту туралы дәлелді жауапты дайындауға түскен құжаттарды ұсыну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ұсынған қызметтен бас тарту туралы дәлелді жауаптың жобасы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ұсынған қызметтен бас тарту туралы дәлелді жауап беру</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2-баған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5" w:id="149"/>
    <w:p>
      <w:pPr>
        <w:spacing w:after="0"/>
        <w:ind w:left="0"/>
        <w:jc w:val="both"/>
      </w:pPr>
      <w:r>
        <w:rPr>
          <w:rFonts w:ascii="Times New Roman"/>
          <w:b w:val="false"/>
          <w:i w:val="false"/>
          <w:color w:val="000000"/>
          <w:sz w:val="28"/>
        </w:rPr>
        <w:t>
"Шалғайдағы ауылдық елді мекендерде</w:t>
      </w:r>
      <w:r>
        <w:br/>
      </w:r>
      <w:r>
        <w:rPr>
          <w:rFonts w:ascii="Times New Roman"/>
          <w:b w:val="false"/>
          <w:i w:val="false"/>
          <w:color w:val="000000"/>
          <w:sz w:val="28"/>
        </w:rPr>
        <w:t>
тұратын балаларды жалпы білім беру</w:t>
      </w:r>
      <w:r>
        <w:br/>
      </w:r>
      <w:r>
        <w:rPr>
          <w:rFonts w:ascii="Times New Roman"/>
          <w:b w:val="false"/>
          <w:i w:val="false"/>
          <w:color w:val="000000"/>
          <w:sz w:val="28"/>
        </w:rPr>
        <w:t xml:space="preserve">
ұйымдарына және үйлеріне кері   </w:t>
      </w:r>
      <w:r>
        <w:br/>
      </w:r>
      <w:r>
        <w:rPr>
          <w:rFonts w:ascii="Times New Roman"/>
          <w:b w:val="false"/>
          <w:i w:val="false"/>
          <w:color w:val="000000"/>
          <w:sz w:val="28"/>
        </w:rPr>
        <w:t xml:space="preserve">
тегін тасымалдауды ұсыну      </w:t>
      </w:r>
      <w:r>
        <w:br/>
      </w:r>
      <w:r>
        <w:rPr>
          <w:rFonts w:ascii="Times New Roman"/>
          <w:b w:val="false"/>
          <w:i w:val="false"/>
          <w:color w:val="000000"/>
          <w:sz w:val="28"/>
        </w:rPr>
        <w:t>
үшін құжаттар қабылдау"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3-қосымша           </w:t>
      </w:r>
    </w:p>
    <w:bookmarkEnd w:id="149"/>
    <w:bookmarkStart w:name="z286" w:id="150"/>
    <w:p>
      <w:pPr>
        <w:spacing w:after="0"/>
        <w:ind w:left="0"/>
        <w:jc w:val="left"/>
      </w:pPr>
      <w:r>
        <w:rPr>
          <w:rFonts w:ascii="Times New Roman"/>
          <w:b/>
          <w:i w:val="false"/>
          <w:color w:val="000000"/>
        </w:rPr>
        <w:t xml:space="preserve"> 
Білім беру ұйымдарына өтініш білдіргенде</w:t>
      </w:r>
      <w:r>
        <w:br/>
      </w:r>
      <w:r>
        <w:rPr>
          <w:rFonts w:ascii="Times New Roman"/>
          <w:b/>
          <w:i w:val="false"/>
          <w:color w:val="000000"/>
        </w:rPr>
        <w:t>
мемлекеттік қызметті ұсыну сызбасы</w:t>
      </w:r>
    </w:p>
    <w:bookmarkEnd w:id="150"/>
    <w:p>
      <w:pPr>
        <w:spacing w:after="0"/>
        <w:ind w:left="0"/>
        <w:jc w:val="both"/>
      </w:pPr>
      <w:r>
        <w:drawing>
          <wp:inline distT="0" distB="0" distL="0" distR="0">
            <wp:extent cx="6692900" cy="811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692900" cy="8115300"/>
                    </a:xfrm>
                    <a:prstGeom prst="rect">
                      <a:avLst/>
                    </a:prstGeom>
                  </pic:spPr>
                </pic:pic>
              </a:graphicData>
            </a:graphic>
          </wp:inline>
        </w:drawing>
      </w:r>
    </w:p>
    <w:bookmarkStart w:name="z287" w:id="151"/>
    <w:p>
      <w:pPr>
        <w:spacing w:after="0"/>
        <w:ind w:left="0"/>
        <w:jc w:val="both"/>
      </w:pPr>
      <w:r>
        <w:rPr>
          <w:rFonts w:ascii="Times New Roman"/>
          <w:b w:val="false"/>
          <w:i w:val="false"/>
          <w:color w:val="000000"/>
          <w:sz w:val="28"/>
        </w:rPr>
        <w:t xml:space="preserve">
Павлодар облысы Ақсу қаласы  </w:t>
      </w:r>
      <w:r>
        <w:br/>
      </w:r>
      <w:r>
        <w:rPr>
          <w:rFonts w:ascii="Times New Roman"/>
          <w:b w:val="false"/>
          <w:i w:val="false"/>
          <w:color w:val="000000"/>
          <w:sz w:val="28"/>
        </w:rPr>
        <w:t xml:space="preserve">
әкімдігінің 2012 жылғы 28   </w:t>
      </w:r>
      <w:r>
        <w:br/>
      </w:r>
      <w:r>
        <w:rPr>
          <w:rFonts w:ascii="Times New Roman"/>
          <w:b w:val="false"/>
          <w:i w:val="false"/>
          <w:color w:val="000000"/>
          <w:sz w:val="28"/>
        </w:rPr>
        <w:t>
желтоқсандағы N 825/7 қаулысымен</w:t>
      </w:r>
      <w:r>
        <w:br/>
      </w:r>
      <w:r>
        <w:rPr>
          <w:rFonts w:ascii="Times New Roman"/>
          <w:b w:val="false"/>
          <w:i w:val="false"/>
          <w:color w:val="000000"/>
          <w:sz w:val="28"/>
        </w:rPr>
        <w:t xml:space="preserve">
бекітілді          </w:t>
      </w:r>
    </w:p>
    <w:bookmarkEnd w:id="151"/>
    <w:bookmarkStart w:name="z288" w:id="152"/>
    <w:p>
      <w:pPr>
        <w:spacing w:after="0"/>
        <w:ind w:left="0"/>
        <w:jc w:val="left"/>
      </w:pPr>
      <w:r>
        <w:rPr>
          <w:rFonts w:ascii="Times New Roman"/>
          <w:b/>
          <w:i w:val="false"/>
          <w:color w:val="000000"/>
        </w:rPr>
        <w:t xml:space="preserve"> 
"Жалпы білім беретін мектептерде білім алушылар мен</w:t>
      </w:r>
      <w:r>
        <w:br/>
      </w:r>
      <w:r>
        <w:rPr>
          <w:rFonts w:ascii="Times New Roman"/>
          <w:b/>
          <w:i w:val="false"/>
          <w:color w:val="000000"/>
        </w:rPr>
        <w:t>
тәрбиеленушілердің жекелеген санаттарына тегін</w:t>
      </w:r>
      <w:r>
        <w:br/>
      </w:r>
      <w:r>
        <w:rPr>
          <w:rFonts w:ascii="Times New Roman"/>
          <w:b/>
          <w:i w:val="false"/>
          <w:color w:val="000000"/>
        </w:rPr>
        <w:t>
тамақтандыруды ұсыну үшін құжаттар қабылдау"</w:t>
      </w:r>
      <w:r>
        <w:br/>
      </w:r>
      <w:r>
        <w:rPr>
          <w:rFonts w:ascii="Times New Roman"/>
          <w:b/>
          <w:i w:val="false"/>
          <w:color w:val="000000"/>
        </w:rPr>
        <w:t>
мемлекеттік қызмет регламенті</w:t>
      </w:r>
    </w:p>
    <w:bookmarkEnd w:id="152"/>
    <w:bookmarkStart w:name="z289" w:id="153"/>
    <w:p>
      <w:pPr>
        <w:spacing w:after="0"/>
        <w:ind w:left="0"/>
        <w:jc w:val="left"/>
      </w:pPr>
      <w:r>
        <w:rPr>
          <w:rFonts w:ascii="Times New Roman"/>
          <w:b/>
          <w:i w:val="false"/>
          <w:color w:val="000000"/>
        </w:rPr>
        <w:t xml:space="preserve"> 
1. Жалпы ережелер</w:t>
      </w:r>
    </w:p>
    <w:bookmarkEnd w:id="153"/>
    <w:bookmarkStart w:name="z290" w:id="154"/>
    <w:p>
      <w:pPr>
        <w:spacing w:after="0"/>
        <w:ind w:left="0"/>
        <w:jc w:val="both"/>
      </w:pPr>
      <w:r>
        <w:rPr>
          <w:rFonts w:ascii="Times New Roman"/>
          <w:b w:val="false"/>
          <w:i w:val="false"/>
          <w:color w:val="000000"/>
          <w:sz w:val="28"/>
        </w:rPr>
        <w:t>
      1.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көрсетудің осы регламенті (бұдан әрі – мемлекеттік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негізгі орта, жалпы орта білім беру ұйымдарымен (бұдан әрі – білім беру ұйымдары)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Республикасының Білім және ғылым министрлігімен, білім және ғылым саласындағы жергілікті атқарушы органдармен көрсетілетін мемлекеттік қызмет көрсету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жалпы орта білім беретін мектептерде жеке санаттағы оқушылар мен тәрбиеленушілерге берілетін тегін тамақ беру немесе қызмет көрсетуден бас тартатыны жөнінде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мемлекеттік мекемелердегі білім алушылар мен тәрбиеленушілерге (бұдан әрі – мемлекеттік қызметті алушы):</w:t>
      </w:r>
      <w:r>
        <w:br/>
      </w:r>
      <w:r>
        <w:rPr>
          <w:rFonts w:ascii="Times New Roman"/>
          <w:b w:val="false"/>
          <w:i w:val="false"/>
          <w:color w:val="000000"/>
          <w:sz w:val="28"/>
        </w:rPr>
        <w:t>
      1) мемлекеттік атаулы әлеуметтік көмек алуға құқығы бар отбасылардан шыққан балаларға;</w:t>
      </w:r>
      <w:r>
        <w:br/>
      </w:r>
      <w:r>
        <w:rPr>
          <w:rFonts w:ascii="Times New Roman"/>
          <w:b w:val="false"/>
          <w:i w:val="false"/>
          <w:color w:val="000000"/>
          <w:sz w:val="28"/>
        </w:rPr>
        <w:t>
      2) жан басына шаққандағы орташа табысы ең төменгі өмір сүру деңгейінен төмен, мемлекеттік атаулы әлеуметтік көмек алмайтын отбасылардан шыққан балаларға;</w:t>
      </w:r>
      <w:r>
        <w:br/>
      </w:r>
      <w:r>
        <w:rPr>
          <w:rFonts w:ascii="Times New Roman"/>
          <w:b w:val="false"/>
          <w:i w:val="false"/>
          <w:color w:val="000000"/>
          <w:sz w:val="28"/>
        </w:rPr>
        <w:t>
      3) отбасыларда тұратын жетім балалар мен ата-анасының қамқорлығынсыз қалған балаларға;</w:t>
      </w:r>
      <w:r>
        <w:br/>
      </w:r>
      <w:r>
        <w:rPr>
          <w:rFonts w:ascii="Times New Roman"/>
          <w:b w:val="false"/>
          <w:i w:val="false"/>
          <w:color w:val="000000"/>
          <w:sz w:val="28"/>
        </w:rPr>
        <w:t>
      4) төтенше жағдайлардың нәтижесінде шұғыл көмекті қажет ететін отбасылардан шыққан балаларға;</w:t>
      </w:r>
      <w:r>
        <w:br/>
      </w:r>
      <w:r>
        <w:rPr>
          <w:rFonts w:ascii="Times New Roman"/>
          <w:b w:val="false"/>
          <w:i w:val="false"/>
          <w:color w:val="000000"/>
          <w:sz w:val="28"/>
        </w:rPr>
        <w:t>
      5) білім беру мекемелерін басқарудың алқалық органдары айқындайтын өзге де санаттағы балаларға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 алу тәртібі туралы толық ақпарат білім беру ұйымдарының фойесіндегі стендттерде және Қазақстан Республикасының Білім және ғылым министрлігінің www.edu.gov.kz. Сайтында, сондай-ақ "Ақсу қаласының білім бөлімі" мемлекеттік мекемесінің ресми сайтында орналастырылады.</w:t>
      </w:r>
    </w:p>
    <w:bookmarkEnd w:id="154"/>
    <w:bookmarkStart w:name="z296" w:id="15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55"/>
    <w:bookmarkStart w:name="z297" w:id="156"/>
    <w:p>
      <w:pPr>
        <w:spacing w:after="0"/>
        <w:ind w:left="0"/>
        <w:jc w:val="both"/>
      </w:pPr>
      <w:r>
        <w:rPr>
          <w:rFonts w:ascii="Times New Roman"/>
          <w:b w:val="false"/>
          <w:i w:val="false"/>
          <w:color w:val="000000"/>
          <w:sz w:val="28"/>
        </w:rPr>
        <w:t>
      7. Мемлекеттік қызмет оқу жылы бойы, белгіленген жұмыс кестесіне сәйкес демалыс және мереке күндерін қоспағанда жұмыс күндері түскі үзіліспен сағат 9.00-ден 18.30-ға дейін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мерзімдері мына сәттен бастап:</w:t>
      </w:r>
      <w:r>
        <w:br/>
      </w:r>
      <w:r>
        <w:rPr>
          <w:rFonts w:ascii="Times New Roman"/>
          <w:b w:val="false"/>
          <w:i w:val="false"/>
          <w:color w:val="000000"/>
          <w:sz w:val="28"/>
        </w:rPr>
        <w:t>
      1) мемлекеттік қызметті алу үшін өтініш беру бес жұмыс күнін (өтініш түскен мерзімнен бастап бес күн ішінде) құрайды;</w:t>
      </w:r>
      <w:r>
        <w:br/>
      </w:r>
      <w:r>
        <w:rPr>
          <w:rFonts w:ascii="Times New Roman"/>
          <w:b w:val="false"/>
          <w:i w:val="false"/>
          <w:color w:val="000000"/>
          <w:sz w:val="28"/>
        </w:rPr>
        <w:t>
      2) өтініш беруші жүгінген күні сол жерде көрсетілетін мемлекеттік қызметті алуға дейінгі күтудің барынша шекті уақыты (тіркеу кезінде) – отыз минуттан аспайды;</w:t>
      </w:r>
      <w:r>
        <w:br/>
      </w:r>
      <w:r>
        <w:rPr>
          <w:rFonts w:ascii="Times New Roman"/>
          <w:b w:val="false"/>
          <w:i w:val="false"/>
          <w:color w:val="000000"/>
          <w:sz w:val="28"/>
        </w:rPr>
        <w:t>
      3) өтініш беруші жүгінген күні сол жерде көрсетілетін мемлекеттік қызмет алушыға қызмет көрсетудің барынша шекті уақыты – отыз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көрсетуді білім беру ұйымдарымен Стандарттың </w:t>
      </w:r>
      <w:r>
        <w:rPr>
          <w:rFonts w:ascii="Times New Roman"/>
          <w:b w:val="false"/>
          <w:i w:val="false"/>
          <w:color w:val="000000"/>
          <w:sz w:val="28"/>
        </w:rPr>
        <w:t>11-тармағында</w:t>
      </w:r>
      <w:r>
        <w:rPr>
          <w:rFonts w:ascii="Times New Roman"/>
          <w:b w:val="false"/>
          <w:i w:val="false"/>
          <w:color w:val="000000"/>
          <w:sz w:val="28"/>
        </w:rPr>
        <w:t xml:space="preserve"> қарастырылған құжаттар пакетін толық алмауы бас тартудың негізі болып табылады.</w:t>
      </w:r>
    </w:p>
    <w:bookmarkEnd w:id="156"/>
    <w:bookmarkStart w:name="z301" w:id="15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әрекеттер (өзара әрекеттер) тәртібінің сипаттамасы</w:t>
      </w:r>
    </w:p>
    <w:bookmarkEnd w:id="157"/>
    <w:bookmarkStart w:name="z302" w:id="158"/>
    <w:p>
      <w:pPr>
        <w:spacing w:after="0"/>
        <w:ind w:left="0"/>
        <w:jc w:val="both"/>
      </w:pPr>
      <w:r>
        <w:rPr>
          <w:rFonts w:ascii="Times New Roman"/>
          <w:b w:val="false"/>
          <w:i w:val="false"/>
          <w:color w:val="000000"/>
          <w:sz w:val="28"/>
        </w:rPr>
        <w:t>
      11. Тұтынушы мемлекеттік қызметті алу үшін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Мемлекеттік қызметті алуға арналған Стандарттың </w:t>
      </w:r>
      <w:r>
        <w:rPr>
          <w:rFonts w:ascii="Times New Roman"/>
          <w:b w:val="false"/>
          <w:i w:val="false"/>
          <w:color w:val="000000"/>
          <w:sz w:val="28"/>
        </w:rPr>
        <w:t>6-тармағында</w:t>
      </w:r>
      <w:r>
        <w:rPr>
          <w:rFonts w:ascii="Times New Roman"/>
          <w:b w:val="false"/>
          <w:i w:val="false"/>
          <w:color w:val="000000"/>
          <w:sz w:val="28"/>
        </w:rPr>
        <w:t xml:space="preserve"> өтініштің үлгісі және қажетті құжаттар тізбесі жалпы білім беретін мектептердің фойесінде орналастырылады, сондай-ақ жалпы білім беретін мектептің қызмет көрсетуге жауапты қызметкерінен алуға болады.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құжаттарды тапсыру кезінде Стандарттың </w:t>
      </w:r>
      <w:r>
        <w:rPr>
          <w:rFonts w:ascii="Times New Roman"/>
          <w:b w:val="false"/>
          <w:i w:val="false"/>
          <w:color w:val="000000"/>
          <w:sz w:val="28"/>
        </w:rPr>
        <w:t>7-қосымшасына</w:t>
      </w:r>
      <w:r>
        <w:rPr>
          <w:rFonts w:ascii="Times New Roman"/>
          <w:b w:val="false"/>
          <w:i w:val="false"/>
          <w:color w:val="000000"/>
          <w:sz w:val="28"/>
        </w:rPr>
        <w:t xml:space="preserve"> сәйкес мемлекеттік қызметті алушыға өтініштің нөмірі, қабылданған күні, қолхат беруші жауапты тұлғаның тегі, аты, әкесінің аты, қызметті алған күні көрсетіліп,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келесі құрылымдық-функционалдық бірліктер (бұдан әрі – Бірліктер) қатысады:</w:t>
      </w:r>
      <w:r>
        <w:br/>
      </w:r>
      <w:r>
        <w:rPr>
          <w:rFonts w:ascii="Times New Roman"/>
          <w:b w:val="false"/>
          <w:i w:val="false"/>
          <w:color w:val="000000"/>
          <w:sz w:val="28"/>
        </w:rPr>
        <w:t>
      1) білім беру ұйымының жауапты тұлғасы;</w:t>
      </w:r>
      <w:r>
        <w:br/>
      </w:r>
      <w:r>
        <w:rPr>
          <w:rFonts w:ascii="Times New Roman"/>
          <w:b w:val="false"/>
          <w:i w:val="false"/>
          <w:color w:val="000000"/>
          <w:sz w:val="28"/>
        </w:rPr>
        <w:t>
      2) білім беру ұйымының басшысы.</w:t>
      </w:r>
      <w:r>
        <w:br/>
      </w:r>
      <w:r>
        <w:rPr>
          <w:rFonts w:ascii="Times New Roman"/>
          <w:b w:val="false"/>
          <w:i w:val="false"/>
          <w:color w:val="000000"/>
          <w:sz w:val="28"/>
        </w:rPr>
        <w:t>
</w:t>
      </w:r>
      <w:r>
        <w:rPr>
          <w:rFonts w:ascii="Times New Roman"/>
          <w:b w:val="false"/>
          <w:i w:val="false"/>
          <w:color w:val="000000"/>
          <w:sz w:val="28"/>
        </w:rPr>
        <w:t>
      14. Құрылымдық-функционалдық бірліктер іс-әрекетінің реті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Іс-әрекеттің және құрылымдық-функционалдық бірліктерінің логикалық реті арасындағы өзара байланысты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158"/>
    <w:bookmarkStart w:name="z307" w:id="15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159"/>
    <w:bookmarkStart w:name="z308" w:id="160"/>
    <w:p>
      <w:pPr>
        <w:spacing w:after="0"/>
        <w:ind w:left="0"/>
        <w:jc w:val="both"/>
      </w:pPr>
      <w:r>
        <w:rPr>
          <w:rFonts w:ascii="Times New Roman"/>
          <w:b w:val="false"/>
          <w:i w:val="false"/>
          <w:color w:val="000000"/>
          <w:sz w:val="28"/>
        </w:rPr>
        <w:t>
      16. Мемлекеттік қызметті көрсететін лауазымды тұлғалар мемлекеттік қызметті көрсету барысында олармен қабылданған шешімі және әрекеті (әрекетсіздігі) үшін Қазақстан Республикасының қолданыстағы заңнамасында белгіленген тәртіпте жауапкершілікке тартылады.</w:t>
      </w:r>
    </w:p>
    <w:bookmarkEnd w:id="160"/>
    <w:bookmarkStart w:name="z309" w:id="161"/>
    <w:p>
      <w:pPr>
        <w:spacing w:after="0"/>
        <w:ind w:left="0"/>
        <w:jc w:val="both"/>
      </w:pPr>
      <w:r>
        <w:rPr>
          <w:rFonts w:ascii="Times New Roman"/>
          <w:b w:val="false"/>
          <w:i w:val="false"/>
          <w:color w:val="000000"/>
          <w:sz w:val="28"/>
        </w:rPr>
        <w:t xml:space="preserve">
"Жалпы білім беретін мектептерде  </w:t>
      </w:r>
      <w:r>
        <w:br/>
      </w:r>
      <w:r>
        <w:rPr>
          <w:rFonts w:ascii="Times New Roman"/>
          <w:b w:val="false"/>
          <w:i w:val="false"/>
          <w:color w:val="000000"/>
          <w:sz w:val="28"/>
        </w:rPr>
        <w:t>
білім алушылар мен тәрбиеленушілердің</w:t>
      </w:r>
      <w:r>
        <w:br/>
      </w:r>
      <w:r>
        <w:rPr>
          <w:rFonts w:ascii="Times New Roman"/>
          <w:b w:val="false"/>
          <w:i w:val="false"/>
          <w:color w:val="000000"/>
          <w:sz w:val="28"/>
        </w:rPr>
        <w:t xml:space="preserve">
жекелеген санаттарына тегін    </w:t>
      </w:r>
      <w:r>
        <w:br/>
      </w:r>
      <w:r>
        <w:rPr>
          <w:rFonts w:ascii="Times New Roman"/>
          <w:b w:val="false"/>
          <w:i w:val="false"/>
          <w:color w:val="000000"/>
          <w:sz w:val="28"/>
        </w:rPr>
        <w:t>
тамақтандыруды ұсыну үшін құжаттар</w:t>
      </w:r>
      <w:r>
        <w:br/>
      </w:r>
      <w:r>
        <w:rPr>
          <w:rFonts w:ascii="Times New Roman"/>
          <w:b w:val="false"/>
          <w:i w:val="false"/>
          <w:color w:val="000000"/>
          <w:sz w:val="28"/>
        </w:rPr>
        <w:t xml:space="preserve">
қабылдау"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161"/>
    <w:bookmarkStart w:name="z310" w:id="162"/>
    <w:p>
      <w:pPr>
        <w:spacing w:after="0"/>
        <w:ind w:left="0"/>
        <w:jc w:val="left"/>
      </w:pPr>
      <w:r>
        <w:rPr>
          <w:rFonts w:ascii="Times New Roman"/>
          <w:b/>
          <w:i w:val="false"/>
          <w:color w:val="000000"/>
        </w:rPr>
        <w:t xml:space="preserve"> 
Ақсу қаласының негізгі орта, жалпы</w:t>
      </w:r>
      <w:r>
        <w:br/>
      </w:r>
      <w:r>
        <w:rPr>
          <w:rFonts w:ascii="Times New Roman"/>
          <w:b/>
          <w:i w:val="false"/>
          <w:color w:val="000000"/>
        </w:rPr>
        <w:t>
орта білім беру ұйымдарының тізбесі</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5156"/>
        <w:gridCol w:w="4209"/>
        <w:gridCol w:w="2290"/>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орта, жалпы орта білім беру ұйымдарының атауы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Телефоны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лицейі"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Әуезов көшесі, 56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64563</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N 1 қазақ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Царев көшесі, 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50655, 50286</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N 2 жалпы орта білім беру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Ленин көшесі, 37</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58839, 56665</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N 4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Астана көшесі, 25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64838</w:t>
            </w:r>
          </w:p>
        </w:tc>
      </w:tr>
      <w:tr>
        <w:trPr>
          <w:trHeight w:val="61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N 7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Строителей көшесі, 14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50225, 50276</w:t>
            </w:r>
          </w:p>
        </w:tc>
      </w:tr>
      <w:tr>
        <w:trPr>
          <w:trHeight w:val="88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N 8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Царев көшесі, 10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62290, 50336</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Ақсу кентінің Қ.Шүлембаев атындағы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140102, Ақсу қаласы, Ақсу кенті, Энергетик көшесі, 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30414</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Қалқаман ауылының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140110, Қалқаман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78331</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Ақжол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140111, Ақжол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71554</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Достық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140114, Достық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41497</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Достық селолық округі Парамоновка ауылының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140114, Парамоновка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40420</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Пограничник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140115, Пограничник ауылы, Комсомол тар көшесі,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41732</w:t>
            </w:r>
          </w:p>
        </w:tc>
      </w:tr>
      <w:tr>
        <w:trPr>
          <w:trHeight w:val="34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Сарышығанақ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140115, Сарышағанақ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40204</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Қызылжар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140113, Қызылжар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70685</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Жолқұдық селолық округінің Қ.Қамзин атындағы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140108, Жолқұдық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79419</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Алғабас ауылының М.Қабылбеков атындағы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140106, Алғабас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79636</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Айнакөл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140105, Айнакөл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70290, 70299</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Құркөл селолық округінің Дөнентаев атындағы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140112, Құркөл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41241</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Мәмәйіт Омаров атындағы селолық округтің Жамбыл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140109, Мәмәйіт Омаров атындағы ауыл</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41021, 41020</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Евгеньевка селолық округінің Ю.Гагарин атындағы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140107, Евгеньевка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74366, 74408</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Үштерек ауылының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140119, Үштерек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77341, 77405</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Еңбек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140116, Еңбек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73415, 73602</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Евгеньевка селолық округінің Сольветка негізгі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140118, Евгеньевка селолық округі, Сольветка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41907, 41901</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Пограничный селолық округі Спутник станциясының негізгі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140115, Пограничный селолық округі, "Спутник" станциясы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41948</w:t>
            </w:r>
          </w:p>
        </w:tc>
      </w:tr>
    </w:tbl>
    <w:bookmarkStart w:name="z311" w:id="163"/>
    <w:p>
      <w:pPr>
        <w:spacing w:after="0"/>
        <w:ind w:left="0"/>
        <w:jc w:val="both"/>
      </w:pPr>
      <w:r>
        <w:rPr>
          <w:rFonts w:ascii="Times New Roman"/>
          <w:b w:val="false"/>
          <w:i w:val="false"/>
          <w:color w:val="000000"/>
          <w:sz w:val="28"/>
        </w:rPr>
        <w:t xml:space="preserve">
"Жалпы білім беретін мектептерде  </w:t>
      </w:r>
      <w:r>
        <w:br/>
      </w:r>
      <w:r>
        <w:rPr>
          <w:rFonts w:ascii="Times New Roman"/>
          <w:b w:val="false"/>
          <w:i w:val="false"/>
          <w:color w:val="000000"/>
          <w:sz w:val="28"/>
        </w:rPr>
        <w:t>
білім алушылар мен тәрбиеленушілердің</w:t>
      </w:r>
      <w:r>
        <w:br/>
      </w:r>
      <w:r>
        <w:rPr>
          <w:rFonts w:ascii="Times New Roman"/>
          <w:b w:val="false"/>
          <w:i w:val="false"/>
          <w:color w:val="000000"/>
          <w:sz w:val="28"/>
        </w:rPr>
        <w:t xml:space="preserve">
жекелеген санаттарына тегін    </w:t>
      </w:r>
      <w:r>
        <w:br/>
      </w:r>
      <w:r>
        <w:rPr>
          <w:rFonts w:ascii="Times New Roman"/>
          <w:b w:val="false"/>
          <w:i w:val="false"/>
          <w:color w:val="000000"/>
          <w:sz w:val="28"/>
        </w:rPr>
        <w:t>
тамақтандыруды ұсыну үшін құжаттар</w:t>
      </w:r>
      <w:r>
        <w:br/>
      </w:r>
      <w:r>
        <w:rPr>
          <w:rFonts w:ascii="Times New Roman"/>
          <w:b w:val="false"/>
          <w:i w:val="false"/>
          <w:color w:val="000000"/>
          <w:sz w:val="28"/>
        </w:rPr>
        <w:t xml:space="preserve">
қабылдау"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163"/>
    <w:bookmarkStart w:name="z312" w:id="164"/>
    <w:p>
      <w:pPr>
        <w:spacing w:after="0"/>
        <w:ind w:left="0"/>
        <w:jc w:val="left"/>
      </w:pPr>
      <w:r>
        <w:rPr>
          <w:rFonts w:ascii="Times New Roman"/>
          <w:b/>
          <w:i w:val="false"/>
          <w:color w:val="000000"/>
        </w:rPr>
        <w:t xml:space="preserve"> 
Құрылымдық-функционалдық бірліктердің әкімшілік әрекетінің</w:t>
      </w:r>
      <w:r>
        <w:br/>
      </w:r>
      <w:r>
        <w:rPr>
          <w:rFonts w:ascii="Times New Roman"/>
          <w:b/>
          <w:i w:val="false"/>
          <w:color w:val="000000"/>
        </w:rPr>
        <w:t>
(рәсімдерінің) жүйелілігі мен өзара-әрекетінің сипаттамасы</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2369"/>
        <w:gridCol w:w="2072"/>
        <w:gridCol w:w="2072"/>
        <w:gridCol w:w="2072"/>
        <w:gridCol w:w="2072"/>
        <w:gridCol w:w="2072"/>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(жұмыс барысы, ағыны)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барысы, ағыны)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бірлектердің атауы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адамы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адамы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ұйымының жауапты адамы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тамақтандыруды ұсыну туралы анықтама немесе ұсынылған қызметтен бас тарту туралы дәлелді жауапты дайындау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немесе  ұсынылған қызметтен бас тарту туралы дәлелді жауапты қарастыру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тамақтандыруды ұсыну туралы анықтама немесе ұсынылған қызметтен бас тарту туралы дәлелді жауапты беру</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 және қолхат беру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немесе бас тарту туралы дәлелді жауапты дайындауға түскен құжаттарды ұсыну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ұсынған қызметтен бас тарту туралы дәлелді жауаптың жобасы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қол қою</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ұсынған қызметтен бас тарту туралы дәлелді ауызша хабарлама</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3" w:id="165"/>
    <w:p>
      <w:pPr>
        <w:spacing w:after="0"/>
        <w:ind w:left="0"/>
        <w:jc w:val="both"/>
      </w:pPr>
      <w:r>
        <w:rPr>
          <w:rFonts w:ascii="Times New Roman"/>
          <w:b w:val="false"/>
          <w:i w:val="false"/>
          <w:color w:val="000000"/>
          <w:sz w:val="28"/>
        </w:rPr>
        <w:t xml:space="preserve">
"Жалпы білім беретін мектептерде  </w:t>
      </w:r>
      <w:r>
        <w:br/>
      </w:r>
      <w:r>
        <w:rPr>
          <w:rFonts w:ascii="Times New Roman"/>
          <w:b w:val="false"/>
          <w:i w:val="false"/>
          <w:color w:val="000000"/>
          <w:sz w:val="28"/>
        </w:rPr>
        <w:t>
білім алушылар мен тәрбиеленушілердің</w:t>
      </w:r>
      <w:r>
        <w:br/>
      </w:r>
      <w:r>
        <w:rPr>
          <w:rFonts w:ascii="Times New Roman"/>
          <w:b w:val="false"/>
          <w:i w:val="false"/>
          <w:color w:val="000000"/>
          <w:sz w:val="28"/>
        </w:rPr>
        <w:t xml:space="preserve">
жекелеген санаттарына тегін    </w:t>
      </w:r>
      <w:r>
        <w:br/>
      </w:r>
      <w:r>
        <w:rPr>
          <w:rFonts w:ascii="Times New Roman"/>
          <w:b w:val="false"/>
          <w:i w:val="false"/>
          <w:color w:val="000000"/>
          <w:sz w:val="28"/>
        </w:rPr>
        <w:t>
тамақтандыруды ұсыну үшін құжаттар</w:t>
      </w:r>
      <w:r>
        <w:br/>
      </w:r>
      <w:r>
        <w:rPr>
          <w:rFonts w:ascii="Times New Roman"/>
          <w:b w:val="false"/>
          <w:i w:val="false"/>
          <w:color w:val="000000"/>
          <w:sz w:val="28"/>
        </w:rPr>
        <w:t xml:space="preserve">
қабылдау"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165"/>
    <w:bookmarkStart w:name="z314" w:id="166"/>
    <w:p>
      <w:pPr>
        <w:spacing w:after="0"/>
        <w:ind w:left="0"/>
        <w:jc w:val="left"/>
      </w:pPr>
      <w:r>
        <w:rPr>
          <w:rFonts w:ascii="Times New Roman"/>
          <w:b/>
          <w:i w:val="false"/>
          <w:color w:val="000000"/>
        </w:rPr>
        <w:t xml:space="preserve"> 
Білім беру ұйымына өтініш білдірген</w:t>
      </w:r>
      <w:r>
        <w:br/>
      </w:r>
      <w:r>
        <w:rPr>
          <w:rFonts w:ascii="Times New Roman"/>
          <w:b/>
          <w:i w:val="false"/>
          <w:color w:val="000000"/>
        </w:rPr>
        <w:t>
кезде мемлекеттік қызметті ұсыну сызбасы</w:t>
      </w:r>
    </w:p>
    <w:bookmarkEnd w:id="166"/>
    <w:p>
      <w:pPr>
        <w:spacing w:after="0"/>
        <w:ind w:left="0"/>
        <w:jc w:val="both"/>
      </w:pPr>
      <w:r>
        <w:drawing>
          <wp:inline distT="0" distB="0" distL="0" distR="0">
            <wp:extent cx="6680200" cy="815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680200" cy="8153400"/>
                    </a:xfrm>
                    <a:prstGeom prst="rect">
                      <a:avLst/>
                    </a:prstGeom>
                  </pic:spPr>
                </pic:pic>
              </a:graphicData>
            </a:graphic>
          </wp:inline>
        </w:drawing>
      </w:r>
    </w:p>
    <w:bookmarkStart w:name="z315" w:id="167"/>
    <w:p>
      <w:pPr>
        <w:spacing w:after="0"/>
        <w:ind w:left="0"/>
        <w:jc w:val="both"/>
      </w:pPr>
      <w:r>
        <w:rPr>
          <w:rFonts w:ascii="Times New Roman"/>
          <w:b w:val="false"/>
          <w:i w:val="false"/>
          <w:color w:val="000000"/>
          <w:sz w:val="28"/>
        </w:rPr>
        <w:t xml:space="preserve">
Павлодар облысы Ақсу қаласы  </w:t>
      </w:r>
      <w:r>
        <w:br/>
      </w:r>
      <w:r>
        <w:rPr>
          <w:rFonts w:ascii="Times New Roman"/>
          <w:b w:val="false"/>
          <w:i w:val="false"/>
          <w:color w:val="000000"/>
          <w:sz w:val="28"/>
        </w:rPr>
        <w:t xml:space="preserve">
әкімдігінің 2012 жылғы 28   </w:t>
      </w:r>
      <w:r>
        <w:br/>
      </w:r>
      <w:r>
        <w:rPr>
          <w:rFonts w:ascii="Times New Roman"/>
          <w:b w:val="false"/>
          <w:i w:val="false"/>
          <w:color w:val="000000"/>
          <w:sz w:val="28"/>
        </w:rPr>
        <w:t>
желтоқсандағы N 825/7 қаулысымен</w:t>
      </w:r>
      <w:r>
        <w:br/>
      </w:r>
      <w:r>
        <w:rPr>
          <w:rFonts w:ascii="Times New Roman"/>
          <w:b w:val="false"/>
          <w:i w:val="false"/>
          <w:color w:val="000000"/>
          <w:sz w:val="28"/>
        </w:rPr>
        <w:t>
бекітілді           </w:t>
      </w:r>
    </w:p>
    <w:bookmarkEnd w:id="167"/>
    <w:bookmarkStart w:name="z316" w:id="168"/>
    <w:p>
      <w:pPr>
        <w:spacing w:after="0"/>
        <w:ind w:left="0"/>
        <w:jc w:val="left"/>
      </w:pPr>
      <w:r>
        <w:rPr>
          <w:rFonts w:ascii="Times New Roman"/>
          <w:b/>
          <w:i w:val="false"/>
          <w:color w:val="000000"/>
        </w:rPr>
        <w:t xml:space="preserve"> 
"Негізгі орта, жалпы орта білім беру ұйымдарында экстернат</w:t>
      </w:r>
      <w:r>
        <w:br/>
      </w:r>
      <w:r>
        <w:rPr>
          <w:rFonts w:ascii="Times New Roman"/>
          <w:b/>
          <w:i w:val="false"/>
          <w:color w:val="000000"/>
        </w:rPr>
        <w:t>
нысанында оқытуға рұқсат беру" мемлекеттік қызмет регламенті</w:t>
      </w:r>
    </w:p>
    <w:bookmarkEnd w:id="168"/>
    <w:bookmarkStart w:name="z317" w:id="169"/>
    <w:p>
      <w:pPr>
        <w:spacing w:after="0"/>
        <w:ind w:left="0"/>
        <w:jc w:val="left"/>
      </w:pPr>
      <w:r>
        <w:rPr>
          <w:rFonts w:ascii="Times New Roman"/>
          <w:b/>
          <w:i w:val="false"/>
          <w:color w:val="000000"/>
        </w:rPr>
        <w:t xml:space="preserve"> 
1. Жалпы ережелер</w:t>
      </w:r>
    </w:p>
    <w:bookmarkEnd w:id="169"/>
    <w:bookmarkStart w:name="z318" w:id="170"/>
    <w:p>
      <w:pPr>
        <w:spacing w:after="0"/>
        <w:ind w:left="0"/>
        <w:jc w:val="both"/>
      </w:pPr>
      <w:r>
        <w:rPr>
          <w:rFonts w:ascii="Times New Roman"/>
          <w:b w:val="false"/>
          <w:i w:val="false"/>
          <w:color w:val="000000"/>
          <w:sz w:val="28"/>
        </w:rPr>
        <w:t>
      1. "Негізгі орта, жалпы орта білім беру ұйымдарында экстернат нысанында оқытуға рұқсат беру" мемлекеттік қызмет көрсетудің осы регламенті (бұдан әрі – мемлекеттік қызмет)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жалпы орта білім беретін ұйымдары (бұдан әрі – білім беру ұйымдары)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Республикасының Білім және ғылым министрлігімен, білім және ғылым саласындағы жергілікті атқарушы органдармен көрсетілетін мемлекеттік қызмет көрсету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жеке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экстернат нысанында оқуға рұқсат беру немесе қызмет көрсетуден бас тартатыны жөнінде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туралы толық ақпарат Қазақстан Республикасының білім және ғылым Министрлігінің www.gov.kz ресми сайтында, сондай-ақ "Ақсу қаласының білім бөлімі" мемлекеттік мекемесінің сайтында орналастырылады.</w:t>
      </w:r>
    </w:p>
    <w:bookmarkEnd w:id="170"/>
    <w:bookmarkStart w:name="z324" w:id="171"/>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71"/>
    <w:bookmarkStart w:name="z325" w:id="172"/>
    <w:p>
      <w:pPr>
        <w:spacing w:after="0"/>
        <w:ind w:left="0"/>
        <w:jc w:val="both"/>
      </w:pPr>
      <w:r>
        <w:rPr>
          <w:rFonts w:ascii="Times New Roman"/>
          <w:b w:val="false"/>
          <w:i w:val="false"/>
          <w:color w:val="000000"/>
          <w:sz w:val="28"/>
        </w:rPr>
        <w:t>
      7. Мемлекеттік қызмет білім беру ұйымдарында демалыс және мереке күндерін қоспағанда, сағат 13.00-ден 14.30-ге дейін түскі үзілісімен сағат 9.00-ден 18.30-ға дейін көрсетіледі. Алдын ала жазылу және жеделдетіп қызмет көрсету қарастырылмаған.</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 мерзімі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мемлекеттік қызметті алушы тапсырған уақыттан бастап он бес жұмыс күнін құрайды.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бас тартқанда:</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пакетін толық ұсынбаған жағдайда;</w:t>
      </w:r>
      <w:r>
        <w:br/>
      </w:r>
      <w:r>
        <w:rPr>
          <w:rFonts w:ascii="Times New Roman"/>
          <w:b w:val="false"/>
          <w:i w:val="false"/>
          <w:color w:val="000000"/>
          <w:sz w:val="28"/>
        </w:rPr>
        <w:t>
      2) денсаулық жағдайына байланысты жалпы білім беру ұйымдарында оқуға мүмкіндігі жоқ тұлғаларға;</w:t>
      </w:r>
      <w:r>
        <w:br/>
      </w:r>
      <w:r>
        <w:rPr>
          <w:rFonts w:ascii="Times New Roman"/>
          <w:b w:val="false"/>
          <w:i w:val="false"/>
          <w:color w:val="000000"/>
          <w:sz w:val="28"/>
        </w:rPr>
        <w:t>
      3) шетелде уақытша тұратын немесе тұрақты тұруға кеткен, немесе оқушылардың халықаралық алмасу желісінде шетелде білім алушыларға;</w:t>
      </w:r>
      <w:r>
        <w:br/>
      </w:r>
      <w:r>
        <w:rPr>
          <w:rFonts w:ascii="Times New Roman"/>
          <w:b w:val="false"/>
          <w:i w:val="false"/>
          <w:color w:val="000000"/>
          <w:sz w:val="28"/>
        </w:rPr>
        <w:t>
      4) негізгі орта және жалпы орта білім беру ұйымдарында уақытында оқуын аяқтамаған тұлғаларға бас тартылады.</w:t>
      </w:r>
    </w:p>
    <w:bookmarkEnd w:id="172"/>
    <w:bookmarkStart w:name="z329" w:id="173"/>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әрекеттер (өзара әрекеттер) тәртібінің сипаттамасы</w:t>
      </w:r>
    </w:p>
    <w:bookmarkEnd w:id="173"/>
    <w:bookmarkStart w:name="z330" w:id="174"/>
    <w:p>
      <w:pPr>
        <w:spacing w:after="0"/>
        <w:ind w:left="0"/>
        <w:jc w:val="both"/>
      </w:pPr>
      <w:r>
        <w:rPr>
          <w:rFonts w:ascii="Times New Roman"/>
          <w:b w:val="false"/>
          <w:i w:val="false"/>
          <w:color w:val="000000"/>
          <w:sz w:val="28"/>
        </w:rPr>
        <w:t>
      11. Мемлекеттік қызметті алу үшін ағымды оқу жылының 1 желтоқсанынан кешіктірмей білім беру ұйымының басшысының атына ерікті түрде өтініш береді,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өтінішке қоса беріледі.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алушының эстернат нысанында оқытуға өтінішін білім беру ұйымының заңды тұлғасымен тіркеу журналында тіркеледі.</w:t>
      </w:r>
      <w:r>
        <w:br/>
      </w:r>
      <w:r>
        <w:rPr>
          <w:rFonts w:ascii="Times New Roman"/>
          <w:b w:val="false"/>
          <w:i w:val="false"/>
          <w:color w:val="000000"/>
          <w:sz w:val="28"/>
        </w:rPr>
        <w:t>
</w:t>
      </w:r>
      <w:r>
        <w:rPr>
          <w:rFonts w:ascii="Times New Roman"/>
          <w:b w:val="false"/>
          <w:i w:val="false"/>
          <w:color w:val="000000"/>
          <w:sz w:val="28"/>
        </w:rPr>
        <w:t>
      13. Экстернді қорытынды аттестаттауға жіберу туралы шешім білім беру ұйымының педагогикалық кеңесімен қабылданады.</w:t>
      </w:r>
      <w:r>
        <w:br/>
      </w:r>
      <w:r>
        <w:rPr>
          <w:rFonts w:ascii="Times New Roman"/>
          <w:b w:val="false"/>
          <w:i w:val="false"/>
          <w:color w:val="000000"/>
          <w:sz w:val="28"/>
        </w:rPr>
        <w:t>
</w:t>
      </w:r>
      <w:r>
        <w:rPr>
          <w:rFonts w:ascii="Times New Roman"/>
          <w:b w:val="false"/>
          <w:i w:val="false"/>
          <w:color w:val="000000"/>
          <w:sz w:val="28"/>
        </w:rPr>
        <w:t>
      14. Тұлғаларды экстернат нысанындағы аттестаттауға жіберу туралы бұйрықты білім беру ұйымы шығарады.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келесі құрылымдық-функционалдық бірліктер (бұдан әрі – Бірліктер) қатысады:</w:t>
      </w:r>
      <w:r>
        <w:br/>
      </w:r>
      <w:r>
        <w:rPr>
          <w:rFonts w:ascii="Times New Roman"/>
          <w:b w:val="false"/>
          <w:i w:val="false"/>
          <w:color w:val="000000"/>
          <w:sz w:val="28"/>
        </w:rPr>
        <w:t>
      1) білім беру ұйымының жауапты тұлғасы;</w:t>
      </w:r>
      <w:r>
        <w:br/>
      </w:r>
      <w:r>
        <w:rPr>
          <w:rFonts w:ascii="Times New Roman"/>
          <w:b w:val="false"/>
          <w:i w:val="false"/>
          <w:color w:val="000000"/>
          <w:sz w:val="28"/>
        </w:rPr>
        <w:t>
      2) білім беру ұйымының басшысы.</w:t>
      </w:r>
      <w:r>
        <w:br/>
      </w:r>
      <w:r>
        <w:rPr>
          <w:rFonts w:ascii="Times New Roman"/>
          <w:b w:val="false"/>
          <w:i w:val="false"/>
          <w:color w:val="000000"/>
          <w:sz w:val="28"/>
        </w:rPr>
        <w:t>
</w:t>
      </w:r>
      <w:r>
        <w:rPr>
          <w:rFonts w:ascii="Times New Roman"/>
          <w:b w:val="false"/>
          <w:i w:val="false"/>
          <w:color w:val="000000"/>
          <w:sz w:val="28"/>
        </w:rPr>
        <w:t>
      16. Әрбір әкімшілік әрекеттің (үдерістің) орындалу мерзімін көрсетумен әр құрылымдық-функционалдық бірліктер әкімшілік әрекетінің (үдерісінің) бірізділігі мен өзара әрекетінің мәтіндік кестелік сипаты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және құрылымдық функционалдық бірліктер үрдісінде әкімшілік әрекетінің ой-түйіндік тәртібі арасындағы өзара байланысты көрсететін сызбасы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174"/>
    <w:bookmarkStart w:name="z337" w:id="17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175"/>
    <w:bookmarkStart w:name="z338" w:id="176"/>
    <w:p>
      <w:pPr>
        <w:spacing w:after="0"/>
        <w:ind w:left="0"/>
        <w:jc w:val="both"/>
      </w:pPr>
      <w:r>
        <w:rPr>
          <w:rFonts w:ascii="Times New Roman"/>
          <w:b w:val="false"/>
          <w:i w:val="false"/>
          <w:color w:val="000000"/>
          <w:sz w:val="28"/>
        </w:rPr>
        <w:t>
      18. Мемлекеттік қызмет көрсететін лауазымды тұлғалар мемлекеттік қызмет көрсету барысында қабылданатын шешімдерге, әрекеттерге (әрекетсіздікке) Қазақстан Республикасының заңнамасында көзделген тәртіппен жауапты болады.</w:t>
      </w:r>
    </w:p>
    <w:bookmarkEnd w:id="176"/>
    <w:bookmarkStart w:name="z339" w:id="177"/>
    <w:p>
      <w:pPr>
        <w:spacing w:after="0"/>
        <w:ind w:left="0"/>
        <w:jc w:val="both"/>
      </w:pPr>
      <w:r>
        <w:rPr>
          <w:rFonts w:ascii="Times New Roman"/>
          <w:b w:val="false"/>
          <w:i w:val="false"/>
          <w:color w:val="000000"/>
          <w:sz w:val="28"/>
        </w:rPr>
        <w:t xml:space="preserve">
"Негізгі орта, жалпы орта білім  </w:t>
      </w:r>
      <w:r>
        <w:br/>
      </w:r>
      <w:r>
        <w:rPr>
          <w:rFonts w:ascii="Times New Roman"/>
          <w:b w:val="false"/>
          <w:i w:val="false"/>
          <w:color w:val="000000"/>
          <w:sz w:val="28"/>
        </w:rPr>
        <w:t>
беру ұйымдарында экстернат нысанында</w:t>
      </w:r>
      <w:r>
        <w:br/>
      </w:r>
      <w:r>
        <w:rPr>
          <w:rFonts w:ascii="Times New Roman"/>
          <w:b w:val="false"/>
          <w:i w:val="false"/>
          <w:color w:val="000000"/>
          <w:sz w:val="28"/>
        </w:rPr>
        <w:t xml:space="preserve">
оқытуға рұқсат беру"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177"/>
    <w:bookmarkStart w:name="z340" w:id="178"/>
    <w:p>
      <w:pPr>
        <w:spacing w:after="0"/>
        <w:ind w:left="0"/>
        <w:jc w:val="left"/>
      </w:pPr>
      <w:r>
        <w:rPr>
          <w:rFonts w:ascii="Times New Roman"/>
          <w:b/>
          <w:i w:val="false"/>
          <w:color w:val="000000"/>
        </w:rPr>
        <w:t xml:space="preserve"> 
Ақсу қаласының негізгі орта, жалпы</w:t>
      </w:r>
      <w:r>
        <w:br/>
      </w:r>
      <w:r>
        <w:rPr>
          <w:rFonts w:ascii="Times New Roman"/>
          <w:b/>
          <w:i w:val="false"/>
          <w:color w:val="000000"/>
        </w:rPr>
        <w:t>
орта білім беру ұйымдарының тізбесі</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5156"/>
        <w:gridCol w:w="4209"/>
        <w:gridCol w:w="2290"/>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орта, жалпы орта білім беру ұйымдарының атауы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Телефоны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лицейі"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Әуезов көшесі, 56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64563</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N 1 қазақ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Царев көшесі, 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50655, 50286</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N 2 жалпы орта білім беру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Ленин көшесі, 37</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58839, 56665</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N 4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Астана көшесі, 25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64838</w:t>
            </w:r>
          </w:p>
        </w:tc>
      </w:tr>
      <w:tr>
        <w:trPr>
          <w:trHeight w:val="61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N 7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Строителей көшесі, 14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50225, 50276</w:t>
            </w:r>
          </w:p>
        </w:tc>
      </w:tr>
      <w:tr>
        <w:trPr>
          <w:trHeight w:val="88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N 8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140100, Ақсу қаласы, Царев көшесі, 10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62290, 50336</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Ақсу кентінің Қ.Шүлембаев атындағы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140102, Ақсу қаласы, Ақсу кенті, Энергетик көшесі, 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30414</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Қалқаман ауылының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140110, Қалқаман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78331</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Ақжол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140111, Ақжол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71554</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Достық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140114, Достық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41497</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Достық селолық округі Парамоновка ауылының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140114, Парамоновка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40420</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Пограничник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140115, Пограничник ауылы, Комсомол тар көшесі, 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41732</w:t>
            </w:r>
          </w:p>
        </w:tc>
      </w:tr>
      <w:tr>
        <w:trPr>
          <w:trHeight w:val="345"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Сарышығанақ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140115, Сарышағанақ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40204</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Қызылжар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140113, Қызылжар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70685</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Жолқұдық селолық округінің Қ.Қамзин атындағы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140108, Жолқұдық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79419</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Алғабас ауылының М.Қабылбеков атындағы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140106, Алғабас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79636</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Айнакөл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140105, Айнакөл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70290, 70299</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Құркөл селолық округінің Дөнентаев атындағы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140112, Құркөл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41241</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Мәмәйіт Омаров атындағы селолық округтің Жамбыл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140109, Мәмәйіт Омаров атындағы ауыл</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41021, 41020</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Евгеньевка селолық округінің Ю.Гагарин атындағы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140107, Евгеньевка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74366, 74408</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Үштерек ауылының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140119, Үштерек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77341, 77405</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Еңбек селолық округінің орта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140116, Еңбек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73415, 73602</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Евгеньевка селолық округінің Сольветка негізгі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140118, Евгеньевка селолық округі, Сольветка ауылы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41907, 41901</w:t>
            </w:r>
          </w:p>
        </w:tc>
      </w:tr>
      <w:tr>
        <w:trPr>
          <w:trHeight w:val="45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Пограничник селолық округі Спутник станциясының негізгі мектебі" ММ</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140115, Пограничник селолық округі, "Спутник" станциясы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41948</w:t>
            </w:r>
          </w:p>
        </w:tc>
      </w:tr>
    </w:tbl>
    <w:bookmarkStart w:name="z341" w:id="179"/>
    <w:p>
      <w:pPr>
        <w:spacing w:after="0"/>
        <w:ind w:left="0"/>
        <w:jc w:val="both"/>
      </w:pPr>
      <w:r>
        <w:rPr>
          <w:rFonts w:ascii="Times New Roman"/>
          <w:b w:val="false"/>
          <w:i w:val="false"/>
          <w:color w:val="000000"/>
          <w:sz w:val="28"/>
        </w:rPr>
        <w:t xml:space="preserve">
"Негізгі орта, жалпы орта білім  </w:t>
      </w:r>
      <w:r>
        <w:br/>
      </w:r>
      <w:r>
        <w:rPr>
          <w:rFonts w:ascii="Times New Roman"/>
          <w:b w:val="false"/>
          <w:i w:val="false"/>
          <w:color w:val="000000"/>
          <w:sz w:val="28"/>
        </w:rPr>
        <w:t>
беру ұйымдарында экстернат нысанында</w:t>
      </w:r>
      <w:r>
        <w:br/>
      </w:r>
      <w:r>
        <w:rPr>
          <w:rFonts w:ascii="Times New Roman"/>
          <w:b w:val="false"/>
          <w:i w:val="false"/>
          <w:color w:val="000000"/>
          <w:sz w:val="28"/>
        </w:rPr>
        <w:t xml:space="preserve">
оқытуға рұқсат беру"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179"/>
    <w:bookmarkStart w:name="z342" w:id="180"/>
    <w:p>
      <w:pPr>
        <w:spacing w:after="0"/>
        <w:ind w:left="0"/>
        <w:jc w:val="left"/>
      </w:pPr>
      <w:r>
        <w:rPr>
          <w:rFonts w:ascii="Times New Roman"/>
          <w:b/>
          <w:i w:val="false"/>
          <w:color w:val="000000"/>
        </w:rPr>
        <w:t xml:space="preserve"> 
Құрылымдық-функционалдық бірліктердің әкімшілік әрекетінің</w:t>
      </w:r>
      <w:r>
        <w:br/>
      </w:r>
      <w:r>
        <w:rPr>
          <w:rFonts w:ascii="Times New Roman"/>
          <w:b/>
          <w:i w:val="false"/>
          <w:color w:val="000000"/>
        </w:rPr>
        <w:t>
(рәсімдерінің) жүйелілігі мен өзара-әрекетінің сипаттамасы</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2369"/>
        <w:gridCol w:w="2072"/>
        <w:gridCol w:w="2072"/>
        <w:gridCol w:w="2072"/>
        <w:gridCol w:w="2072"/>
        <w:gridCol w:w="2072"/>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(жұмыс барысы, ағыны)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барысы, ағыны)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бірлектердің атауы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адамы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адам</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адам</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регламентін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ұсынған құжаттарды қарастыру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кеңесте рұқсат беру туралы мәселені қарастыру немесе ұсынылған қызметтен бас тарту туралы дәлелді жауапты дайындау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немесе ұсынылған қызметтен бас тарту туралы дәлелді жауапты қарастыру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беру туралы мәселені қарастыру немесе ұсынылған қызметтен бас тарту туралы дәлелді жауапты беру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немесе бас тарту туралы дәлелді жауапты дайындауға түскен құжаттарды ұсыну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не ұсынған қызметтен бас тарту туралы дәлелді жауаптың жобасы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туралы бұйрыққа қол қою</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немесе ұсынған қызметтен бас тарту туралы дәлелді ауызша хабарлама</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3" w:id="181"/>
    <w:p>
      <w:pPr>
        <w:spacing w:after="0"/>
        <w:ind w:left="0"/>
        <w:jc w:val="both"/>
      </w:pPr>
      <w:r>
        <w:rPr>
          <w:rFonts w:ascii="Times New Roman"/>
          <w:b w:val="false"/>
          <w:i w:val="false"/>
          <w:color w:val="000000"/>
          <w:sz w:val="28"/>
        </w:rPr>
        <w:t xml:space="preserve">
"Негізгі орта, жалпы орта білім  </w:t>
      </w:r>
      <w:r>
        <w:br/>
      </w:r>
      <w:r>
        <w:rPr>
          <w:rFonts w:ascii="Times New Roman"/>
          <w:b w:val="false"/>
          <w:i w:val="false"/>
          <w:color w:val="000000"/>
          <w:sz w:val="28"/>
        </w:rPr>
        <w:t>
беру ұйымдарында экстернат нысанында</w:t>
      </w:r>
      <w:r>
        <w:br/>
      </w:r>
      <w:r>
        <w:rPr>
          <w:rFonts w:ascii="Times New Roman"/>
          <w:b w:val="false"/>
          <w:i w:val="false"/>
          <w:color w:val="000000"/>
          <w:sz w:val="28"/>
        </w:rPr>
        <w:t xml:space="preserve">
оқытуға рұқсат беру"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3-қосымша           </w:t>
      </w:r>
    </w:p>
    <w:bookmarkEnd w:id="181"/>
    <w:bookmarkStart w:name="z344" w:id="182"/>
    <w:p>
      <w:pPr>
        <w:spacing w:after="0"/>
        <w:ind w:left="0"/>
        <w:jc w:val="left"/>
      </w:pPr>
      <w:r>
        <w:rPr>
          <w:rFonts w:ascii="Times New Roman"/>
          <w:b/>
          <w:i w:val="false"/>
          <w:color w:val="000000"/>
        </w:rPr>
        <w:t xml:space="preserve"> 
Білім беру ұйымына өтініш білдірген кезде</w:t>
      </w:r>
      <w:r>
        <w:br/>
      </w:r>
      <w:r>
        <w:rPr>
          <w:rFonts w:ascii="Times New Roman"/>
          <w:b/>
          <w:i w:val="false"/>
          <w:color w:val="000000"/>
        </w:rPr>
        <w:t>
мемлекеттік қызметті ұсыну сызбасы</w:t>
      </w:r>
    </w:p>
    <w:bookmarkEnd w:id="182"/>
    <w:p>
      <w:pPr>
        <w:spacing w:after="0"/>
        <w:ind w:left="0"/>
        <w:jc w:val="both"/>
      </w:pPr>
      <w:r>
        <w:drawing>
          <wp:inline distT="0" distB="0" distL="0" distR="0">
            <wp:extent cx="6591300" cy="808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591300" cy="8089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