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e221b0" w14:textId="ce221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"Екібастұз қаласы әкімдігінің жұмыспен қамту және әлеуметтік бағдарламалар бөлімі" мемлекеттік мекемесімен көрсетілетін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Екібастұз қалалық әкімдігінің 2012 жылғы 30 қаңтардағы N 144/2 қаулысы. Павлодар облысының Әділет департаментінде 2012 жылғы 02 наурызда N 12-3-320 тіркелді. Күші жойылды - Павлодар облысы Екібастұз қалалық әкімдігінің 2012 жылғы 20 сәуірдегі N 500/4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Екібастұз қалалық әкімдігінің 2012.04.20 N 500/4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ресімдер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 31-бабының </w:t>
      </w:r>
      <w:r>
        <w:rPr>
          <w:rFonts w:ascii="Times New Roman"/>
          <w:b w:val="false"/>
          <w:i w:val="false"/>
          <w:color w:val="000000"/>
          <w:sz w:val="28"/>
        </w:rPr>
        <w:t>2-тармағына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Екібастұз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"Мүгедектерді сурдо-тифлотехникалық құралдармен және міндетті гигиеналық құралдармен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"Мемлекеттік атаулы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"Мүгедектерге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"Тұрғын үй көмегін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Екібастұз қаласы әкімінің орынбасары А.Қ. Мардановаға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10 (он) күнтізбелік күн өткен соң қолданысқа енгізіледі.</w:t>
      </w:r>
    </w:p>
    <w:bookmarkEnd w:id="0"/>
    <w:p>
      <w:pPr>
        <w:spacing w:after="0"/>
        <w:ind w:left="0"/>
        <w:jc w:val="both"/>
      </w:pPr>
      <w:r>
        <w:rPr>
          <w:rFonts w:ascii="Times New Roman"/>
          <w:b w:val="false"/>
          <w:i/>
          <w:color w:val="000000"/>
          <w:sz w:val="28"/>
        </w:rPr>
        <w:t>      Екібастұз қаласының әкімі                  А. Вербняк</w:t>
      </w:r>
    </w:p>
    <w:bookmarkStart w:name="z21" w:id="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
    <w:bookmarkStart w:name="z22" w:id="2"/>
    <w:p>
      <w:pPr>
        <w:spacing w:after="0"/>
        <w:ind w:left="0"/>
        <w:jc w:val="left"/>
      </w:pPr>
      <w:r>
        <w:rPr>
          <w:rFonts w:ascii="Times New Roman"/>
          <w:b/>
          <w:i w:val="false"/>
          <w:color w:val="000000"/>
        </w:rPr>
        <w:t xml:space="preserve"> 
"Жұмыссыз азаматтарды тiркеу және есепке қою"</w:t>
      </w:r>
      <w:r>
        <w:br/>
      </w:r>
      <w:r>
        <w:rPr>
          <w:rFonts w:ascii="Times New Roman"/>
          <w:b/>
          <w:i w:val="false"/>
          <w:color w:val="000000"/>
        </w:rPr>
        <w:t>
мемлекеттік қызмет регламенті</w:t>
      </w:r>
    </w:p>
    <w:bookmarkEnd w:id="2"/>
    <w:bookmarkStart w:name="z23" w:id="3"/>
    <w:p>
      <w:pPr>
        <w:spacing w:after="0"/>
        <w:ind w:left="0"/>
        <w:jc w:val="left"/>
      </w:pPr>
      <w:r>
        <w:rPr>
          <w:rFonts w:ascii="Times New Roman"/>
          <w:b/>
          <w:i w:val="false"/>
          <w:color w:val="000000"/>
        </w:rPr>
        <w:t xml:space="preserve"> 
1. Жалпы ережелер</w:t>
      </w:r>
    </w:p>
    <w:bookmarkEnd w:id="3"/>
    <w:bookmarkStart w:name="z24" w:id="4"/>
    <w:p>
      <w:pPr>
        <w:spacing w:after="0"/>
        <w:ind w:left="0"/>
        <w:jc w:val="both"/>
      </w:pPr>
      <w:r>
        <w:rPr>
          <w:rFonts w:ascii="Times New Roman"/>
          <w:b w:val="false"/>
          <w:i w:val="false"/>
          <w:color w:val="000000"/>
          <w:sz w:val="28"/>
        </w:rPr>
        <w:t>
      1. Мемлекеттік қызмет көрсетудің атауы: "Жұмыссыз азаматтарды тiркеу және есепке қою".</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тiркеу және есепке қою"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сайты: enbek-ekibastuz.skom.kz.</w:t>
      </w:r>
      <w:r>
        <w:br/>
      </w:r>
      <w:r>
        <w:rPr>
          <w:rFonts w:ascii="Times New Roman"/>
          <w:b w:val="false"/>
          <w:i w:val="false"/>
          <w:color w:val="000000"/>
          <w:sz w:val="28"/>
        </w:rPr>
        <w:t>
      Мемлекеттік қызмет көрсету нәтижесі электронды түрде жұмыссыз ретінде тіркеу және есепке қою не қызмет көрсетуден бас тарту туралы дәлелді жауап болып табылады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мерзімі тұтынушы қажетті құжаттарды тапсырған сәттен бастап 10 жұмыс күнінен кешіктірілмейді.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шекті ең көп уақыты бір өтініш берушіге қызмет көрсетуге 15 минуттан есептегенде кезектегі адамдардың санына байланысты болады.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p>
    <w:bookmarkEnd w:id="4"/>
    <w:bookmarkStart w:name="z29" w:id="5"/>
    <w:p>
      <w:pPr>
        <w:spacing w:after="0"/>
        <w:ind w:left="0"/>
        <w:jc w:val="left"/>
      </w:pPr>
      <w:r>
        <w:rPr>
          <w:rFonts w:ascii="Times New Roman"/>
          <w:b/>
          <w:i w:val="false"/>
          <w:color w:val="000000"/>
        </w:rPr>
        <w:t xml:space="preserve"> 
2. Мемлекеттік қызмет көрсету үрдісіндегі</w:t>
      </w:r>
      <w:r>
        <w:br/>
      </w:r>
      <w:r>
        <w:rPr>
          <w:rFonts w:ascii="Times New Roman"/>
          <w:b/>
          <w:i w:val="false"/>
          <w:color w:val="000000"/>
        </w:rPr>
        <w:t>
іс-әрекет тәртібін сипаттау</w:t>
      </w:r>
    </w:p>
    <w:bookmarkEnd w:id="5"/>
    <w:bookmarkStart w:name="z30" w:id="6"/>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көрсетуде бөліммен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Бөлімге өтінген кезде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жұмыссыз азаматтарды қабылдап, тіркеу бойынша маман;</w:t>
      </w:r>
      <w:r>
        <w:br/>
      </w:r>
      <w:r>
        <w:rPr>
          <w:rFonts w:ascii="Times New Roman"/>
          <w:b w:val="false"/>
          <w:i w:val="false"/>
          <w:color w:val="000000"/>
          <w:sz w:val="28"/>
        </w:rPr>
        <w:t>
      2) жұмыс іздеп жүрген жұмыссыз тұлғаның мәртебесін белгілеу жөніндегі комиссия.</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6"/>
    <w:bookmarkStart w:name="z36" w:id="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7"/>
    <w:bookmarkStart w:name="z37" w:id="8"/>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8"/>
    <w:bookmarkStart w:name="z38" w:id="9"/>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
    <w:bookmarkStart w:name="z39" w:id="10"/>
    <w:p>
      <w:pPr>
        <w:spacing w:after="0"/>
        <w:ind w:left="0"/>
        <w:jc w:val="left"/>
      </w:pPr>
      <w:r>
        <w:rPr>
          <w:rFonts w:ascii="Times New Roman"/>
          <w:b/>
          <w:i w:val="false"/>
          <w:color w:val="000000"/>
        </w:rPr>
        <w:t xml:space="preserve"> 
1-кесте. ҚФБ іс-әрекеттерінің сипаттамасы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
        <w:gridCol w:w="2472"/>
        <w:gridCol w:w="3178"/>
        <w:gridCol w:w="3296"/>
        <w:gridCol w:w="2473"/>
      </w:tblGrid>
      <w:tr>
        <w:trPr>
          <w:trHeight w:val="48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әрекеті (жұмыс барысының, ағымының)
</w:t>
            </w:r>
          </w:p>
        </w:tc>
      </w:tr>
      <w:tr>
        <w:trPr>
          <w:trHeight w:val="72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тіркеуге қабылдау және жұмысқа орналастыру жөніндегі бөлімнің маманы</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іздеп жүрген тұлғаның жұмыссыз мәртебесін белгілеу жөніндегі комиссия</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тіркеуге қабылдау және жұмысқа орналастыру жөніндегі бөлімнің маманы</w:t>
            </w:r>
          </w:p>
        </w:tc>
      </w:tr>
      <w:tr>
        <w:trPr>
          <w:trHeight w:val="261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шешім қабылдау</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қорда тіркеу не тұтынушының жеке келуі кезінде қызмет көрсетуден бас тарту туралы дәлелді жауап беру</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 беру</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қою не мемлекеттік қызмет көрсетуден бас тарту туралы дәлелді жауап туралы комиссия шешімі</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 немесе есепке қоюдан бас тарту</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1"/>
    <w:p>
      <w:pPr>
        <w:spacing w:after="0"/>
        <w:ind w:left="0"/>
        <w:jc w:val="both"/>
      </w:pPr>
      <w:r>
        <w:rPr>
          <w:rFonts w:ascii="Times New Roman"/>
          <w:b w:val="false"/>
          <w:i w:val="false"/>
          <w:color w:val="000000"/>
          <w:sz w:val="28"/>
        </w:rPr>
        <w:t xml:space="preserve">
"Жұмыссыз азаматтарды тiркеу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1"/>
    <w:bookmarkStart w:name="z41" w:id="12"/>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12"/>
    <w:p>
      <w:pPr>
        <w:spacing w:after="0"/>
        <w:ind w:left="0"/>
        <w:jc w:val="both"/>
      </w:pPr>
      <w:r>
        <w:drawing>
          <wp:inline distT="0" distB="0" distL="0" distR="0">
            <wp:extent cx="7023100" cy="664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23100" cy="6642100"/>
                    </a:xfrm>
                    <a:prstGeom prst="rect">
                      <a:avLst/>
                    </a:prstGeom>
                  </pic:spPr>
                </pic:pic>
              </a:graphicData>
            </a:graphic>
          </wp:inline>
        </w:drawing>
      </w:r>
    </w:p>
    <w:bookmarkStart w:name="z42" w:id="13"/>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3"/>
    <w:bookmarkStart w:name="z43" w:id="14"/>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тіркеу және</w:t>
      </w:r>
      <w:r>
        <w:br/>
      </w:r>
      <w:r>
        <w:rPr>
          <w:rFonts w:ascii="Times New Roman"/>
          <w:b/>
          <w:i w:val="false"/>
          <w:color w:val="000000"/>
        </w:rPr>
        <w:t>
есепке алу" мемлекеттік қызмет регламенті</w:t>
      </w:r>
    </w:p>
    <w:bookmarkEnd w:id="14"/>
    <w:bookmarkStart w:name="z44" w:id="15"/>
    <w:p>
      <w:pPr>
        <w:spacing w:after="0"/>
        <w:ind w:left="0"/>
        <w:jc w:val="left"/>
      </w:pPr>
      <w:r>
        <w:rPr>
          <w:rFonts w:ascii="Times New Roman"/>
          <w:b/>
          <w:i w:val="false"/>
          <w:color w:val="000000"/>
        </w:rPr>
        <w:t xml:space="preserve"> 
1. Жалпы ережелер</w:t>
      </w:r>
    </w:p>
    <w:bookmarkEnd w:id="15"/>
    <w:bookmarkStart w:name="z45" w:id="16"/>
    <w:p>
      <w:pPr>
        <w:spacing w:after="0"/>
        <w:ind w:left="0"/>
        <w:jc w:val="both"/>
      </w:pPr>
      <w:r>
        <w:rPr>
          <w:rFonts w:ascii="Times New Roman"/>
          <w:b w:val="false"/>
          <w:i w:val="false"/>
          <w:color w:val="000000"/>
          <w:sz w:val="28"/>
        </w:rPr>
        <w:t>
      1. Мемлекеттік қызмет көрсетудің атауы: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"Семей ядролық сынақ полигонында ядролық сынақтардың салдарынан зардап шеккен азаматтарды тіркеу және есепке алу"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 (7187) 77-01-35, жұмыс уақыты сағат 09.00-ден бастап 18.30-ға дейін, түскі үзіліс сағат 13.00-ден 14.30-ға дейін, демалыс күндері – сенбі және жексенбі, сайты: enbek-ekibastuz.skom.kz.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Семей ядролық сынақ полигонындағы ядролық сынақтардың салдарынан зардап шеккен Қазақстан Республикасының азаматтарын тіркеу және есепке алу туралы шешім жөнінде хабарлама не мемлекеттік қызмет көрсетуден бас тарту туралы қағаз тасығыштағы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тұтынушы қажетті құжаттарды арнайы комиссияның жұмыс органында тапсырған сәттен бастап – 20 күнтізбелік күннен аспайтын мерзімде;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(талон алғанға дейін) 30 минуттан аспайды.</w:t>
      </w:r>
      <w:r>
        <w:br/>
      </w:r>
      <w:r>
        <w:rPr>
          <w:rFonts w:ascii="Times New Roman"/>
          <w:b w:val="false"/>
          <w:i w:val="false"/>
          <w:color w:val="000000"/>
          <w:sz w:val="28"/>
        </w:rPr>
        <w:t>
      Тұтынушы өтініш берген күні сол жерде көрсетілетін мемлекеттік қызмет тұтынушысына қызмет көрсетудің рұқсат берілген ең көп уақыты арнайы комиссияның жұмыс органында 15 минуттан аспайды.</w:t>
      </w:r>
    </w:p>
    <w:bookmarkEnd w:id="16"/>
    <w:bookmarkStart w:name="z51" w:id="17"/>
    <w:p>
      <w:pPr>
        <w:spacing w:after="0"/>
        <w:ind w:left="0"/>
        <w:jc w:val="left"/>
      </w:pPr>
      <w:r>
        <w:rPr>
          <w:rFonts w:ascii="Times New Roman"/>
          <w:b/>
          <w:i w:val="false"/>
          <w:color w:val="000000"/>
        </w:rPr>
        <w:t xml:space="preserve"> 
2. Мемлекеттік қызмет көрсету үрдісіндегі</w:t>
      </w:r>
      <w:r>
        <w:br/>
      </w:r>
      <w:r>
        <w:rPr>
          <w:rFonts w:ascii="Times New Roman"/>
          <w:b/>
          <w:i w:val="false"/>
          <w:color w:val="000000"/>
        </w:rPr>
        <w:t>
іс-әрекет тәртібін сипаттау</w:t>
      </w:r>
    </w:p>
    <w:bookmarkEnd w:id="17"/>
    <w:bookmarkStart w:name="z52" w:id="18"/>
    <w:p>
      <w:pPr>
        <w:spacing w:after="0"/>
        <w:ind w:left="0"/>
        <w:jc w:val="both"/>
      </w:pPr>
      <w:r>
        <w:rPr>
          <w:rFonts w:ascii="Times New Roman"/>
          <w:b w:val="false"/>
          <w:i w:val="false"/>
          <w:color w:val="000000"/>
          <w:sz w:val="28"/>
        </w:rPr>
        <w:t>
      7.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тиісті құжаттарды тапсырған сәттен бастап тұтынушыны тіркеу және оның мемлекеттік қызметті алу күні, құжаттарды қабылдаған жауапты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көрсетуде бөліммен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арнайы комиссия жұмыс органының маманы;</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11.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8"/>
    <w:bookmarkStart w:name="z58" w:id="1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9"/>
    <w:bookmarkStart w:name="z59" w:id="20"/>
    <w:p>
      <w:pPr>
        <w:spacing w:after="0"/>
        <w:ind w:left="0"/>
        <w:jc w:val="both"/>
      </w:pPr>
      <w:r>
        <w:rPr>
          <w:rFonts w:ascii="Times New Roman"/>
          <w:b w:val="false"/>
          <w:i w:val="false"/>
          <w:color w:val="000000"/>
          <w:sz w:val="28"/>
        </w:rPr>
        <w:t>
      13.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20"/>
    <w:bookmarkStart w:name="z60" w:id="21"/>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1"/>
    <w:bookmarkStart w:name="z61" w:id="22"/>
    <w:p>
      <w:pPr>
        <w:spacing w:after="0"/>
        <w:ind w:left="0"/>
        <w:jc w:val="left"/>
      </w:pPr>
      <w:r>
        <w:rPr>
          <w:rFonts w:ascii="Times New Roman"/>
          <w:b/>
          <w:i w:val="false"/>
          <w:color w:val="000000"/>
        </w:rPr>
        <w:t xml:space="preserve"> 
1 кесте. Бөлімге өтінген кезде құрылымдық-функционалдық</w:t>
      </w:r>
      <w:r>
        <w:br/>
      </w:r>
      <w:r>
        <w:rPr>
          <w:rFonts w:ascii="Times New Roman"/>
          <w:b/>
          <w:i w:val="false"/>
          <w:color w:val="000000"/>
        </w:rPr>
        <w:t>
бірліктер (ҚФБ) іс-әрекеттерінің сипаттамасы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166"/>
        <w:gridCol w:w="2645"/>
        <w:gridCol w:w="2465"/>
        <w:gridCol w:w="2466"/>
        <w:gridCol w:w="2606"/>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әрекеті (жұмыс барысының, ағымының)
</w:t>
            </w:r>
          </w:p>
        </w:tc>
      </w:tr>
      <w:tr>
        <w:trPr>
          <w:trHeight w:val="9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комиссияның жұмыс органы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Арнаулы комиссия жұмыс органының маманы</w:t>
            </w:r>
          </w:p>
        </w:tc>
      </w:tr>
      <w:tr>
        <w:trPr>
          <w:trHeight w:val="26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туралы дәлелді жауап</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 көрсетуден бас тарту туралы дәлелді жауап беру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3"/>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23"/>
    <w:bookmarkStart w:name="z63" w:id="24"/>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24"/>
    <w:p>
      <w:pPr>
        <w:spacing w:after="0"/>
        <w:ind w:left="0"/>
        <w:jc w:val="both"/>
      </w:pPr>
      <w:r>
        <w:drawing>
          <wp:inline distT="0" distB="0" distL="0" distR="0">
            <wp:extent cx="6565900" cy="607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565900" cy="6070600"/>
                    </a:xfrm>
                    <a:prstGeom prst="rect">
                      <a:avLst/>
                    </a:prstGeom>
                  </pic:spPr>
                </pic:pic>
              </a:graphicData>
            </a:graphic>
          </wp:inline>
        </w:drawing>
      </w:r>
    </w:p>
    <w:bookmarkStart w:name="z64" w:id="2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25"/>
    <w:bookmarkStart w:name="z65" w:id="2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26"/>
    <w:bookmarkStart w:name="z66" w:id="27"/>
    <w:p>
      <w:pPr>
        <w:spacing w:after="0"/>
        <w:ind w:left="0"/>
        <w:jc w:val="left"/>
      </w:pPr>
      <w:r>
        <w:rPr>
          <w:rFonts w:ascii="Times New Roman"/>
          <w:b/>
          <w:i w:val="false"/>
          <w:color w:val="000000"/>
        </w:rPr>
        <w:t xml:space="preserve"> 
1. Жалпы ережелер</w:t>
      </w:r>
    </w:p>
    <w:bookmarkEnd w:id="27"/>
    <w:bookmarkStart w:name="z67" w:id="28"/>
    <w:p>
      <w:pPr>
        <w:spacing w:after="0"/>
        <w:ind w:left="0"/>
        <w:jc w:val="both"/>
      </w:pPr>
      <w:r>
        <w:rPr>
          <w:rFonts w:ascii="Times New Roman"/>
          <w:b w:val="false"/>
          <w:i w:val="false"/>
          <w:color w:val="000000"/>
          <w:sz w:val="28"/>
        </w:rPr>
        <w:t>
      1. Мемлекеттік қызмет көрсетудің атауы: "Жұмыссыз азаматтарға анықтама беру".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Мемлекеттік қызмет көрсету нәтижесі жұмыссыз ретінде тіркеу туралы анықтама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1) бөлімге өтінген кезде қажетті құжаттарды тапсырған сәттен бастап 10 минуттан аспайды.</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берілетін ең көп уақыты (тіркеу, талон алу кезінде, өтініш жасаған және электрондық сұрау берген сәттен бастап) 10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- 10 минут.</w:t>
      </w:r>
      <w:r>
        <w:br/>
      </w:r>
      <w:r>
        <w:rPr>
          <w:rFonts w:ascii="Times New Roman"/>
          <w:b w:val="false"/>
          <w:i w:val="false"/>
          <w:color w:val="000000"/>
          <w:sz w:val="28"/>
        </w:rPr>
        <w:t>
      2) орталық арқылы өтінген кезде тұтынушы қажетті құжаттарды тапсырған сәттен бастап: үш жұмыс күні (құжаттарды қабылдау күні мен беру күні мемлекеттік қызмет көрсету мерзіміне кірмейді).</w:t>
      </w:r>
      <w:r>
        <w:br/>
      </w:r>
      <w:r>
        <w:rPr>
          <w:rFonts w:ascii="Times New Roman"/>
          <w:b w:val="false"/>
          <w:i w:val="false"/>
          <w:color w:val="000000"/>
          <w:sz w:val="28"/>
        </w:rPr>
        <w:t>
      Қажетті құжаттарды тапсырған кезде кезекте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алуға дейін кезекте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- 30 минут.</w:t>
      </w:r>
    </w:p>
    <w:bookmarkEnd w:id="28"/>
    <w:bookmarkStart w:name="z72" w:id="29"/>
    <w:p>
      <w:pPr>
        <w:spacing w:after="0"/>
        <w:ind w:left="0"/>
        <w:jc w:val="left"/>
      </w:pPr>
      <w:r>
        <w:rPr>
          <w:rFonts w:ascii="Times New Roman"/>
          <w:b/>
          <w:i w:val="false"/>
          <w:color w:val="000000"/>
        </w:rPr>
        <w:t xml:space="preserve"> 
2. Мемлекеттік қызмет көрсету үрдісіндегі</w:t>
      </w:r>
      <w:r>
        <w:br/>
      </w:r>
      <w:r>
        <w:rPr>
          <w:rFonts w:ascii="Times New Roman"/>
          <w:b/>
          <w:i w:val="false"/>
          <w:color w:val="000000"/>
        </w:rPr>
        <w:t>
іс-әрекет тәртібін сипаттау</w:t>
      </w:r>
    </w:p>
    <w:bookmarkEnd w:id="29"/>
    <w:bookmarkStart w:name="z73" w:id="30"/>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w:t>
      </w:r>
      <w:r>
        <w:br/>
      </w:r>
      <w:r>
        <w:rPr>
          <w:rFonts w:ascii="Times New Roman"/>
          <w:b w:val="false"/>
          <w:i w:val="false"/>
          <w:color w:val="000000"/>
          <w:sz w:val="28"/>
        </w:rPr>
        <w:t>
      1) бөлімге өтінген кезде – жұмыссыз ретінде тіркелгендігі туралы анықтама;</w:t>
      </w:r>
      <w:r>
        <w:br/>
      </w:r>
      <w:r>
        <w:rPr>
          <w:rFonts w:ascii="Times New Roman"/>
          <w:b w:val="false"/>
          <w:i w:val="false"/>
          <w:color w:val="000000"/>
          <w:sz w:val="28"/>
        </w:rPr>
        <w:t>
      2) орталық арқылы өтінген кезде – сұрау салуды қабылдау нөмірі мен күні, сұралып отырған  мемлекеттік қызметтің түрі, қоса берілген құжаттардың саны мен атауы, құжаттарды беру күні (уақыты) мен орны, құжаттарды ресімдеу үшін өтініш қабылдаған орталық инспекторының тегі, аты-жөні көрсетілген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Бөлімге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жұмыссыз азаматтарды қабылдап, тіркеу бойынша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0"/>
    <w:bookmarkStart w:name="z79" w:id="3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31"/>
    <w:bookmarkStart w:name="z80" w:id="32"/>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32"/>
    <w:bookmarkStart w:name="z81" w:id="33"/>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33"/>
    <w:bookmarkStart w:name="z82" w:id="34"/>
    <w:p>
      <w:pPr>
        <w:spacing w:after="0"/>
        <w:ind w:left="0"/>
        <w:jc w:val="left"/>
      </w:pPr>
      <w:r>
        <w:rPr>
          <w:rFonts w:ascii="Times New Roman"/>
          <w:b/>
          <w:i w:val="false"/>
          <w:color w:val="000000"/>
        </w:rPr>
        <w:t xml:space="preserve"> 
1 кесте. Жұмыспен қамту бөліміне өтінген кезде құрылымдық-функционалдық бірліктер (ҚФБ) іс-әрекеттерінің сипаттамасы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
        <w:gridCol w:w="2027"/>
        <w:gridCol w:w="2438"/>
        <w:gridCol w:w="1962"/>
        <w:gridCol w:w="2243"/>
        <w:gridCol w:w="2114"/>
        <w:gridCol w:w="1790"/>
      </w:tblGrid>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әрекеті (жұмыс барысының, ағымының)
</w:t>
            </w:r>
          </w:p>
        </w:tc>
      </w:tr>
      <w:tr>
        <w:trPr>
          <w:trHeight w:val="555"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жөніндегі маман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жөніндегі маман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қабылдау және тіркеу жөніндегі маман</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бас тарту туралы дәлелді жауап дайындау</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дәлелді жауапты қарастыру</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туралы дәлелді жауап</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жобасына не бас тарту туралы дәлелді жауабына қол қою</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бас тарту туралы дәлелді жауабын беру</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w:t>
            </w:r>
          </w:p>
        </w:tc>
      </w:tr>
      <w:tr>
        <w:trPr>
          <w:trHeight w:val="30" w:hRule="atLeast"/>
        </w:trPr>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 w:id="35"/>
    <w:p>
      <w:pPr>
        <w:spacing w:after="0"/>
        <w:ind w:left="0"/>
        <w:jc w:val="both"/>
      </w:pPr>
      <w:r>
        <w:rPr>
          <w:rFonts w:ascii="Times New Roman"/>
          <w:b w:val="false"/>
          <w:i w:val="false"/>
          <w:color w:val="000000"/>
          <w:sz w:val="28"/>
        </w:rPr>
        <w:t xml:space="preserve">
"Жұмыссыз азаматтарға анықтама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35"/>
    <w:bookmarkStart w:name="z84" w:id="36"/>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36"/>
    <w:p>
      <w:pPr>
        <w:spacing w:after="0"/>
        <w:ind w:left="0"/>
        <w:jc w:val="both"/>
      </w:pPr>
      <w:r>
        <w:drawing>
          <wp:inline distT="0" distB="0" distL="0" distR="0">
            <wp:extent cx="6565900" cy="720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565900" cy="7200900"/>
                    </a:xfrm>
                    <a:prstGeom prst="rect">
                      <a:avLst/>
                    </a:prstGeom>
                  </pic:spPr>
                </pic:pic>
              </a:graphicData>
            </a:graphic>
          </wp:inline>
        </w:drawing>
      </w:r>
    </w:p>
    <w:bookmarkStart w:name="z85" w:id="37"/>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37"/>
    <w:bookmarkStart w:name="z86" w:id="38"/>
    <w:p>
      <w:pPr>
        <w:spacing w:after="0"/>
        <w:ind w:left="0"/>
        <w:jc w:val="left"/>
      </w:pPr>
      <w:r>
        <w:rPr>
          <w:rFonts w:ascii="Times New Roman"/>
          <w:b/>
          <w:i w:val="false"/>
          <w:color w:val="000000"/>
        </w:rPr>
        <w:t xml:space="preserve"> 
"Мүгедектерге протездік-ортопедиялық көмек ұсыну</w:t>
      </w:r>
      <w:r>
        <w:br/>
      </w:r>
      <w:r>
        <w:rPr>
          <w:rFonts w:ascii="Times New Roman"/>
          <w:b/>
          <w:i w:val="false"/>
          <w:color w:val="000000"/>
        </w:rPr>
        <w:t>
үшін құжаттарды ресімдеу" мемлекеттік қызмет регламенті</w:t>
      </w:r>
    </w:p>
    <w:bookmarkEnd w:id="38"/>
    <w:bookmarkStart w:name="z87" w:id="39"/>
    <w:p>
      <w:pPr>
        <w:spacing w:after="0"/>
        <w:ind w:left="0"/>
        <w:jc w:val="left"/>
      </w:pPr>
      <w:r>
        <w:rPr>
          <w:rFonts w:ascii="Times New Roman"/>
          <w:b/>
          <w:i w:val="false"/>
          <w:color w:val="000000"/>
        </w:rPr>
        <w:t xml:space="preserve"> 
1. Жалпы ережелер</w:t>
      </w:r>
    </w:p>
    <w:bookmarkEnd w:id="39"/>
    <w:bookmarkStart w:name="z88" w:id="40"/>
    <w:p>
      <w:pPr>
        <w:spacing w:after="0"/>
        <w:ind w:left="0"/>
        <w:jc w:val="both"/>
      </w:pPr>
      <w:r>
        <w:rPr>
          <w:rFonts w:ascii="Times New Roman"/>
          <w:b w:val="false"/>
          <w:i w:val="false"/>
          <w:color w:val="000000"/>
          <w:sz w:val="28"/>
        </w:rPr>
        <w:t>
      1. Мемлекеттік қызмет көрсетудің атауы: "Мүгедектерге протездік-ортопедиялық көмек ұсыну үшін құжаттарды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протездік-ортопедиялық көмек ұсыну үшін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бөлім)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Мемлекеттік қызмет көрсету нәтижесі қағаз тасығышта мүгедектерге протездік-ортопедиялық көмек ұсыну үшін құжаттарды ресімдеу туралы хабарлама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1) бөлімге өтінген кезде – он жұмыс күн ішінде;</w:t>
      </w:r>
      <w:r>
        <w:br/>
      </w:r>
      <w:r>
        <w:rPr>
          <w:rFonts w:ascii="Times New Roman"/>
          <w:b w:val="false"/>
          <w:i w:val="false"/>
          <w:color w:val="000000"/>
          <w:sz w:val="28"/>
        </w:rPr>
        <w:t>
      2) орталық арқылы өтінген кезде- тұтынушы қажетті құжаттарды тапсырған сәттен бастап: үш жұмыс күні (құжаттарды қабылдау күні мен беру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(талон алғанға дейін) күтудің рұқсат берілген ең көп уақыты - 30 минут.</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уәкілетті органда 15 минуттан асады, орталықта 30 минут.</w:t>
      </w:r>
    </w:p>
    <w:bookmarkEnd w:id="40"/>
    <w:bookmarkStart w:name="z93" w:id="41"/>
    <w:p>
      <w:pPr>
        <w:spacing w:after="0"/>
        <w:ind w:left="0"/>
        <w:jc w:val="left"/>
      </w:pPr>
      <w:r>
        <w:rPr>
          <w:rFonts w:ascii="Times New Roman"/>
          <w:b/>
          <w:i w:val="false"/>
          <w:color w:val="000000"/>
        </w:rPr>
        <w:t xml:space="preserve"> 
2. Мемлекеттік қызмет көрсету үрдісіндегі</w:t>
      </w:r>
      <w:r>
        <w:br/>
      </w:r>
      <w:r>
        <w:rPr>
          <w:rFonts w:ascii="Times New Roman"/>
          <w:b/>
          <w:i w:val="false"/>
          <w:color w:val="000000"/>
        </w:rPr>
        <w:t>
іс-әрекет тәртібін сипаттау</w:t>
      </w:r>
    </w:p>
    <w:bookmarkEnd w:id="41"/>
    <w:bookmarkStart w:name="z94" w:id="42"/>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тапсырғанан кейін тұтынушыға:</w:t>
      </w:r>
      <w:r>
        <w:br/>
      </w:r>
      <w:r>
        <w:rPr>
          <w:rFonts w:ascii="Times New Roman"/>
          <w:b w:val="false"/>
          <w:i w:val="false"/>
          <w:color w:val="000000"/>
          <w:sz w:val="28"/>
        </w:rPr>
        <w:t>
      1) бөлімде – тіркеу күні және тұтынушының мемлекеттік қызметті алғандығы, құжаттарды қабылдаған тұлғаның тегі, аты- жөні көрсетілген талон;</w:t>
      </w:r>
      <w:r>
        <w:br/>
      </w:r>
      <w:r>
        <w:rPr>
          <w:rFonts w:ascii="Times New Roman"/>
          <w:b w:val="false"/>
          <w:i w:val="false"/>
          <w:color w:val="000000"/>
          <w:sz w:val="28"/>
        </w:rPr>
        <w:t>
      2) орталықта- тиісті құжаттардың қабылданғандығы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Бөлімге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ҰОС мүгедектерімен және ардагерлерімен жұмыс жүргізетін маман;</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42"/>
    <w:bookmarkStart w:name="z100" w:id="43"/>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43"/>
    <w:bookmarkStart w:name="z101" w:id="44"/>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береді.3</w:t>
      </w:r>
    </w:p>
    <w:bookmarkEnd w:id="44"/>
    <w:bookmarkStart w:name="z102" w:id="45"/>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көмек ұсыну үшін оларға құжаттарды ресімдеу"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45"/>
    <w:bookmarkStart w:name="z103" w:id="46"/>
    <w:p>
      <w:pPr>
        <w:spacing w:after="0"/>
        <w:ind w:left="0"/>
        <w:jc w:val="left"/>
      </w:pPr>
      <w:r>
        <w:rPr>
          <w:rFonts w:ascii="Times New Roman"/>
          <w:b/>
          <w:i w:val="false"/>
          <w:color w:val="000000"/>
        </w:rPr>
        <w:t xml:space="preserve"> 
1 кесте. Жұмыспен қамту және әлеуметтік мәселелер</w:t>
      </w:r>
      <w:r>
        <w:br/>
      </w:r>
      <w:r>
        <w:rPr>
          <w:rFonts w:ascii="Times New Roman"/>
          <w:b/>
          <w:i w:val="false"/>
          <w:color w:val="000000"/>
        </w:rPr>
        <w:t>
бөліміне өтінген кезде құрылымдық-функционалдық</w:t>
      </w:r>
      <w:r>
        <w:br/>
      </w:r>
      <w:r>
        <w:rPr>
          <w:rFonts w:ascii="Times New Roman"/>
          <w:b/>
          <w:i w:val="false"/>
          <w:color w:val="000000"/>
        </w:rPr>
        <w:t>
бірліктер (ҚФБ) іс-әрекеттерінің сипаттамасы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5"/>
        <w:gridCol w:w="2303"/>
        <w:gridCol w:w="2282"/>
        <w:gridCol w:w="2282"/>
        <w:gridCol w:w="1887"/>
        <w:gridCol w:w="1908"/>
        <w:gridCol w:w="1993"/>
      </w:tblGrid>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 w:id="47"/>
    <w:p>
      <w:pPr>
        <w:spacing w:after="0"/>
        <w:ind w:left="0"/>
        <w:jc w:val="both"/>
      </w:pPr>
      <w:r>
        <w:rPr>
          <w:rFonts w:ascii="Times New Roman"/>
          <w:b w:val="false"/>
          <w:i w:val="false"/>
          <w:color w:val="000000"/>
          <w:sz w:val="28"/>
        </w:rPr>
        <w:t xml:space="preserve">
"Мүгедектерге протездік-ортопедиялық    </w:t>
      </w:r>
      <w:r>
        <w:br/>
      </w:r>
      <w:r>
        <w:rPr>
          <w:rFonts w:ascii="Times New Roman"/>
          <w:b w:val="false"/>
          <w:i w:val="false"/>
          <w:color w:val="000000"/>
          <w:sz w:val="28"/>
        </w:rPr>
        <w:t>
көмек ұсыну үшін оларға құжаттарды ресімдеу"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47"/>
    <w:bookmarkStart w:name="z105" w:id="48"/>
    <w:p>
      <w:pPr>
        <w:spacing w:after="0"/>
        <w:ind w:left="0"/>
        <w:jc w:val="left"/>
      </w:pPr>
      <w:r>
        <w:rPr>
          <w:rFonts w:ascii="Times New Roman"/>
          <w:b/>
          <w:i w:val="false"/>
          <w:color w:val="000000"/>
        </w:rPr>
        <w:t xml:space="preserve"> 
Жұмыспен қамту және әлеуметтік мәселелер бөліміне</w:t>
      </w:r>
      <w:r>
        <w:br/>
      </w:r>
      <w:r>
        <w:rPr>
          <w:rFonts w:ascii="Times New Roman"/>
          <w:b/>
          <w:i w:val="false"/>
          <w:color w:val="000000"/>
        </w:rPr>
        <w:t>
өтінген кезде мемлекеттік қызмет көрсету схемасы</w:t>
      </w:r>
    </w:p>
    <w:bookmarkEnd w:id="48"/>
    <w:p>
      <w:pPr>
        <w:spacing w:after="0"/>
        <w:ind w:left="0"/>
        <w:jc w:val="both"/>
      </w:pPr>
      <w:r>
        <w:drawing>
          <wp:inline distT="0" distB="0" distL="0" distR="0">
            <wp:extent cx="6743700" cy="770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743700" cy="7708900"/>
                    </a:xfrm>
                    <a:prstGeom prst="rect">
                      <a:avLst/>
                    </a:prstGeom>
                  </pic:spPr>
                </pic:pic>
              </a:graphicData>
            </a:graphic>
          </wp:inline>
        </w:drawing>
      </w:r>
    </w:p>
    <w:bookmarkStart w:name="z106" w:id="49"/>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49"/>
    <w:bookmarkStart w:name="z107" w:id="50"/>
    <w:p>
      <w:pPr>
        <w:spacing w:after="0"/>
        <w:ind w:left="0"/>
        <w:jc w:val="left"/>
      </w:pPr>
      <w:r>
        <w:rPr>
          <w:rFonts w:ascii="Times New Roman"/>
          <w:b/>
          <w:i w:val="false"/>
          <w:color w:val="000000"/>
        </w:rPr>
        <w:t xml:space="preserve"> 
"Мүгедектерді сурдо-тифло құралдармен және міндетті</w:t>
      </w:r>
      <w:r>
        <w:br/>
      </w:r>
      <w:r>
        <w:rPr>
          <w:rFonts w:ascii="Times New Roman"/>
          <w:b/>
          <w:i w:val="false"/>
          <w:color w:val="000000"/>
        </w:rPr>
        <w:t>
гигиеналық құралдармен қамсыздандыру үшін оларға</w:t>
      </w:r>
      <w:r>
        <w:br/>
      </w:r>
      <w:r>
        <w:rPr>
          <w:rFonts w:ascii="Times New Roman"/>
          <w:b/>
          <w:i w:val="false"/>
          <w:color w:val="000000"/>
        </w:rPr>
        <w:t>
құжаттар ресімдеу" мемлекеттік қызмет регламенті</w:t>
      </w:r>
    </w:p>
    <w:bookmarkEnd w:id="50"/>
    <w:bookmarkStart w:name="z108" w:id="51"/>
    <w:p>
      <w:pPr>
        <w:spacing w:after="0"/>
        <w:ind w:left="0"/>
        <w:jc w:val="left"/>
      </w:pPr>
      <w:r>
        <w:rPr>
          <w:rFonts w:ascii="Times New Roman"/>
          <w:b/>
          <w:i w:val="false"/>
          <w:color w:val="000000"/>
        </w:rPr>
        <w:t xml:space="preserve"> 
1. Жалпы ережелер</w:t>
      </w:r>
    </w:p>
    <w:bookmarkEnd w:id="51"/>
    <w:bookmarkStart w:name="z109" w:id="52"/>
    <w:p>
      <w:pPr>
        <w:spacing w:after="0"/>
        <w:ind w:left="0"/>
        <w:jc w:val="both"/>
      </w:pPr>
      <w:r>
        <w:rPr>
          <w:rFonts w:ascii="Times New Roman"/>
          <w:b w:val="false"/>
          <w:i w:val="false"/>
          <w:color w:val="000000"/>
          <w:sz w:val="28"/>
        </w:rPr>
        <w:t>
      1. Мемлекеттік қызмет көрсетудің атауы: "Мүгедектерді сурдо-тифло құралдармен және міндетті гигиеналық құралдармен қамсыздандыру үшін оларға құжаттар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сурдо-тифло құралдармен және міндетті гигиеналық құралдармен қамсыздандыру үшін оларға құжаттар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 (7187) 77-01-35, жұмыс уақыты сағат 09.00-ден бастап 18.30-ға дейін, түскі үзіліс сағат 13.00-ден 14.30-ға дейін, демалыс күндері – сенбі және жексенбі, сайты: enbek-ekibastuz.skom.kz.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мүгедектерді сурдо-тифло құралдармен және міндетті гигиеналық құралдармен қамсыздандыру үшін оларға құжаттар ресімдеу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Тұтынушы қажетті құжаттарды тапсырған сәттен бастап мемлекеттік қызмет көрсету мерзімдері:</w:t>
      </w:r>
      <w:r>
        <w:br/>
      </w:r>
      <w:r>
        <w:rPr>
          <w:rFonts w:ascii="Times New Roman"/>
          <w:b w:val="false"/>
          <w:i w:val="false"/>
          <w:color w:val="000000"/>
          <w:sz w:val="28"/>
        </w:rPr>
        <w:t>
      1) бөлімге өтінген кезде – он жұмыс күні ішінде;</w:t>
      </w:r>
      <w:r>
        <w:br/>
      </w:r>
      <w:r>
        <w:rPr>
          <w:rFonts w:ascii="Times New Roman"/>
          <w:b w:val="false"/>
          <w:i w:val="false"/>
          <w:color w:val="000000"/>
          <w:sz w:val="28"/>
        </w:rPr>
        <w:t>
      2) орталық арқылы өтінген кезде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r>
        <w:br/>
      </w:r>
      <w:r>
        <w:rPr>
          <w:rFonts w:ascii="Times New Roman"/>
          <w:b w:val="false"/>
          <w:i w:val="false"/>
          <w:color w:val="000000"/>
          <w:sz w:val="28"/>
        </w:rPr>
        <w:t>
      Тұтынушы өтініш берген күні сол жерде көрсетілетін қызмет көрсетудің рұқсат берілген ең көп уақыты уәкілетті органда 15 минуттан аспайды, орталықта 30 минут.</w:t>
      </w:r>
    </w:p>
    <w:bookmarkEnd w:id="52"/>
    <w:bookmarkStart w:name="z115" w:id="53"/>
    <w:p>
      <w:pPr>
        <w:spacing w:after="0"/>
        <w:ind w:left="0"/>
        <w:jc w:val="left"/>
      </w:pPr>
      <w:r>
        <w:rPr>
          <w:rFonts w:ascii="Times New Roman"/>
          <w:b/>
          <w:i w:val="false"/>
          <w:color w:val="000000"/>
        </w:rPr>
        <w:t xml:space="preserve"> 
2. Мемлекеттік қызмет көрсету үрдісіндегі</w:t>
      </w:r>
      <w:r>
        <w:br/>
      </w:r>
      <w:r>
        <w:rPr>
          <w:rFonts w:ascii="Times New Roman"/>
          <w:b/>
          <w:i w:val="false"/>
          <w:color w:val="000000"/>
        </w:rPr>
        <w:t>
іс-әрекет тәртібін сипаттау</w:t>
      </w:r>
    </w:p>
    <w:bookmarkEnd w:id="53"/>
    <w:bookmarkStart w:name="z116" w:id="54"/>
    <w:p>
      <w:pPr>
        <w:spacing w:after="0"/>
        <w:ind w:left="0"/>
        <w:jc w:val="both"/>
      </w:pPr>
      <w:r>
        <w:rPr>
          <w:rFonts w:ascii="Times New Roman"/>
          <w:b w:val="false"/>
          <w:i w:val="false"/>
          <w:color w:val="000000"/>
          <w:sz w:val="28"/>
        </w:rPr>
        <w:t>
      7.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w:t>
      </w:r>
      <w:r>
        <w:br/>
      </w:r>
      <w:r>
        <w:rPr>
          <w:rFonts w:ascii="Times New Roman"/>
          <w:b w:val="false"/>
          <w:i w:val="false"/>
          <w:color w:val="000000"/>
          <w:sz w:val="28"/>
        </w:rPr>
        <w:t>
      1) бөлімге өтінген кезде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 арқылы өтінген кезде –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көрсетуде бөліммен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ҰОС мүгедектерімен және ардагерлерімен жұмыс жасау бойынша маман;</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11.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54"/>
    <w:bookmarkStart w:name="z122" w:id="55"/>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55"/>
    <w:bookmarkStart w:name="z123" w:id="56"/>
    <w:p>
      <w:pPr>
        <w:spacing w:after="0"/>
        <w:ind w:left="0"/>
        <w:jc w:val="both"/>
      </w:pPr>
      <w:r>
        <w:rPr>
          <w:rFonts w:ascii="Times New Roman"/>
          <w:b w:val="false"/>
          <w:i w:val="false"/>
          <w:color w:val="000000"/>
          <w:sz w:val="28"/>
        </w:rPr>
        <w:t>
      13.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56"/>
    <w:bookmarkStart w:name="z124" w:id="57"/>
    <w:p>
      <w:pPr>
        <w:spacing w:after="0"/>
        <w:ind w:left="0"/>
        <w:jc w:val="both"/>
      </w:pPr>
      <w:r>
        <w:rPr>
          <w:rFonts w:ascii="Times New Roman"/>
          <w:b w:val="false"/>
          <w:i w:val="false"/>
          <w:color w:val="000000"/>
          <w:sz w:val="28"/>
        </w:rPr>
        <w:t xml:space="preserve">
"Мүгедектерді сурдо-тифло құралдармен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қамсыздандыру үшін оларға құжаттар ресімдеу"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1-қосымша                </w:t>
      </w:r>
    </w:p>
    <w:bookmarkEnd w:id="57"/>
    <w:bookmarkStart w:name="z125" w:id="58"/>
    <w:p>
      <w:pPr>
        <w:spacing w:after="0"/>
        <w:ind w:left="0"/>
        <w:jc w:val="left"/>
      </w:pPr>
      <w:r>
        <w:rPr>
          <w:rFonts w:ascii="Times New Roman"/>
          <w:b/>
          <w:i w:val="false"/>
          <w:color w:val="000000"/>
        </w:rPr>
        <w:t xml:space="preserve"> 
1 кесте. Бөлімге өтінген кезде құрылымдық-функционалдық</w:t>
      </w:r>
      <w:r>
        <w:br/>
      </w:r>
      <w:r>
        <w:rPr>
          <w:rFonts w:ascii="Times New Roman"/>
          <w:b/>
          <w:i w:val="false"/>
          <w:color w:val="000000"/>
        </w:rPr>
        <w:t>
бірліктер (ҚФБ) іс-әрекеттерінің сипаттамасы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411"/>
        <w:gridCol w:w="2432"/>
        <w:gridCol w:w="1932"/>
        <w:gridCol w:w="1827"/>
        <w:gridCol w:w="1995"/>
        <w:gridCol w:w="2037"/>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мүгедектерімен және ардагерлерімен жұмыс жасау жөніндегі маман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мүгедектерімен және ардагерлерімен жұмыс жасау жөніндегі маман</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мүгедектерімен және ардагерлерімен жұмыс жасау жөніндегі маман</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9"/>
    <w:p>
      <w:pPr>
        <w:spacing w:after="0"/>
        <w:ind w:left="0"/>
        <w:jc w:val="both"/>
      </w:pPr>
      <w:r>
        <w:rPr>
          <w:rFonts w:ascii="Times New Roman"/>
          <w:b w:val="false"/>
          <w:i w:val="false"/>
          <w:color w:val="000000"/>
          <w:sz w:val="28"/>
        </w:rPr>
        <w:t xml:space="preserve">
"Мүгедектерді сурдо-тифло құралдармен   </w:t>
      </w:r>
      <w:r>
        <w:br/>
      </w:r>
      <w:r>
        <w:rPr>
          <w:rFonts w:ascii="Times New Roman"/>
          <w:b w:val="false"/>
          <w:i w:val="false"/>
          <w:color w:val="000000"/>
          <w:sz w:val="28"/>
        </w:rPr>
        <w:t xml:space="preserve">
және міндетті гигиеналық құралдармен    </w:t>
      </w:r>
      <w:r>
        <w:br/>
      </w:r>
      <w:r>
        <w:rPr>
          <w:rFonts w:ascii="Times New Roman"/>
          <w:b w:val="false"/>
          <w:i w:val="false"/>
          <w:color w:val="000000"/>
          <w:sz w:val="28"/>
        </w:rPr>
        <w:t>
қамсыздандыру үшін оларға құжаттар ресімдеу"</w:t>
      </w:r>
      <w:r>
        <w:br/>
      </w:r>
      <w:r>
        <w:rPr>
          <w:rFonts w:ascii="Times New Roman"/>
          <w:b w:val="false"/>
          <w:i w:val="false"/>
          <w:color w:val="000000"/>
          <w:sz w:val="28"/>
        </w:rPr>
        <w:t xml:space="preserve">
мемлекеттік қызмет көрсету регламентіне   </w:t>
      </w:r>
      <w:r>
        <w:br/>
      </w:r>
      <w:r>
        <w:rPr>
          <w:rFonts w:ascii="Times New Roman"/>
          <w:b w:val="false"/>
          <w:i w:val="false"/>
          <w:color w:val="000000"/>
          <w:sz w:val="28"/>
        </w:rPr>
        <w:t xml:space="preserve">
2-қосымша                </w:t>
      </w:r>
    </w:p>
    <w:bookmarkEnd w:id="59"/>
    <w:bookmarkStart w:name="z127" w:id="60"/>
    <w:p>
      <w:pPr>
        <w:spacing w:after="0"/>
        <w:ind w:left="0"/>
        <w:jc w:val="left"/>
      </w:pPr>
      <w:r>
        <w:rPr>
          <w:rFonts w:ascii="Times New Roman"/>
          <w:b/>
          <w:i w:val="false"/>
          <w:color w:val="000000"/>
        </w:rPr>
        <w:t xml:space="preserve"> 
Жұмыспен қамту және әлеуметтік мәселелер бөлімі</w:t>
      </w:r>
      <w:r>
        <w:br/>
      </w:r>
      <w:r>
        <w:rPr>
          <w:rFonts w:ascii="Times New Roman"/>
          <w:b/>
          <w:i w:val="false"/>
          <w:color w:val="000000"/>
        </w:rPr>
        <w:t>
арқылы мемлекеттік қызмет көрсету схемасы</w:t>
      </w:r>
    </w:p>
    <w:bookmarkEnd w:id="60"/>
    <w:p>
      <w:pPr>
        <w:spacing w:after="0"/>
        <w:ind w:left="0"/>
        <w:jc w:val="both"/>
      </w:pPr>
      <w:r>
        <w:drawing>
          <wp:inline distT="0" distB="0" distL="0" distR="0">
            <wp:extent cx="6604000" cy="740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0" cy="7404100"/>
                    </a:xfrm>
                    <a:prstGeom prst="rect">
                      <a:avLst/>
                    </a:prstGeom>
                  </pic:spPr>
                </pic:pic>
              </a:graphicData>
            </a:graphic>
          </wp:inline>
        </w:drawing>
      </w:r>
    </w:p>
    <w:bookmarkStart w:name="z128" w:id="6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61"/>
    <w:bookmarkStart w:name="z129" w:id="62"/>
    <w:p>
      <w:pPr>
        <w:spacing w:after="0"/>
        <w:ind w:left="0"/>
        <w:jc w:val="left"/>
      </w:pPr>
      <w:r>
        <w:rPr>
          <w:rFonts w:ascii="Times New Roman"/>
          <w:b/>
          <w:i w:val="false"/>
          <w:color w:val="000000"/>
        </w:rPr>
        <w:t xml:space="preserve"> 
"18 жасқа дейінгі балалары бар отбасыларға мемлекеттік</w:t>
      </w:r>
      <w:r>
        <w:br/>
      </w:r>
      <w:r>
        <w:rPr>
          <w:rFonts w:ascii="Times New Roman"/>
          <w:b/>
          <w:i w:val="false"/>
          <w:color w:val="000000"/>
        </w:rPr>
        <w:t>
жәрдемақылар тағайындау" мемлекеттік қызмет регламенті</w:t>
      </w:r>
    </w:p>
    <w:bookmarkEnd w:id="62"/>
    <w:bookmarkStart w:name="z130" w:id="63"/>
    <w:p>
      <w:pPr>
        <w:spacing w:after="0"/>
        <w:ind w:left="0"/>
        <w:jc w:val="left"/>
      </w:pPr>
      <w:r>
        <w:rPr>
          <w:rFonts w:ascii="Times New Roman"/>
          <w:b/>
          <w:i w:val="false"/>
          <w:color w:val="000000"/>
        </w:rPr>
        <w:t xml:space="preserve"> 
1. Жалпы ережелер</w:t>
      </w:r>
    </w:p>
    <w:bookmarkEnd w:id="63"/>
    <w:bookmarkStart w:name="z131" w:id="64"/>
    <w:p>
      <w:pPr>
        <w:spacing w:after="0"/>
        <w:ind w:left="0"/>
        <w:jc w:val="both"/>
      </w:pPr>
      <w:r>
        <w:rPr>
          <w:rFonts w:ascii="Times New Roman"/>
          <w:b w:val="false"/>
          <w:i w:val="false"/>
          <w:color w:val="000000"/>
          <w:sz w:val="28"/>
        </w:rPr>
        <w:t>
      1. Мемлекеттік қызмет көрсетудің атауы: "18 жасқа дейінгі балалары бар отбасыларға мемлекеттік жәрдемақылар тағайындау".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"18 жасқа дейінгі балалары бар отбасыларға мемлекеттік жәрдемақылар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 (7187) 77-01-35, жұмыс уақыты сағат 09.00-ден бастап 18.30-ға дейін, түскі үзіліс сағат 13.00-ден 14.30-ға дейін, демалыс күндері – сенбі және жексенбі, сайты: enbek-ekibastuz.skom.kz.</w:t>
      </w:r>
      <w:r>
        <w:br/>
      </w:r>
      <w:r>
        <w:rPr>
          <w:rFonts w:ascii="Times New Roman"/>
          <w:b w:val="false"/>
          <w:i w:val="false"/>
          <w:color w:val="000000"/>
          <w:sz w:val="28"/>
        </w:rPr>
        <w:t>
      2)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тұрғылықты жері бойынша селолық округ әкіміне өтінген кезде;</w:t>
      </w:r>
      <w:r>
        <w:br/>
      </w:r>
      <w:r>
        <w:rPr>
          <w:rFonts w:ascii="Times New Roman"/>
          <w:b w:val="false"/>
          <w:i w:val="false"/>
          <w:color w:val="000000"/>
          <w:sz w:val="28"/>
        </w:rPr>
        <w:t>
      3)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Көрсетілетін мемлекеттік қызметтің нәтижесі өтініш берушіге 18 жасқа дейінгі балаларға жәрдемақы тағайындау туралы қағаз жеткізгіштегі хабарлама не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Тұтынушы қажетті құжаттарды тапсырған сәттен бастап мемлекеттік қызмет көрсету мерзімдері:</w:t>
      </w:r>
      <w:r>
        <w:br/>
      </w:r>
      <w:r>
        <w:rPr>
          <w:rFonts w:ascii="Times New Roman"/>
          <w:b w:val="false"/>
          <w:i w:val="false"/>
          <w:color w:val="000000"/>
          <w:sz w:val="28"/>
        </w:rPr>
        <w:t>
      1) қажетті құжаттарды тапсырған сәттен бастап бөлімге өтінген кезде он жұмыс күні ішінде;</w:t>
      </w:r>
      <w:r>
        <w:br/>
      </w:r>
      <w:r>
        <w:rPr>
          <w:rFonts w:ascii="Times New Roman"/>
          <w:b w:val="false"/>
          <w:i w:val="false"/>
          <w:color w:val="000000"/>
          <w:sz w:val="28"/>
        </w:rPr>
        <w:t>
      2) тұрғылықты жері бойынша ауылдық округ әкіміне – күнтізбелік отыз күннен аспайды;</w:t>
      </w:r>
      <w:r>
        <w:br/>
      </w:r>
      <w:r>
        <w:rPr>
          <w:rFonts w:ascii="Times New Roman"/>
          <w:b w:val="false"/>
          <w:i w:val="false"/>
          <w:color w:val="000000"/>
          <w:sz w:val="28"/>
        </w:rPr>
        <w:t>
      3) орталыққа – күнтізбелік он күн ішінде (мемлекеттік қызметке құжат қабылдау және беру (нәтиже)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бір тұтынушыға қызмет көрсетуге уәкілетті органда, ауылдық округтің әкімі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Тұтынушы өтініш берген күні сол жерде көрсетілетін мемлекеттік қызмет тұтынушыға қызмет көрсетудің жол берілетін ең көп уақыты уәкілетті органда, ауылдық округтің әкімі 15 минуттан аспайды, орталықта – 30 минут.</w:t>
      </w:r>
    </w:p>
    <w:bookmarkEnd w:id="64"/>
    <w:bookmarkStart w:name="z136" w:id="65"/>
    <w:p>
      <w:pPr>
        <w:spacing w:after="0"/>
        <w:ind w:left="0"/>
        <w:jc w:val="left"/>
      </w:pPr>
      <w:r>
        <w:rPr>
          <w:rFonts w:ascii="Times New Roman"/>
          <w:b/>
          <w:i w:val="false"/>
          <w:color w:val="000000"/>
        </w:rPr>
        <w:t xml:space="preserve"> 
2. Мемлекеттік қызмет көрсету үрдісіндегі</w:t>
      </w:r>
      <w:r>
        <w:br/>
      </w:r>
      <w:r>
        <w:rPr>
          <w:rFonts w:ascii="Times New Roman"/>
          <w:b/>
          <w:i w:val="false"/>
          <w:color w:val="000000"/>
        </w:rPr>
        <w:t>
іс-әрекет тәртібін сипаттау</w:t>
      </w:r>
    </w:p>
    <w:bookmarkEnd w:id="65"/>
    <w:bookmarkStart w:name="z137" w:id="66"/>
    <w:p>
      <w:pPr>
        <w:spacing w:after="0"/>
        <w:ind w:left="0"/>
        <w:jc w:val="both"/>
      </w:pPr>
      <w:r>
        <w:rPr>
          <w:rFonts w:ascii="Times New Roman"/>
          <w:b w:val="false"/>
          <w:i w:val="false"/>
          <w:color w:val="000000"/>
          <w:sz w:val="28"/>
        </w:rPr>
        <w:t>
      6. Барлық қажетті құжаттар тапсырылғаннан кейін тұтынушыға:</w:t>
      </w:r>
      <w:r>
        <w:br/>
      </w:r>
      <w:r>
        <w:rPr>
          <w:rFonts w:ascii="Times New Roman"/>
          <w:b w:val="false"/>
          <w:i w:val="false"/>
          <w:color w:val="000000"/>
          <w:sz w:val="28"/>
        </w:rPr>
        <w:t>
      1) бөлімде немесе ауылдық округтің әкімінде – мемлекеттік қызметті тіркеу және алу күні, құжаттарды қабылдаған адамның тегі мен аты-жөні көрсетілген, құжаттардың тапсырылғанын растайтын талон;</w:t>
      </w:r>
      <w:r>
        <w:br/>
      </w:r>
      <w:r>
        <w:rPr>
          <w:rFonts w:ascii="Times New Roman"/>
          <w:b w:val="false"/>
          <w:i w:val="false"/>
          <w:color w:val="000000"/>
          <w:sz w:val="28"/>
        </w:rPr>
        <w:t>
      2) орталық арқылы - тиісті құжаттарды қабылдау туралы қолхат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көрсетуде жұмыспен қамту және әлеуметтік мәселелер бөлімімен бас тартылуы мүмкін.</w:t>
      </w:r>
      <w:r>
        <w:br/>
      </w:r>
      <w:r>
        <w:rPr>
          <w:rFonts w:ascii="Times New Roman"/>
          <w:b w:val="false"/>
          <w:i w:val="false"/>
          <w:color w:val="000000"/>
          <w:sz w:val="28"/>
        </w:rPr>
        <w:t>
</w:t>
      </w:r>
      <w:r>
        <w:rPr>
          <w:rFonts w:ascii="Times New Roman"/>
          <w:b w:val="false"/>
          <w:i w:val="false"/>
          <w:color w:val="000000"/>
          <w:sz w:val="28"/>
        </w:rPr>
        <w:t>
      8. Жұмыспен қамту және әлеуметтік мәселелер бөліміне өтінген кезде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18 жасқа дейінгі балалары бар отбасыларға мемлекеттік жәрдемақыларды тағайындау және төлеу бойынша бас маман;</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9. Әр әкімшілік әрекеттің (рәсімнің) орындалу мерзімін көрсетумен әрбір ҚФБ әкімшілік әрекеттерінде (рәсімдерінде) өзара әрекеттестіктің кезектілігінің мәтіндік кестелік сипаттамалары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10.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66"/>
    <w:bookmarkStart w:name="z142" w:id="6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67"/>
    <w:bookmarkStart w:name="z143" w:id="68"/>
    <w:p>
      <w:pPr>
        <w:spacing w:after="0"/>
        <w:ind w:left="0"/>
        <w:jc w:val="both"/>
      </w:pPr>
      <w:r>
        <w:rPr>
          <w:rFonts w:ascii="Times New Roman"/>
          <w:b w:val="false"/>
          <w:i w:val="false"/>
          <w:color w:val="000000"/>
          <w:sz w:val="28"/>
        </w:rPr>
        <w:t>
      11.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68"/>
    <w:bookmarkStart w:name="z144" w:id="69"/>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көрсетудің регламентіне      </w:t>
      </w:r>
      <w:r>
        <w:br/>
      </w:r>
      <w:r>
        <w:rPr>
          <w:rFonts w:ascii="Times New Roman"/>
          <w:b w:val="false"/>
          <w:i w:val="false"/>
          <w:color w:val="000000"/>
          <w:sz w:val="28"/>
        </w:rPr>
        <w:t xml:space="preserve">
1-қосымша          </w:t>
      </w:r>
    </w:p>
    <w:bookmarkEnd w:id="69"/>
    <w:bookmarkStart w:name="z145" w:id="70"/>
    <w:p>
      <w:pPr>
        <w:spacing w:after="0"/>
        <w:ind w:left="0"/>
        <w:jc w:val="left"/>
      </w:pPr>
      <w:r>
        <w:rPr>
          <w:rFonts w:ascii="Times New Roman"/>
          <w:b/>
          <w:i w:val="false"/>
          <w:color w:val="000000"/>
        </w:rPr>
        <w:t xml:space="preserve"> 
1 кесте. Құрылымдық-функционалдық бірліктер</w:t>
      </w:r>
      <w:r>
        <w:br/>
      </w:r>
      <w:r>
        <w:rPr>
          <w:rFonts w:ascii="Times New Roman"/>
          <w:b/>
          <w:i w:val="false"/>
          <w:color w:val="000000"/>
        </w:rPr>
        <w:t>
(ҚФБ) іс-әрекеттерінің сипаттамасы</w:t>
      </w:r>
    </w:p>
    <w:bookmarkEnd w:id="70"/>
    <w:p>
      <w:pPr>
        <w:spacing w:after="0"/>
        <w:ind w:left="0"/>
        <w:jc w:val="both"/>
      </w:pPr>
      <w:r>
        <w:rPr>
          <w:rFonts w:ascii="Times New Roman"/>
          <w:b w:val="false"/>
          <w:i w:val="false"/>
          <w:color w:val="000000"/>
          <w:sz w:val="28"/>
        </w:rPr>
        <w:t>      1</w:t>
      </w:r>
      <w:r>
        <w:rPr>
          <w:rFonts w:ascii="Times New Roman"/>
          <w:b/>
          <w:i w:val="false"/>
          <w:color w:val="000000"/>
          <w:sz w:val="28"/>
        </w:rPr>
        <w:t>) жұмыспен қамту және әлеуметтік мәселелер бөліміне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2411"/>
        <w:gridCol w:w="2432"/>
        <w:gridCol w:w="1931"/>
        <w:gridCol w:w="1827"/>
        <w:gridCol w:w="1994"/>
        <w:gridCol w:w="2079"/>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тағайындау жөніндегі бас маман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тағайындау жөніндегі бас маман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тағайындау жөніндегі бас маман</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МБЖ тағайындау туралы хабарлама жобасы не мемлекеттік қызмет көрсетуден бас тарту туралы дәлелді жауап </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жобасы не қызметтен бас тарту туралы дәлелді жауапқа қол қою</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тағайындау туралы хабарламаны не мемлекеттік қызмет көрсетуден бас тарту туралы дәлелді жауапты беру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6" w:id="71"/>
    <w:p>
      <w:pPr>
        <w:spacing w:after="0"/>
        <w:ind w:left="0"/>
        <w:jc w:val="left"/>
      </w:pPr>
      <w:r>
        <w:rPr>
          <w:rFonts w:ascii="Times New Roman"/>
          <w:b/>
          <w:i w:val="false"/>
          <w:color w:val="000000"/>
        </w:rPr>
        <w:t xml:space="preserve"> 
2 кесте. Құрылымдық-функционалдық</w:t>
      </w:r>
      <w:r>
        <w:br/>
      </w:r>
      <w:r>
        <w:rPr>
          <w:rFonts w:ascii="Times New Roman"/>
          <w:b/>
          <w:i w:val="false"/>
          <w:color w:val="000000"/>
        </w:rPr>
        <w:t>
бірліктер (ҚФБ) іс-әрекеттерінің сипаттамасы</w:t>
      </w:r>
    </w:p>
    <w:bookmarkEnd w:id="71"/>
    <w:p>
      <w:pPr>
        <w:spacing w:after="0"/>
        <w:ind w:left="0"/>
        <w:jc w:val="both"/>
      </w:pPr>
      <w:r>
        <w:rPr>
          <w:rFonts w:ascii="Times New Roman"/>
          <w:b/>
          <w:i w:val="false"/>
          <w:color w:val="000000"/>
          <w:sz w:val="28"/>
        </w:rPr>
        <w:t>      2) ауылдық округ әкіміне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1133"/>
        <w:gridCol w:w="1613"/>
        <w:gridCol w:w="1533"/>
        <w:gridCol w:w="1533"/>
        <w:gridCol w:w="2213"/>
        <w:gridCol w:w="1833"/>
        <w:gridCol w:w="1453"/>
        <w:gridCol w:w="196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14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тағайындау жөніндегі бас маман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тағайындау жөніндегі бас маман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Тұтынушымен ұсынылған құжаттарды қабылдау және тіркеу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және олардың бөлімге ұсынылуын тексеру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 хабарлама жобасын не мемлекеттік қызмет көрсетуден бас тарту туралы дәлелді жауап дайындау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хабарламаны не мемлекеттік қызмет көрсетуден бас тарту туралы дәлелді жауапты беру</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МБЖ тағайындау туралы хабарламаны не мемлекеттік қызмет көрсетуден бас тарту туралы дәлелді жауапты беру</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МБЖ тағайындау туралы хабарламаны не мемлекеттік қызмет көрсетуден бас тарту туралы дәлелді жауапты беру</w:t>
            </w:r>
          </w:p>
        </w:tc>
      </w:tr>
      <w:tr>
        <w:trPr>
          <w:trHeight w:val="328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 жобасы не бас тарту туралы дәлелді жауап</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 жобасы не бас тарту туралы дәлелді жауап</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 жобасы не бас тарту туралы дәлелді жауап</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065"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баған</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7" w:id="72"/>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көрсетудің регламентіне      </w:t>
      </w:r>
      <w:r>
        <w:br/>
      </w:r>
      <w:r>
        <w:rPr>
          <w:rFonts w:ascii="Times New Roman"/>
          <w:b w:val="false"/>
          <w:i w:val="false"/>
          <w:color w:val="000000"/>
          <w:sz w:val="28"/>
        </w:rPr>
        <w:t xml:space="preserve">
2-қосымша          </w:t>
      </w:r>
    </w:p>
    <w:bookmarkEnd w:id="72"/>
    <w:bookmarkStart w:name="z148" w:id="73"/>
    <w:p>
      <w:pPr>
        <w:spacing w:after="0"/>
        <w:ind w:left="0"/>
        <w:jc w:val="left"/>
      </w:pPr>
      <w:r>
        <w:rPr>
          <w:rFonts w:ascii="Times New Roman"/>
          <w:b/>
          <w:i w:val="false"/>
          <w:color w:val="000000"/>
        </w:rPr>
        <w:t xml:space="preserve"> 
а) Жұмыспен қамту және әлеуметтік мәселелер бөліміне</w:t>
      </w:r>
      <w:r>
        <w:br/>
      </w:r>
      <w:r>
        <w:rPr>
          <w:rFonts w:ascii="Times New Roman"/>
          <w:b/>
          <w:i w:val="false"/>
          <w:color w:val="000000"/>
        </w:rPr>
        <w:t>
өтінген кезде мемлекеттік қызмет көрсету схемасы</w:t>
      </w:r>
    </w:p>
    <w:bookmarkEnd w:id="73"/>
    <w:p>
      <w:pPr>
        <w:spacing w:after="0"/>
        <w:ind w:left="0"/>
        <w:jc w:val="both"/>
      </w:pPr>
      <w:r>
        <w:drawing>
          <wp:inline distT="0" distB="0" distL="0" distR="0">
            <wp:extent cx="67945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794500" cy="7454900"/>
                    </a:xfrm>
                    <a:prstGeom prst="rect">
                      <a:avLst/>
                    </a:prstGeom>
                  </pic:spPr>
                </pic:pic>
              </a:graphicData>
            </a:graphic>
          </wp:inline>
        </w:drawing>
      </w:r>
    </w:p>
    <w:bookmarkStart w:name="z149" w:id="74"/>
    <w:p>
      <w:pPr>
        <w:spacing w:after="0"/>
        <w:ind w:left="0"/>
        <w:jc w:val="left"/>
      </w:pPr>
      <w:r>
        <w:rPr>
          <w:rFonts w:ascii="Times New Roman"/>
          <w:b/>
          <w:i w:val="false"/>
          <w:color w:val="000000"/>
        </w:rPr>
        <w:t xml:space="preserve"> 
б) Ауылдық округ әкіміне өтінген</w:t>
      </w:r>
      <w:r>
        <w:br/>
      </w:r>
      <w:r>
        <w:rPr>
          <w:rFonts w:ascii="Times New Roman"/>
          <w:b/>
          <w:i w:val="false"/>
          <w:color w:val="000000"/>
        </w:rPr>
        <w:t>
кезде мемлекеттік қызмет көрсету схемасы</w:t>
      </w:r>
    </w:p>
    <w:bookmarkEnd w:id="74"/>
    <w:p>
      <w:pPr>
        <w:spacing w:after="0"/>
        <w:ind w:left="0"/>
        <w:jc w:val="both"/>
      </w:pPr>
      <w:r>
        <w:drawing>
          <wp:inline distT="0" distB="0" distL="0" distR="0">
            <wp:extent cx="6591300" cy="924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591300" cy="9245600"/>
                    </a:xfrm>
                    <a:prstGeom prst="rect">
                      <a:avLst/>
                    </a:prstGeom>
                  </pic:spPr>
                </pic:pic>
              </a:graphicData>
            </a:graphic>
          </wp:inline>
        </w:drawing>
      </w:r>
    </w:p>
    <w:bookmarkStart w:name="z150" w:id="75"/>
    <w:p>
      <w:pPr>
        <w:spacing w:after="0"/>
        <w:ind w:left="0"/>
        <w:jc w:val="both"/>
      </w:pPr>
      <w:r>
        <w:rPr>
          <w:rFonts w:ascii="Times New Roman"/>
          <w:b w:val="false"/>
          <w:i w:val="false"/>
          <w:color w:val="000000"/>
          <w:sz w:val="28"/>
        </w:rPr>
        <w:t xml:space="preserve">
"18 жасқа дейінгі балалары бар   </w:t>
      </w:r>
      <w:r>
        <w:br/>
      </w:r>
      <w:r>
        <w:rPr>
          <w:rFonts w:ascii="Times New Roman"/>
          <w:b w:val="false"/>
          <w:i w:val="false"/>
          <w:color w:val="000000"/>
          <w:sz w:val="28"/>
        </w:rPr>
        <w:t>
отбасыларға мемлекеттік жәрдемақылар</w:t>
      </w:r>
      <w:r>
        <w:br/>
      </w:r>
      <w:r>
        <w:rPr>
          <w:rFonts w:ascii="Times New Roman"/>
          <w:b w:val="false"/>
          <w:i w:val="false"/>
          <w:color w:val="000000"/>
          <w:sz w:val="28"/>
        </w:rPr>
        <w:t xml:space="preserve">
тағайындау" мемлекеттік қызмет   </w:t>
      </w:r>
      <w:r>
        <w:br/>
      </w:r>
      <w:r>
        <w:rPr>
          <w:rFonts w:ascii="Times New Roman"/>
          <w:b w:val="false"/>
          <w:i w:val="false"/>
          <w:color w:val="000000"/>
          <w:sz w:val="28"/>
        </w:rPr>
        <w:t xml:space="preserve">
көрсетудің регламентіне      </w:t>
      </w:r>
      <w:r>
        <w:br/>
      </w:r>
      <w:r>
        <w:rPr>
          <w:rFonts w:ascii="Times New Roman"/>
          <w:b w:val="false"/>
          <w:i w:val="false"/>
          <w:color w:val="000000"/>
          <w:sz w:val="28"/>
        </w:rPr>
        <w:t xml:space="preserve">
3-қосымша          </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000"/>
        <w:gridCol w:w="4312"/>
        <w:gridCol w:w="3118"/>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Уәкілетті органның атауы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w:t>
            </w:r>
            <w:r>
              <w:br/>
            </w:r>
            <w:r>
              <w:rPr>
                <w:rFonts w:ascii="Times New Roman"/>
                <w:b/>
                <w:i w:val="false"/>
                <w:color w:val="000000"/>
                <w:sz w:val="20"/>
              </w:rPr>
              <w:t>
телефоны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кенті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r>
              <w:br/>
            </w:r>
            <w:r>
              <w:rPr>
                <w:rFonts w:ascii="Times New Roman"/>
                <w:b w:val="false"/>
                <w:i w:val="false"/>
                <w:color w:val="000000"/>
                <w:sz w:val="20"/>
              </w:rPr>
              <w:t>
Ленин көшесі 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398552</w:t>
            </w:r>
            <w:r>
              <w:br/>
            </w:r>
            <w:r>
              <w:rPr>
                <w:rFonts w:ascii="Times New Roman"/>
                <w:b w:val="false"/>
                <w:i w:val="false"/>
                <w:color w:val="000000"/>
                <w:sz w:val="20"/>
              </w:rPr>
              <w:t>
(87187) 398298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кенті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Конституция даңғылы 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(87187)279447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r>
              <w:br/>
            </w:r>
            <w:r>
              <w:rPr>
                <w:rFonts w:ascii="Times New Roman"/>
                <w:b w:val="false"/>
                <w:i w:val="false"/>
                <w:color w:val="000000"/>
                <w:sz w:val="20"/>
              </w:rPr>
              <w:t>
Ленин көшесі 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291510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Әлкей Марғұлан атындағы ауылы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Әлкей Марғұлан атындағы ауыл, Ә. Марғұлан көшесі 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(87187)395373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w:t>
            </w:r>
            <w:r>
              <w:br/>
            </w:r>
            <w:r>
              <w:rPr>
                <w:rFonts w:ascii="Times New Roman"/>
                <w:b w:val="false"/>
                <w:i w:val="false"/>
                <w:color w:val="000000"/>
                <w:sz w:val="20"/>
              </w:rPr>
              <w:t>
Строительная көшесі 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r>
              <w:br/>
            </w:r>
            <w:r>
              <w:rPr>
                <w:rFonts w:ascii="Times New Roman"/>
                <w:b w:val="false"/>
                <w:i w:val="false"/>
                <w:color w:val="000000"/>
                <w:sz w:val="20"/>
              </w:rPr>
              <w:t>
Тәуелсіздік көшесі 33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w:t>
            </w:r>
            <w:r>
              <w:br/>
            </w:r>
            <w:r>
              <w:rPr>
                <w:rFonts w:ascii="Times New Roman"/>
                <w:b w:val="false"/>
                <w:i w:val="false"/>
                <w:color w:val="000000"/>
                <w:sz w:val="20"/>
              </w:rPr>
              <w:t>
Школьная көшесі 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Бәйет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 Ғ. Тоқтар көшесі 1а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(87187)397118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Комсомол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ауылы, Школьная көшесі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(87187)745075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Қоянды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 Ленин көшесі 56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(87187)741237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 Орталық көшесі 116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(87187)744765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Қарасу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(871842)96735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Құдайкөл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(87187)744350</w:t>
            </w:r>
          </w:p>
        </w:tc>
      </w:tr>
    </w:tbl>
    <w:bookmarkStart w:name="z151" w:id="76"/>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76"/>
    <w:bookmarkStart w:name="z152" w:id="77"/>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77"/>
    <w:bookmarkStart w:name="z153" w:id="78"/>
    <w:p>
      <w:pPr>
        <w:spacing w:after="0"/>
        <w:ind w:left="0"/>
        <w:jc w:val="left"/>
      </w:pPr>
      <w:r>
        <w:rPr>
          <w:rFonts w:ascii="Times New Roman"/>
          <w:b/>
          <w:i w:val="false"/>
          <w:color w:val="000000"/>
        </w:rPr>
        <w:t xml:space="preserve"> 
1. Жалпы ережелер</w:t>
      </w:r>
    </w:p>
    <w:bookmarkEnd w:id="78"/>
    <w:bookmarkStart w:name="z154" w:id="79"/>
    <w:p>
      <w:pPr>
        <w:spacing w:after="0"/>
        <w:ind w:left="0"/>
        <w:jc w:val="both"/>
      </w:pPr>
      <w:r>
        <w:rPr>
          <w:rFonts w:ascii="Times New Roman"/>
          <w:b w:val="false"/>
          <w:i w:val="false"/>
          <w:color w:val="000000"/>
          <w:sz w:val="28"/>
        </w:rPr>
        <w:t>
      1. Мемлекеттік қызмет көрсетудің атауы: "Мемлекеттік атаулы әлеуметтік көмек тағайындау".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2) тұрғылықты жері бойынша ауылдық округ (кент, ауыл) әкіміне өтінген кезде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тасығышта мемлекеттік атаулы әлеуметтік көмектің тағайындалғандығы туралы хабарлама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 тұтынушы қажетті құжаттарды тапсырған сәттен:</w:t>
      </w:r>
      <w:r>
        <w:br/>
      </w:r>
      <w:r>
        <w:rPr>
          <w:rFonts w:ascii="Times New Roman"/>
          <w:b w:val="false"/>
          <w:i w:val="false"/>
          <w:color w:val="000000"/>
          <w:sz w:val="28"/>
        </w:rPr>
        <w:t>
      бөлімге өтінген кезде – он күнтізбелік күн ішінде;</w:t>
      </w:r>
      <w:r>
        <w:br/>
      </w:r>
      <w:r>
        <w:rPr>
          <w:rFonts w:ascii="Times New Roman"/>
          <w:b w:val="false"/>
          <w:i w:val="false"/>
          <w:color w:val="000000"/>
          <w:sz w:val="28"/>
        </w:rPr>
        <w:t>
      тұрғылықты жері бойынша ауылдық округ (кент, ауыл) әкіміне өтінген кезде – отыз күнтізбелік күннен кешіктірілмей.</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берілетін ең көп уақыты - бір адамға 15 минутта қызмет көрсету есебімен кезектегі адам санына байланысты.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- 10 минут.</w:t>
      </w:r>
    </w:p>
    <w:bookmarkEnd w:id="79"/>
    <w:bookmarkStart w:name="z160" w:id="80"/>
    <w:p>
      <w:pPr>
        <w:spacing w:after="0"/>
        <w:ind w:left="0"/>
        <w:jc w:val="left"/>
      </w:pPr>
      <w:r>
        <w:rPr>
          <w:rFonts w:ascii="Times New Roman"/>
          <w:b/>
          <w:i w:val="false"/>
          <w:color w:val="000000"/>
        </w:rPr>
        <w:t xml:space="preserve"> 
2. Мемлекеттік қызмет көрсету үрдісіндегі</w:t>
      </w:r>
      <w:r>
        <w:br/>
      </w:r>
      <w:r>
        <w:rPr>
          <w:rFonts w:ascii="Times New Roman"/>
          <w:b/>
          <w:i w:val="false"/>
          <w:color w:val="000000"/>
        </w:rPr>
        <w:t>
іс-әрекет тәртібін сипаттау</w:t>
      </w:r>
    </w:p>
    <w:bookmarkEnd w:id="80"/>
    <w:bookmarkStart w:name="z161" w:id="81"/>
    <w:p>
      <w:pPr>
        <w:spacing w:after="0"/>
        <w:ind w:left="0"/>
        <w:jc w:val="both"/>
      </w:pPr>
      <w:r>
        <w:rPr>
          <w:rFonts w:ascii="Times New Roman"/>
          <w:b w:val="false"/>
          <w:i w:val="false"/>
          <w:color w:val="000000"/>
          <w:sz w:val="28"/>
        </w:rPr>
        <w:t>
      7. Мемлекеттік қызмет көрсету тәртібі: барлық қажетті құжаттарды тапсырғаннан кейін тұтынушыға тіркеу күні және тұтынушының мемлекеттік қызметті алғандығы, құжаттарды қабылдаған тұлғаның тегі, аты - 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Бөлімге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мемлекеттік атаулы әлеуметтік көмек тағайындау және төлеу бойынша бас маман;</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10. ҚФБ әр қарапайым әрекеттерінің (үрдістерінің, функцияларының, операцияларының) бірізділігін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ұсынылған әр әрекетті орындау мерзімін көрсете отырып, мәтіндік кестемен сипаттау.</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81"/>
    <w:bookmarkStart w:name="z166" w:id="82"/>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82"/>
    <w:bookmarkStart w:name="z167" w:id="83"/>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83"/>
    <w:bookmarkStart w:name="z168" w:id="84"/>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84"/>
    <w:bookmarkStart w:name="z169" w:id="85"/>
    <w:p>
      <w:pPr>
        <w:spacing w:after="0"/>
        <w:ind w:left="0"/>
        <w:jc w:val="left"/>
      </w:pPr>
      <w:r>
        <w:rPr>
          <w:rFonts w:ascii="Times New Roman"/>
          <w:b/>
          <w:i w:val="false"/>
          <w:color w:val="000000"/>
        </w:rPr>
        <w:t xml:space="preserve"> 
1 кесте. Құрылымдық-функционалдық бірліктер</w:t>
      </w:r>
      <w:r>
        <w:br/>
      </w:r>
      <w:r>
        <w:rPr>
          <w:rFonts w:ascii="Times New Roman"/>
          <w:b/>
          <w:i w:val="false"/>
          <w:color w:val="000000"/>
        </w:rPr>
        <w:t>
(ҚФБ) іс-әрекеттерінің сипаттамасы</w:t>
      </w:r>
    </w:p>
    <w:bookmarkEnd w:id="85"/>
    <w:p>
      <w:pPr>
        <w:spacing w:after="0"/>
        <w:ind w:left="0"/>
        <w:jc w:val="both"/>
      </w:pPr>
      <w:r>
        <w:rPr>
          <w:rFonts w:ascii="Times New Roman"/>
          <w:b/>
          <w:i w:val="false"/>
          <w:color w:val="000000"/>
          <w:sz w:val="28"/>
        </w:rPr>
        <w:t>      1) жұмыспен қамту және әлеуметтік мәселелер бөліміне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
        <w:gridCol w:w="1909"/>
        <w:gridCol w:w="2430"/>
        <w:gridCol w:w="1930"/>
        <w:gridCol w:w="1827"/>
        <w:gridCol w:w="1993"/>
        <w:gridCol w:w="2745"/>
      </w:tblGrid>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жөніндегі бас маман</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жөніндегі бас маман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жөніндегі бас маман</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туралы дәлелді жауап</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Шешімге қол қою немесе мемлекеттік қызмет көрсетуден бас тарту туралы дәлелді жауап-хабарлама</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0" w:id="86"/>
    <w:p>
      <w:pPr>
        <w:spacing w:after="0"/>
        <w:ind w:left="0"/>
        <w:jc w:val="left"/>
      </w:pPr>
      <w:r>
        <w:rPr>
          <w:rFonts w:ascii="Times New Roman"/>
          <w:b/>
          <w:i w:val="false"/>
          <w:color w:val="000000"/>
        </w:rPr>
        <w:t xml:space="preserve"> 
2 кесте. Құрылымдық-функционалдық бірліктер</w:t>
      </w:r>
      <w:r>
        <w:br/>
      </w:r>
      <w:r>
        <w:rPr>
          <w:rFonts w:ascii="Times New Roman"/>
          <w:b/>
          <w:i w:val="false"/>
          <w:color w:val="000000"/>
        </w:rPr>
        <w:t>
(ҚФБ) іс-әрекеттерінің сипаттамасы</w:t>
      </w:r>
    </w:p>
    <w:bookmarkEnd w:id="86"/>
    <w:p>
      <w:pPr>
        <w:spacing w:after="0"/>
        <w:ind w:left="0"/>
        <w:jc w:val="both"/>
      </w:pPr>
      <w:r>
        <w:rPr>
          <w:rFonts w:ascii="Times New Roman"/>
          <w:b/>
          <w:i w:val="false"/>
          <w:color w:val="000000"/>
          <w:sz w:val="28"/>
        </w:rPr>
        <w:t>      2) ауылдық округ әкіміне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0"/>
        <w:gridCol w:w="2033"/>
        <w:gridCol w:w="1512"/>
        <w:gridCol w:w="1513"/>
        <w:gridCol w:w="1679"/>
        <w:gridCol w:w="1534"/>
        <w:gridCol w:w="1513"/>
        <w:gridCol w:w="1430"/>
        <w:gridCol w:w="1576"/>
      </w:tblGrid>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165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жөніндегі бас маман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жөніндегі бас маман</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және олардың бөлімге ұсынылуын тексеру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 хабарлама жобасын не мемлекеттік қызмет көрсетуден бас тарту туралы дәлелді жауап дайындау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хабарламаны не мемлекеттік қызмет көрсетуден бас тарту туралы дәлелді жауапты беру</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МАӘК тағайындау туралы хабарламаны не мемлекеттік қызмет көрсетуден бас тарту туралы дәлелді жауапты беру</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МАӘК тағайындау туралы хабарламаны не мемлекеттік қызмет көрсетуден бас тарту туралы дәлелді жауапты беру</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туралы дәлелді жауап</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туралы дәлелді жауап</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туралы дәлелді жауап</w:t>
            </w:r>
          </w:p>
        </w:tc>
      </w:tr>
      <w:tr>
        <w:trPr>
          <w:trHeight w:val="30"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күн</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r>
      <w:tr>
        <w:trPr>
          <w:trHeight w:val="225" w:hRule="atLeast"/>
        </w:trPr>
        <w:tc>
          <w:tcPr>
            <w:tcW w:w="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4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баған</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1" w:id="87"/>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87"/>
    <w:bookmarkStart w:name="z172" w:id="88"/>
    <w:p>
      <w:pPr>
        <w:spacing w:after="0"/>
        <w:ind w:left="0"/>
        <w:jc w:val="left"/>
      </w:pPr>
      <w:r>
        <w:rPr>
          <w:rFonts w:ascii="Times New Roman"/>
          <w:b/>
          <w:i w:val="false"/>
          <w:color w:val="000000"/>
        </w:rPr>
        <w:t xml:space="preserve"> 
а) Жұмыспен қамту және әлеуметтік мәселелер бөліміне</w:t>
      </w:r>
      <w:r>
        <w:br/>
      </w:r>
      <w:r>
        <w:rPr>
          <w:rFonts w:ascii="Times New Roman"/>
          <w:b/>
          <w:i w:val="false"/>
          <w:color w:val="000000"/>
        </w:rPr>
        <w:t>
өтінген кезде мемлекеттік қызмет көрсету схемасы</w:t>
      </w:r>
    </w:p>
    <w:bookmarkEnd w:id="88"/>
    <w:p>
      <w:pPr>
        <w:spacing w:after="0"/>
        <w:ind w:left="0"/>
        <w:jc w:val="both"/>
      </w:pPr>
      <w:r>
        <w:drawing>
          <wp:inline distT="0" distB="0" distL="0" distR="0">
            <wp:extent cx="6870700" cy="817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70700" cy="8178800"/>
                    </a:xfrm>
                    <a:prstGeom prst="rect">
                      <a:avLst/>
                    </a:prstGeom>
                  </pic:spPr>
                </pic:pic>
              </a:graphicData>
            </a:graphic>
          </wp:inline>
        </w:drawing>
      </w:r>
    </w:p>
    <w:bookmarkStart w:name="z173" w:id="89"/>
    <w:p>
      <w:pPr>
        <w:spacing w:after="0"/>
        <w:ind w:left="0"/>
        <w:jc w:val="left"/>
      </w:pPr>
      <w:r>
        <w:rPr>
          <w:rFonts w:ascii="Times New Roman"/>
          <w:b/>
          <w:i w:val="false"/>
          <w:color w:val="000000"/>
        </w:rPr>
        <w:t xml:space="preserve"> 
б) Ауылдық округ (кент, ауыл) әкіміне өтінген</w:t>
      </w:r>
      <w:r>
        <w:br/>
      </w:r>
      <w:r>
        <w:rPr>
          <w:rFonts w:ascii="Times New Roman"/>
          <w:b/>
          <w:i w:val="false"/>
          <w:color w:val="000000"/>
        </w:rPr>
        <w:t>
кезде мемлекеттік қызмет көрсету схемасы</w:t>
      </w:r>
    </w:p>
    <w:bookmarkEnd w:id="89"/>
    <w:p>
      <w:pPr>
        <w:spacing w:after="0"/>
        <w:ind w:left="0"/>
        <w:jc w:val="both"/>
      </w:pPr>
      <w:r>
        <w:drawing>
          <wp:inline distT="0" distB="0" distL="0" distR="0">
            <wp:extent cx="6781800" cy="933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781800" cy="9334500"/>
                    </a:xfrm>
                    <a:prstGeom prst="rect">
                      <a:avLst/>
                    </a:prstGeom>
                  </pic:spPr>
                </pic:pic>
              </a:graphicData>
            </a:graphic>
          </wp:inline>
        </w:drawing>
      </w:r>
    </w:p>
    <w:bookmarkStart w:name="z174" w:id="90"/>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3-қосымша         </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5053"/>
        <w:gridCol w:w="4053"/>
        <w:gridCol w:w="3253"/>
      </w:tblGrid>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Уәкілетті органның атауы
</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w:t>
            </w:r>
            <w:r>
              <w:br/>
            </w:r>
            <w:r>
              <w:rPr>
                <w:rFonts w:ascii="Times New Roman"/>
                <w:b/>
                <w:i w:val="false"/>
                <w:color w:val="000000"/>
                <w:sz w:val="20"/>
              </w:rPr>
              <w:t>
телефоны
</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кенті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r>
              <w:br/>
            </w:r>
            <w:r>
              <w:rPr>
                <w:rFonts w:ascii="Times New Roman"/>
                <w:b w:val="false"/>
                <w:i w:val="false"/>
                <w:color w:val="000000"/>
                <w:sz w:val="20"/>
              </w:rPr>
              <w:t>
Ленин көшесі 20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398552</w:t>
            </w:r>
          </w:p>
          <w:p>
            <w:pPr>
              <w:spacing w:after="20"/>
              <w:ind w:left="20"/>
              <w:jc w:val="both"/>
            </w:pPr>
            <w:r>
              <w:rPr>
                <w:rFonts w:ascii="Times New Roman"/>
                <w:b w:val="false"/>
                <w:i w:val="false"/>
                <w:color w:val="000000"/>
                <w:sz w:val="20"/>
              </w:rPr>
              <w:t>(87187) 398298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кенті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Конституция даңғылы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(87187)279447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r>
              <w:br/>
            </w:r>
            <w:r>
              <w:rPr>
                <w:rFonts w:ascii="Times New Roman"/>
                <w:b w:val="false"/>
                <w:i w:val="false"/>
                <w:color w:val="000000"/>
                <w:sz w:val="20"/>
              </w:rPr>
              <w:t>
Ленин көшесі 10</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291510</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Әлкей Марғұлан атындағы ауылы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Әлкей Марғұлан атындағы ауыл, Ә. Марғұлан көшесі 1</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(87187)395373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w:t>
            </w:r>
            <w:r>
              <w:br/>
            </w:r>
            <w:r>
              <w:rPr>
                <w:rFonts w:ascii="Times New Roman"/>
                <w:b w:val="false"/>
                <w:i w:val="false"/>
                <w:color w:val="000000"/>
                <w:sz w:val="20"/>
              </w:rPr>
              <w:t>
Строительная көшесі 18</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r>
              <w:br/>
            </w:r>
            <w:r>
              <w:rPr>
                <w:rFonts w:ascii="Times New Roman"/>
                <w:b w:val="false"/>
                <w:i w:val="false"/>
                <w:color w:val="000000"/>
                <w:sz w:val="20"/>
              </w:rPr>
              <w:t>
Тәуелсіздік көшесі 33</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w:t>
            </w:r>
            <w:r>
              <w:br/>
            </w:r>
            <w:r>
              <w:rPr>
                <w:rFonts w:ascii="Times New Roman"/>
                <w:b w:val="false"/>
                <w:i w:val="false"/>
                <w:color w:val="000000"/>
                <w:sz w:val="20"/>
              </w:rPr>
              <w:t>
Школьная көшесі 12</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Бәйет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 Ғ. Тоқтар көшесі 1а</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(87187)397118</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Комсомол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ауылы, Школьная көшесі</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(87187)745075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Қоянды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 Ленин көшесі 56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(87187)741237</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 Орталық көшесі 116</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(87187)744765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Қарасу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(871842)96735</w:t>
            </w:r>
          </w:p>
        </w:tc>
      </w:tr>
      <w:tr>
        <w:trPr>
          <w:trHeight w:val="3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Құдайкөл ауылдық округі әкімінің аппараты" ММ</w:t>
            </w:r>
          </w:p>
        </w:tc>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3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(87187)744350</w:t>
            </w:r>
          </w:p>
        </w:tc>
      </w:tr>
    </w:tbl>
    <w:bookmarkStart w:name="z175" w:id="9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91"/>
    <w:bookmarkStart w:name="z176" w:id="92"/>
    <w:p>
      <w:pPr>
        <w:spacing w:after="0"/>
        <w:ind w:left="0"/>
        <w:jc w:val="left"/>
      </w:pPr>
      <w:r>
        <w:rPr>
          <w:rFonts w:ascii="Times New Roman"/>
          <w:b/>
          <w:i w:val="false"/>
          <w:color w:val="000000"/>
        </w:rPr>
        <w:t xml:space="preserve"> 
"Қозғалуға қиындығы бар бірінші топтағы мүгедектерге жеке</w:t>
      </w:r>
      <w:r>
        <w:br/>
      </w:r>
      <w:r>
        <w:rPr>
          <w:rFonts w:ascii="Times New Roman"/>
          <w:b/>
          <w:i w:val="false"/>
          <w:color w:val="000000"/>
        </w:rPr>
        <w:t>
көмекшінің және есту бойынша мүгедектерге қолмен көрсететін</w:t>
      </w:r>
      <w:r>
        <w:br/>
      </w:r>
      <w:r>
        <w:rPr>
          <w:rFonts w:ascii="Times New Roman"/>
          <w:b/>
          <w:i w:val="false"/>
          <w:color w:val="000000"/>
        </w:rPr>
        <w:t>
тіл маманының қызметтерін ұсыну үшін мүгедектерге</w:t>
      </w:r>
      <w:r>
        <w:br/>
      </w:r>
      <w:r>
        <w:rPr>
          <w:rFonts w:ascii="Times New Roman"/>
          <w:b/>
          <w:i w:val="false"/>
          <w:color w:val="000000"/>
        </w:rPr>
        <w:t>
құжаттарды ресімдеу" мемлекеттік қызмет регламенті</w:t>
      </w:r>
    </w:p>
    <w:bookmarkEnd w:id="92"/>
    <w:bookmarkStart w:name="z177" w:id="93"/>
    <w:p>
      <w:pPr>
        <w:spacing w:after="0"/>
        <w:ind w:left="0"/>
        <w:jc w:val="left"/>
      </w:pPr>
      <w:r>
        <w:rPr>
          <w:rFonts w:ascii="Times New Roman"/>
          <w:b/>
          <w:i w:val="false"/>
          <w:color w:val="000000"/>
        </w:rPr>
        <w:t xml:space="preserve"> 
1. Жалпы ережелер</w:t>
      </w:r>
    </w:p>
    <w:bookmarkEnd w:id="93"/>
    <w:bookmarkStart w:name="z178" w:id="94"/>
    <w:p>
      <w:pPr>
        <w:spacing w:after="0"/>
        <w:ind w:left="0"/>
        <w:jc w:val="both"/>
      </w:pPr>
      <w:r>
        <w:rPr>
          <w:rFonts w:ascii="Times New Roman"/>
          <w:b w:val="false"/>
          <w:i w:val="false"/>
          <w:color w:val="000000"/>
          <w:sz w:val="28"/>
        </w:rPr>
        <w:t>
      1. Мемлекеттік қызмет көрсетудің атауы: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Мемлекеттік қызмет "Екібастұз қаласы әкімдігінің халықты жұмыспен қамту және әлеуметтік мәселелер бөлімі" мемлекеттік мекемесіне (бұдан әрі - бөлім) өтінген кезде көрсетіледі.</w:t>
      </w:r>
      <w:r>
        <w:br/>
      </w:r>
      <w:r>
        <w:rPr>
          <w:rFonts w:ascii="Times New Roman"/>
          <w:b w:val="false"/>
          <w:i w:val="false"/>
          <w:color w:val="000000"/>
          <w:sz w:val="28"/>
        </w:rPr>
        <w:t xml:space="preserve">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 </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құжаттардың ресімделгендігі туралы қағаз тасығышта хабарлама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мерзімдері тұтынушы қажетті құжаттарды тапсырған сәттен он жұмыс күн ішінде.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p>
    <w:bookmarkEnd w:id="94"/>
    <w:bookmarkStart w:name="z183" w:id="95"/>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95"/>
    <w:bookmarkStart w:name="z184" w:id="96"/>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тапсырғаннан кейін тұтынушыға құжаттарды алғандығы туралы талон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Бөлімге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ҰОС мүгедектерімен және ардагерлерімен жұмыс жүргізетін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96"/>
    <w:bookmarkStart w:name="z190" w:id="9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97"/>
    <w:bookmarkStart w:name="z191" w:id="98"/>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98"/>
    <w:bookmarkStart w:name="z192" w:id="99"/>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көмекшінің </w:t>
      </w:r>
      <w:r>
        <w:br/>
      </w:r>
      <w:r>
        <w:rPr>
          <w:rFonts w:ascii="Times New Roman"/>
          <w:b w:val="false"/>
          <w:i w:val="false"/>
          <w:color w:val="000000"/>
          <w:sz w:val="28"/>
        </w:rPr>
        <w:t xml:space="preserve">
және есту бойынша мүгедектерге    </w:t>
      </w:r>
      <w:r>
        <w:br/>
      </w:r>
      <w:r>
        <w:rPr>
          <w:rFonts w:ascii="Times New Roman"/>
          <w:b w:val="false"/>
          <w:i w:val="false"/>
          <w:color w:val="000000"/>
          <w:sz w:val="28"/>
        </w:rPr>
        <w:t xml:space="preserve">
қолмен көрсететін тіл маманының   </w:t>
      </w:r>
      <w:r>
        <w:br/>
      </w:r>
      <w:r>
        <w:rPr>
          <w:rFonts w:ascii="Times New Roman"/>
          <w:b w:val="false"/>
          <w:i w:val="false"/>
          <w:color w:val="000000"/>
          <w:sz w:val="28"/>
        </w:rPr>
        <w:t>
қызметтерін ұсыну үшін мүгедектерге</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99"/>
    <w:bookmarkStart w:name="z193" w:id="100"/>
    <w:p>
      <w:pPr>
        <w:spacing w:after="0"/>
        <w:ind w:left="0"/>
        <w:jc w:val="left"/>
      </w:pPr>
      <w:r>
        <w:rPr>
          <w:rFonts w:ascii="Times New Roman"/>
          <w:b/>
          <w:i w:val="false"/>
          <w:color w:val="000000"/>
        </w:rPr>
        <w:t xml:space="preserve"> 
1 кесте. ҚФБ іс-әрекеттерінің сипаттамасы</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986"/>
        <w:gridCol w:w="2173"/>
        <w:gridCol w:w="2027"/>
        <w:gridCol w:w="2214"/>
        <w:gridCol w:w="1924"/>
        <w:gridCol w:w="2008"/>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Тұтынушымен ұсынылған құжаттарды қабылдау және тіркеу </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101"/>
    <w:p>
      <w:pPr>
        <w:spacing w:after="0"/>
        <w:ind w:left="0"/>
        <w:jc w:val="both"/>
      </w:pPr>
      <w:r>
        <w:rPr>
          <w:rFonts w:ascii="Times New Roman"/>
          <w:b w:val="false"/>
          <w:i w:val="false"/>
          <w:color w:val="000000"/>
          <w:sz w:val="28"/>
        </w:rPr>
        <w:t xml:space="preserve">
"Қозғалуға қиындығы бар бірінші    </w:t>
      </w:r>
      <w:r>
        <w:br/>
      </w:r>
      <w:r>
        <w:rPr>
          <w:rFonts w:ascii="Times New Roman"/>
          <w:b w:val="false"/>
          <w:i w:val="false"/>
          <w:color w:val="000000"/>
          <w:sz w:val="28"/>
        </w:rPr>
        <w:t xml:space="preserve">
топтағы мүгедектерге жеке көмекшінің </w:t>
      </w:r>
      <w:r>
        <w:br/>
      </w:r>
      <w:r>
        <w:rPr>
          <w:rFonts w:ascii="Times New Roman"/>
          <w:b w:val="false"/>
          <w:i w:val="false"/>
          <w:color w:val="000000"/>
          <w:sz w:val="28"/>
        </w:rPr>
        <w:t xml:space="preserve">
және есту бойынша мүгедектерге    </w:t>
      </w:r>
      <w:r>
        <w:br/>
      </w:r>
      <w:r>
        <w:rPr>
          <w:rFonts w:ascii="Times New Roman"/>
          <w:b w:val="false"/>
          <w:i w:val="false"/>
          <w:color w:val="000000"/>
          <w:sz w:val="28"/>
        </w:rPr>
        <w:t xml:space="preserve">
қолмен көрсететін тіл маманының   </w:t>
      </w:r>
      <w:r>
        <w:br/>
      </w:r>
      <w:r>
        <w:rPr>
          <w:rFonts w:ascii="Times New Roman"/>
          <w:b w:val="false"/>
          <w:i w:val="false"/>
          <w:color w:val="000000"/>
          <w:sz w:val="28"/>
        </w:rPr>
        <w:t>
қызметтерін ұсыну үшін мүгедектерге</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01"/>
    <w:bookmarkStart w:name="z195" w:id="102"/>
    <w:p>
      <w:pPr>
        <w:spacing w:after="0"/>
        <w:ind w:left="0"/>
        <w:jc w:val="left"/>
      </w:pPr>
      <w:r>
        <w:rPr>
          <w:rFonts w:ascii="Times New Roman"/>
          <w:b/>
          <w:i w:val="false"/>
          <w:color w:val="000000"/>
        </w:rPr>
        <w:t xml:space="preserve"> 
Мемлекеттік қызмет көрсету схемасы</w:t>
      </w:r>
    </w:p>
    <w:bookmarkEnd w:id="102"/>
    <w:p>
      <w:pPr>
        <w:spacing w:after="0"/>
        <w:ind w:left="0"/>
        <w:jc w:val="both"/>
      </w:pPr>
      <w:r>
        <w:drawing>
          <wp:inline distT="0" distB="0" distL="0" distR="0">
            <wp:extent cx="65405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540500" cy="7061200"/>
                    </a:xfrm>
                    <a:prstGeom prst="rect">
                      <a:avLst/>
                    </a:prstGeom>
                  </pic:spPr>
                </pic:pic>
              </a:graphicData>
            </a:graphic>
          </wp:inline>
        </w:drawing>
      </w:r>
    </w:p>
    <w:bookmarkStart w:name="z196" w:id="103"/>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03"/>
    <w:bookmarkStart w:name="z197" w:id="104"/>
    <w:p>
      <w:pPr>
        <w:spacing w:after="0"/>
        <w:ind w:left="0"/>
        <w:jc w:val="left"/>
      </w:pPr>
      <w:r>
        <w:rPr>
          <w:rFonts w:ascii="Times New Roman"/>
          <w:b/>
          <w:i w:val="false"/>
          <w:color w:val="000000"/>
        </w:rPr>
        <w:t xml:space="preserve"> 
"Мүгедектерге кресло-арбаларды беру үшін құжаттарды</w:t>
      </w:r>
      <w:r>
        <w:br/>
      </w:r>
      <w:r>
        <w:rPr>
          <w:rFonts w:ascii="Times New Roman"/>
          <w:b/>
          <w:i w:val="false"/>
          <w:color w:val="000000"/>
        </w:rPr>
        <w:t>
ресімдеу" мемлекеттік қызмет регламенті</w:t>
      </w:r>
    </w:p>
    <w:bookmarkEnd w:id="104"/>
    <w:bookmarkStart w:name="z198" w:id="105"/>
    <w:p>
      <w:pPr>
        <w:spacing w:after="0"/>
        <w:ind w:left="0"/>
        <w:jc w:val="left"/>
      </w:pPr>
      <w:r>
        <w:rPr>
          <w:rFonts w:ascii="Times New Roman"/>
          <w:b/>
          <w:i w:val="false"/>
          <w:color w:val="000000"/>
        </w:rPr>
        <w:t xml:space="preserve"> 
1. Жалпы ережелер</w:t>
      </w:r>
    </w:p>
    <w:bookmarkEnd w:id="105"/>
    <w:bookmarkStart w:name="z199" w:id="106"/>
    <w:p>
      <w:pPr>
        <w:spacing w:after="0"/>
        <w:ind w:left="0"/>
        <w:jc w:val="both"/>
      </w:pPr>
      <w:r>
        <w:rPr>
          <w:rFonts w:ascii="Times New Roman"/>
          <w:b w:val="false"/>
          <w:i w:val="false"/>
          <w:color w:val="000000"/>
          <w:sz w:val="28"/>
        </w:rPr>
        <w:t>
      1. Мемлекеттік қызмет көрсетудің атауы: "Мүгедектерге кресло-арбаларды беру үшін құжаттарды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кресло-арбаларды беру үшін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Мемлекеттік қызмет "Екібастұз қаласы әкімдігінің халықты жұмыспен қамту және әлеуметтік мәселелер бөлімі" мемлекеттік мекемесіне (бұдан әрі - бөлім)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қағаз тасығышта мүгедектерге кресло-арбаларды беру үшін құжаттардың ресімделгендігі туралы хабарлама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мерзімдері тұтынушы қажетті құжаттарды тапсырған сәттен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берілетін ең көп уақыты - бір тұтынушыға 15 минутта қызмет көрсету есебімен кезектегі адам санына байланысты.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- 15 минуттан аспайды.</w:t>
      </w:r>
    </w:p>
    <w:bookmarkEnd w:id="106"/>
    <w:bookmarkStart w:name="z204" w:id="107"/>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107"/>
    <w:bookmarkStart w:name="z205" w:id="108"/>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 мемлекеттік қызметті алған күні мазмұндалған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халықты жұмыспен қамту және әлеуметтік мәселелер бөлімімен мемлекеттік қызмет көрсетуде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Халықты жұмыспен қамту және әлеуметтік мәселелер бөліміне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ҰОС мүгедектерімен және ардагерлерімен жұмыс жүргізетін маман;</w:t>
      </w:r>
      <w:r>
        <w:br/>
      </w:r>
      <w:r>
        <w:rPr>
          <w:rFonts w:ascii="Times New Roman"/>
          <w:b w:val="false"/>
          <w:i w:val="false"/>
          <w:color w:val="000000"/>
          <w:sz w:val="28"/>
        </w:rPr>
        <w:t>
      2) халықты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08"/>
    <w:bookmarkStart w:name="z211" w:id="10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09"/>
    <w:bookmarkStart w:name="z212" w:id="110"/>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10"/>
    <w:bookmarkStart w:name="z213" w:id="111"/>
    <w:p>
      <w:pPr>
        <w:spacing w:after="0"/>
        <w:ind w:left="0"/>
        <w:jc w:val="both"/>
      </w:pPr>
      <w:r>
        <w:rPr>
          <w:rFonts w:ascii="Times New Roman"/>
          <w:b w:val="false"/>
          <w:i w:val="false"/>
          <w:color w:val="000000"/>
          <w:sz w:val="28"/>
        </w:rPr>
        <w:t xml:space="preserve">
"Мүгедектерге кресло-арбаларды беру  </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11"/>
    <w:bookmarkStart w:name="z214" w:id="112"/>
    <w:p>
      <w:pPr>
        <w:spacing w:after="0"/>
        <w:ind w:left="0"/>
        <w:jc w:val="left"/>
      </w:pPr>
      <w:r>
        <w:rPr>
          <w:rFonts w:ascii="Times New Roman"/>
          <w:b/>
          <w:i w:val="false"/>
          <w:color w:val="000000"/>
        </w:rPr>
        <w:t xml:space="preserve"> 
1 кесте. ҚФБ іс-әрекеттерінің сипаттамасы</w:t>
      </w:r>
    </w:p>
    <w:bookmarkEnd w:id="1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1990"/>
        <w:gridCol w:w="2157"/>
        <w:gridCol w:w="2178"/>
        <w:gridCol w:w="1928"/>
        <w:gridCol w:w="2178"/>
        <w:gridCol w:w="2200"/>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5" w:id="113"/>
    <w:p>
      <w:pPr>
        <w:spacing w:after="0"/>
        <w:ind w:left="0"/>
        <w:jc w:val="both"/>
      </w:pPr>
      <w:r>
        <w:rPr>
          <w:rFonts w:ascii="Times New Roman"/>
          <w:b w:val="false"/>
          <w:i w:val="false"/>
          <w:color w:val="000000"/>
          <w:sz w:val="28"/>
        </w:rPr>
        <w:t xml:space="preserve">
"Мүгедектерге кресло-арбаларды беру  </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13"/>
    <w:p>
      <w:pPr>
        <w:spacing w:after="0"/>
        <w:ind w:left="0"/>
        <w:jc w:val="both"/>
      </w:pPr>
      <w:r>
        <w:drawing>
          <wp:inline distT="0" distB="0" distL="0" distR="0">
            <wp:extent cx="6540500" cy="764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540500" cy="7645400"/>
                    </a:xfrm>
                    <a:prstGeom prst="rect">
                      <a:avLst/>
                    </a:prstGeom>
                  </pic:spPr>
                </pic:pic>
              </a:graphicData>
            </a:graphic>
          </wp:inline>
        </w:drawing>
      </w:r>
    </w:p>
    <w:bookmarkStart w:name="z216" w:id="114"/>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14"/>
    <w:bookmarkStart w:name="z217" w:id="115"/>
    <w:p>
      <w:pPr>
        <w:spacing w:after="0"/>
        <w:ind w:left="0"/>
        <w:jc w:val="left"/>
      </w:pPr>
      <w:r>
        <w:rPr>
          <w:rFonts w:ascii="Times New Roman"/>
          <w:b/>
          <w:i w:val="false"/>
          <w:color w:val="000000"/>
        </w:rPr>
        <w:t xml:space="preserve"> 
"Мүгедектерге санаторлы-курорттық емдеумен қамтамасыз ету</w:t>
      </w:r>
      <w:r>
        <w:br/>
      </w:r>
      <w:r>
        <w:rPr>
          <w:rFonts w:ascii="Times New Roman"/>
          <w:b/>
          <w:i w:val="false"/>
          <w:color w:val="000000"/>
        </w:rPr>
        <w:t>
үшін құжаттарды ресімдеу" мемлекеттік қызмет регламенті</w:t>
      </w:r>
    </w:p>
    <w:bookmarkEnd w:id="115"/>
    <w:bookmarkStart w:name="z218" w:id="116"/>
    <w:p>
      <w:pPr>
        <w:spacing w:after="0"/>
        <w:ind w:left="0"/>
        <w:jc w:val="left"/>
      </w:pPr>
      <w:r>
        <w:rPr>
          <w:rFonts w:ascii="Times New Roman"/>
          <w:b/>
          <w:i w:val="false"/>
          <w:color w:val="000000"/>
        </w:rPr>
        <w:t xml:space="preserve"> 
1. Жалпы ережелер</w:t>
      </w:r>
    </w:p>
    <w:bookmarkEnd w:id="116"/>
    <w:bookmarkStart w:name="z219" w:id="117"/>
    <w:p>
      <w:pPr>
        <w:spacing w:after="0"/>
        <w:ind w:left="0"/>
        <w:jc w:val="both"/>
      </w:pPr>
      <w:r>
        <w:rPr>
          <w:rFonts w:ascii="Times New Roman"/>
          <w:b w:val="false"/>
          <w:i w:val="false"/>
          <w:color w:val="000000"/>
          <w:sz w:val="28"/>
        </w:rPr>
        <w:t>
      1. Мемлекеттік қызмет көрсетудің атауы: "Мүгедектерге санаторлы-курорттық емдеумен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санаторлы-курорттық емдеумен қамтамасыз ету үшін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2) Мемлекеттік қызмет көрсету орны: 141200, Павлодар облысы, Екібастұз қаласы, Мәшһүр Жүсіп көшесі 87 "а" мекенжайы бойынша орналасқан, телефоны 8 (7187) 77-01-35, жұмыс уақыты сағат 09.00-ден бастап 18.30-ға дейін, түскі үзіліс сағат 13.00-ден 14.30-ға дейін, демалыс күндері – сенбі және жексенбі, сайты: enbek-ekibastuz.skom.kz.</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нәтижесі өтініш берушіге санаторлы-курорттық емдеумен қамтамасыз ету үшін құжаттарын ресімдеу туралы хабарлама не қызмет көрсетуден бас тарту туралы уәжделген қағаз жеткізгіштегі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мерзімдері тұтынушы қажетті құжаттарды тапсырған сәттен бастап он жұмыс күні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15 минуттан есептегенде кезектегі адамдардың санына байланысты болады.</w:t>
      </w:r>
      <w:r>
        <w:br/>
      </w:r>
      <w:r>
        <w:rPr>
          <w:rFonts w:ascii="Times New Roman"/>
          <w:b w:val="false"/>
          <w:i w:val="false"/>
          <w:color w:val="000000"/>
          <w:sz w:val="28"/>
        </w:rPr>
        <w:t>
      Тұтынушы өтініш берген күні сол жерде көрсетілетін қызмет көрсетудің рұқсат берілген ең көп уақыты 15 минуттан аспайды.</w:t>
      </w:r>
    </w:p>
    <w:bookmarkEnd w:id="117"/>
    <w:bookmarkStart w:name="z225" w:id="118"/>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118"/>
    <w:bookmarkStart w:name="z226" w:id="119"/>
    <w:p>
      <w:pPr>
        <w:spacing w:after="0"/>
        <w:ind w:left="0"/>
        <w:jc w:val="both"/>
      </w:pPr>
      <w:r>
        <w:rPr>
          <w:rFonts w:ascii="Times New Roman"/>
          <w:b w:val="false"/>
          <w:i w:val="false"/>
          <w:color w:val="000000"/>
          <w:sz w:val="28"/>
        </w:rPr>
        <w:t>
      7.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Тұтынушы қажетті құжаттардың барлығын тапсырғаннан кейін тіркелген және тұтынушының мемлекеттік қызметті алатын күні, құжаттарды қабылдап алған адамның тегі мен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көрсетуде бөліммен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ҰОС мүгедектерімен және ардагерлерімен жұмыс жасау бойынша маман;</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11.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19"/>
    <w:bookmarkStart w:name="z232" w:id="120"/>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20"/>
    <w:bookmarkStart w:name="z233" w:id="121"/>
    <w:p>
      <w:pPr>
        <w:spacing w:after="0"/>
        <w:ind w:left="0"/>
        <w:jc w:val="both"/>
      </w:pPr>
      <w:r>
        <w:rPr>
          <w:rFonts w:ascii="Times New Roman"/>
          <w:b w:val="false"/>
          <w:i w:val="false"/>
          <w:color w:val="000000"/>
          <w:sz w:val="28"/>
        </w:rPr>
        <w:t>
      13.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21"/>
    <w:bookmarkStart w:name="z234" w:id="122"/>
    <w:p>
      <w:pPr>
        <w:spacing w:after="0"/>
        <w:ind w:left="0"/>
        <w:jc w:val="both"/>
      </w:pPr>
      <w:r>
        <w:rPr>
          <w:rFonts w:ascii="Times New Roman"/>
          <w:b w:val="false"/>
          <w:i w:val="false"/>
          <w:color w:val="000000"/>
          <w:sz w:val="28"/>
        </w:rPr>
        <w:t xml:space="preserve">
"Мүгедектерге санаторлы-курорттық </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22"/>
    <w:bookmarkStart w:name="z235" w:id="123"/>
    <w:p>
      <w:pPr>
        <w:spacing w:after="0"/>
        <w:ind w:left="0"/>
        <w:jc w:val="left"/>
      </w:pPr>
      <w:r>
        <w:rPr>
          <w:rFonts w:ascii="Times New Roman"/>
          <w:b/>
          <w:i w:val="false"/>
          <w:color w:val="000000"/>
        </w:rPr>
        <w:t xml:space="preserve"> 
1 кесте. ҚФБ іс-әрекеттерінің сипаттамасы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
        <w:gridCol w:w="2178"/>
        <w:gridCol w:w="2178"/>
        <w:gridCol w:w="2178"/>
        <w:gridCol w:w="2178"/>
        <w:gridCol w:w="1845"/>
        <w:gridCol w:w="2054"/>
      </w:tblGrid>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Мүгедектермен және ардагерлермен жұмыс жасау жөніндегі маман</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0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 w:id="124"/>
    <w:p>
      <w:pPr>
        <w:spacing w:after="0"/>
        <w:ind w:left="0"/>
        <w:jc w:val="both"/>
      </w:pPr>
      <w:r>
        <w:rPr>
          <w:rFonts w:ascii="Times New Roman"/>
          <w:b w:val="false"/>
          <w:i w:val="false"/>
          <w:color w:val="000000"/>
          <w:sz w:val="28"/>
        </w:rPr>
        <w:t xml:space="preserve">
"Мүгедектерге санаторлы-курорттық </w:t>
      </w:r>
      <w:r>
        <w:br/>
      </w:r>
      <w:r>
        <w:rPr>
          <w:rFonts w:ascii="Times New Roman"/>
          <w:b w:val="false"/>
          <w:i w:val="false"/>
          <w:color w:val="000000"/>
          <w:sz w:val="28"/>
        </w:rPr>
        <w:t xml:space="preserve">
емдеумен қамтамасыз ету үшін   </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24"/>
    <w:p>
      <w:pPr>
        <w:spacing w:after="0"/>
        <w:ind w:left="0"/>
        <w:jc w:val="both"/>
      </w:pPr>
      <w:r>
        <w:drawing>
          <wp:inline distT="0" distB="0" distL="0" distR="0">
            <wp:extent cx="7073900" cy="816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073900" cy="8166100"/>
                    </a:xfrm>
                    <a:prstGeom prst="rect">
                      <a:avLst/>
                    </a:prstGeom>
                  </pic:spPr>
                </pic:pic>
              </a:graphicData>
            </a:graphic>
          </wp:inline>
        </w:drawing>
      </w:r>
    </w:p>
    <w:bookmarkStart w:name="z237" w:id="12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25"/>
    <w:bookmarkStart w:name="z238" w:id="126"/>
    <w:p>
      <w:pPr>
        <w:spacing w:after="0"/>
        <w:ind w:left="0"/>
        <w:jc w:val="left"/>
      </w:pPr>
      <w:r>
        <w:rPr>
          <w:rFonts w:ascii="Times New Roman"/>
          <w:b/>
          <w:i w:val="false"/>
          <w:color w:val="000000"/>
        </w:rPr>
        <w:t xml:space="preserve"> 
"Тұрғын үй көмегін тағайындау" мемлекеттік қызмет регламенті</w:t>
      </w:r>
    </w:p>
    <w:bookmarkEnd w:id="126"/>
    <w:bookmarkStart w:name="z239" w:id="127"/>
    <w:p>
      <w:pPr>
        <w:spacing w:after="0"/>
        <w:ind w:left="0"/>
        <w:jc w:val="left"/>
      </w:pPr>
      <w:r>
        <w:rPr>
          <w:rFonts w:ascii="Times New Roman"/>
          <w:b/>
          <w:i w:val="false"/>
          <w:color w:val="000000"/>
        </w:rPr>
        <w:t xml:space="preserve"> 
1. Жалпы ережелер</w:t>
      </w:r>
    </w:p>
    <w:bookmarkEnd w:id="127"/>
    <w:bookmarkStart w:name="z240" w:id="128"/>
    <w:p>
      <w:pPr>
        <w:spacing w:after="0"/>
        <w:ind w:left="0"/>
        <w:jc w:val="both"/>
      </w:pPr>
      <w:r>
        <w:rPr>
          <w:rFonts w:ascii="Times New Roman"/>
          <w:b w:val="false"/>
          <w:i w:val="false"/>
          <w:color w:val="000000"/>
          <w:sz w:val="28"/>
        </w:rPr>
        <w:t>
      1. Мемлекеттік қызмет көрсетудің атауы: "Тұрғын үй көмегін тағайындау".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 (7187) 77-01-35, жұмыс уақыты сағат 09.00-ден бастап 18.30-ға дейін, түскі үзіліс сағат 13.00-ден 14.30-ға дейін, демалыс күндері – сенбі және жексенбі, сайты: enbek-ekibastuz.skom.kz.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тұрғын үй көмегін көрсету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бөлімде – күнтізбелік 10 күн ішінде;</w:t>
      </w:r>
      <w:r>
        <w:br/>
      </w:r>
      <w:r>
        <w:rPr>
          <w:rFonts w:ascii="Times New Roman"/>
          <w:b w:val="false"/>
          <w:i w:val="false"/>
          <w:color w:val="000000"/>
          <w:sz w:val="28"/>
        </w:rPr>
        <w:t>
      орталықта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берілген ең көп уақыты бір тұтынушыға қызмет көрсетуге бөлімде 15 минуттан, орталықта 30 минуттан есептегенде кезектегі адамдардың санына байланысты болады;</w:t>
      </w:r>
      <w:r>
        <w:br/>
      </w:r>
      <w:r>
        <w:rPr>
          <w:rFonts w:ascii="Times New Roman"/>
          <w:b w:val="false"/>
          <w:i w:val="false"/>
          <w:color w:val="000000"/>
          <w:sz w:val="28"/>
        </w:rPr>
        <w:t>
      тұтынушы өтініш берген күні сол жерде көрсетілетін мемлекеттік қызметті тұтынушыға қызмет көрсетудің рұқсат берілген ең көп уақыты уәкілетті органда 15 минуттан аспайды, орталықта – 30 минут.</w:t>
      </w:r>
    </w:p>
    <w:bookmarkEnd w:id="128"/>
    <w:bookmarkStart w:name="z246" w:id="129"/>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129"/>
    <w:bookmarkStart w:name="z247" w:id="130"/>
    <w:p>
      <w:pPr>
        <w:spacing w:after="0"/>
        <w:ind w:left="0"/>
        <w:jc w:val="both"/>
      </w:pPr>
      <w:r>
        <w:rPr>
          <w:rFonts w:ascii="Times New Roman"/>
          <w:b w:val="false"/>
          <w:i w:val="false"/>
          <w:color w:val="000000"/>
          <w:sz w:val="28"/>
        </w:rPr>
        <w:t>
      7.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w:t>
      </w:r>
      <w:r>
        <w:br/>
      </w:r>
      <w:r>
        <w:rPr>
          <w:rFonts w:ascii="Times New Roman"/>
          <w:b w:val="false"/>
          <w:i w:val="false"/>
          <w:color w:val="000000"/>
          <w:sz w:val="28"/>
        </w:rPr>
        <w:t>
      бөлімде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орталықта – тиісті құжаттарды қабылдағаны туралы қолхат беріледі.</w:t>
      </w:r>
      <w:r>
        <w:br/>
      </w:r>
      <w:r>
        <w:rPr>
          <w:rFonts w:ascii="Times New Roman"/>
          <w:b w:val="false"/>
          <w:i w:val="false"/>
          <w:color w:val="000000"/>
          <w:sz w:val="28"/>
        </w:rPr>
        <w:t>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көрсетуде бөліммен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Бөлімге өтінген кезде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бөлім маманы;</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30"/>
    <w:bookmarkStart w:name="z252" w:id="13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31"/>
    <w:bookmarkStart w:name="z253" w:id="132"/>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32"/>
    <w:bookmarkStart w:name="z254" w:id="133"/>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133"/>
    <w:bookmarkStart w:name="z255" w:id="134"/>
    <w:p>
      <w:pPr>
        <w:spacing w:after="0"/>
        <w:ind w:left="0"/>
        <w:jc w:val="left"/>
      </w:pPr>
      <w:r>
        <w:rPr>
          <w:rFonts w:ascii="Times New Roman"/>
          <w:b/>
          <w:i w:val="false"/>
          <w:color w:val="000000"/>
        </w:rPr>
        <w:t xml:space="preserve"> 
1 кесте. Бөлімге өтінген кезде құрылымдық-функционалдық</w:t>
      </w:r>
      <w:r>
        <w:br/>
      </w:r>
      <w:r>
        <w:rPr>
          <w:rFonts w:ascii="Times New Roman"/>
          <w:b/>
          <w:i w:val="false"/>
          <w:color w:val="000000"/>
        </w:rPr>
        <w:t>
бірліктер (ҚФБ) іс-әрекеттерінің сипаттамасы</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2"/>
        <w:gridCol w:w="2166"/>
        <w:gridCol w:w="2645"/>
        <w:gridCol w:w="2466"/>
        <w:gridCol w:w="2466"/>
        <w:gridCol w:w="2705"/>
      </w:tblGrid>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әрекеті (жұмыс барысының, ағымының)
</w:t>
            </w:r>
          </w:p>
        </w:tc>
      </w:tr>
      <w:tr>
        <w:trPr>
          <w:trHeight w:val="9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(жұмыс барысының, ағымының) N</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маманы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маманы</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маманы</w:t>
            </w:r>
          </w:p>
        </w:tc>
      </w:tr>
      <w:tr>
        <w:trPr>
          <w:trHeight w:val="267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туралы дәлелді жауап</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 көрсетуден бас тарту туралы дәлелді жауап беру</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7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56" w:id="135"/>
    <w:p>
      <w:pPr>
        <w:spacing w:after="0"/>
        <w:ind w:left="0"/>
        <w:jc w:val="both"/>
      </w:pPr>
      <w:r>
        <w:rPr>
          <w:rFonts w:ascii="Times New Roman"/>
          <w:b w:val="false"/>
          <w:i w:val="false"/>
          <w:color w:val="000000"/>
          <w:sz w:val="28"/>
        </w:rPr>
        <w:t>
"Тұрғын үй көмегін тағайындау"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5"/>
    <w:bookmarkStart w:name="z257" w:id="136"/>
    <w:p>
      <w:pPr>
        <w:spacing w:after="0"/>
        <w:ind w:left="0"/>
        <w:jc w:val="left"/>
      </w:pPr>
      <w:r>
        <w:rPr>
          <w:rFonts w:ascii="Times New Roman"/>
          <w:b/>
          <w:i w:val="false"/>
          <w:color w:val="000000"/>
        </w:rPr>
        <w:t xml:space="preserve"> 
Бөлімге өтінген кезде мемлекеттік қызмет көрсету схемасы</w:t>
      </w:r>
    </w:p>
    <w:bookmarkEnd w:id="136"/>
    <w:p>
      <w:pPr>
        <w:spacing w:after="0"/>
        <w:ind w:left="0"/>
        <w:jc w:val="both"/>
      </w:pPr>
      <w:r>
        <w:drawing>
          <wp:inline distT="0" distB="0" distL="0" distR="0">
            <wp:extent cx="6616700" cy="631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6616700" cy="6311900"/>
                    </a:xfrm>
                    <a:prstGeom prst="rect">
                      <a:avLst/>
                    </a:prstGeom>
                  </pic:spPr>
                </pic:pic>
              </a:graphicData>
            </a:graphic>
          </wp:inline>
        </w:drawing>
      </w:r>
    </w:p>
    <w:bookmarkStart w:name="z258" w:id="137"/>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37"/>
    <w:bookmarkStart w:name="z259" w:id="138"/>
    <w:p>
      <w:pPr>
        <w:spacing w:after="0"/>
        <w:ind w:left="0"/>
        <w:jc w:val="left"/>
      </w:pPr>
      <w:r>
        <w:rPr>
          <w:rFonts w:ascii="Times New Roman"/>
          <w:b/>
          <w:i w:val="false"/>
          <w:color w:val="000000"/>
        </w:rPr>
        <w:t xml:space="preserve"> 
"Қызметті мемлекеттік бюджет қаражаты есебінен көрсететін</w:t>
      </w:r>
      <w:r>
        <w:br/>
      </w:r>
      <w:r>
        <w:rPr>
          <w:rFonts w:ascii="Times New Roman"/>
          <w:b/>
          <w:i w:val="false"/>
          <w:color w:val="000000"/>
        </w:rPr>
        <w:t>
мемлекеттік және мемлекеттік емес медициналық-әлеуметтік</w:t>
      </w:r>
      <w:r>
        <w:br/>
      </w:r>
      <w:r>
        <w:rPr>
          <w:rFonts w:ascii="Times New Roman"/>
          <w:b/>
          <w:i w:val="false"/>
          <w:color w:val="000000"/>
        </w:rPr>
        <w:t>
мекемелерде (ұйымдарда) әлеуметтік қызмет көрсетуге</w:t>
      </w:r>
      <w:r>
        <w:br/>
      </w:r>
      <w:r>
        <w:rPr>
          <w:rFonts w:ascii="Times New Roman"/>
          <w:b/>
          <w:i w:val="false"/>
          <w:color w:val="000000"/>
        </w:rPr>
        <w:t>
арналған құжаттарды ресімдеу" мемлекеттік қызмет регламенті</w:t>
      </w:r>
    </w:p>
    <w:bookmarkEnd w:id="138"/>
    <w:bookmarkStart w:name="z260" w:id="139"/>
    <w:p>
      <w:pPr>
        <w:spacing w:after="0"/>
        <w:ind w:left="0"/>
        <w:jc w:val="left"/>
      </w:pPr>
      <w:r>
        <w:rPr>
          <w:rFonts w:ascii="Times New Roman"/>
          <w:b/>
          <w:i w:val="false"/>
          <w:color w:val="000000"/>
        </w:rPr>
        <w:t xml:space="preserve"> 
1. Жалпы ережелер</w:t>
      </w:r>
    </w:p>
    <w:bookmarkEnd w:id="139"/>
    <w:bookmarkStart w:name="z261" w:id="140"/>
    <w:p>
      <w:pPr>
        <w:spacing w:after="0"/>
        <w:ind w:left="0"/>
        <w:jc w:val="both"/>
      </w:pPr>
      <w:r>
        <w:rPr>
          <w:rFonts w:ascii="Times New Roman"/>
          <w:b w:val="false"/>
          <w:i w:val="false"/>
          <w:color w:val="000000"/>
          <w:sz w:val="28"/>
        </w:rPr>
        <w:t>
      1. Мемлекеттік қызмет көрсетудің атауы: "Қызметті мемлекеттік бюджет қаражаты есебінен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(бұдан әрі- регламент).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"Қызметті мемлекеттік бюджет қаражаты есебінен көрсететін мемлекеттік және мемлекеттік емес медициналық-әлеуметтік мекемелерде (ұйымдарда) әлеуметтік қызмет көрсетуге арналған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бөлім)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4. Мемлекеттік қызмет көрсету нәтижесі тұтынушыға қызметті мемлекеттік бюджет қаражаты есебінен көрсететін мемлекеттік және мемлекеттік емес медициналық-әлеуметтік мекемелерде (ұйымдарда) әлеуметтік қызмет көрсетуге арналған құжаттардың ресімделгендігі туралы қағаз тасығышта хабар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1) бөлімге өтінген кезде қажетті құжаттарды тапсырған сәттен бастап: он жеті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берілетін ең көп уақыты (талон алғанға дейін) 30 минуттан аспайды;</w:t>
      </w:r>
      <w:r>
        <w:br/>
      </w:r>
      <w:r>
        <w:rPr>
          <w:rFonts w:ascii="Times New Roman"/>
          <w:b w:val="false"/>
          <w:i w:val="false"/>
          <w:color w:val="000000"/>
          <w:sz w:val="28"/>
        </w:rPr>
        <w:t>
      2) орталық арқылы өтінген кезде тұтынушы қажетті құжаттарды тапсырған сәттен бастап: он жеті жұмыс күн ішінде (мемлекеттік қызмет көрсетуге құжаттарды қабылдау күні мен (қорытындысын) беру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уәкілетті органда 15 минуттан аспайды, орталықта 30 минут.</w:t>
      </w:r>
    </w:p>
    <w:bookmarkEnd w:id="140"/>
    <w:bookmarkStart w:name="z266" w:id="141"/>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141"/>
    <w:bookmarkStart w:name="z267" w:id="142"/>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 мемлекеттік қызметті алған күні мазмұндалған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Бөлімге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бөлім бастығы.</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42"/>
    <w:bookmarkStart w:name="z273" w:id="143"/>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43"/>
    <w:bookmarkStart w:name="z274" w:id="144"/>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44"/>
    <w:bookmarkStart w:name="z275" w:id="145"/>
    <w:p>
      <w:pPr>
        <w:spacing w:after="0"/>
        <w:ind w:left="0"/>
        <w:jc w:val="both"/>
      </w:pPr>
      <w:r>
        <w:rPr>
          <w:rFonts w:ascii="Times New Roman"/>
          <w:b w:val="false"/>
          <w:i w:val="false"/>
          <w:color w:val="000000"/>
          <w:sz w:val="28"/>
        </w:rPr>
        <w:t xml:space="preserve">
"Қызметті мемлекеттік бюджет қаражаты </w:t>
      </w:r>
      <w:r>
        <w:br/>
      </w:r>
      <w:r>
        <w:rPr>
          <w:rFonts w:ascii="Times New Roman"/>
          <w:b w:val="false"/>
          <w:i w:val="false"/>
          <w:color w:val="000000"/>
          <w:sz w:val="28"/>
        </w:rPr>
        <w:t xml:space="preserve">
есебінен көрсететін мемлекеттік және  </w:t>
      </w:r>
      <w:r>
        <w:br/>
      </w:r>
      <w:r>
        <w:rPr>
          <w:rFonts w:ascii="Times New Roman"/>
          <w:b w:val="false"/>
          <w:i w:val="false"/>
          <w:color w:val="000000"/>
          <w:sz w:val="28"/>
        </w:rPr>
        <w:t>
мемлекеттік емес медициналық-әлеуметтік</w:t>
      </w:r>
      <w:r>
        <w:br/>
      </w:r>
      <w:r>
        <w:rPr>
          <w:rFonts w:ascii="Times New Roman"/>
          <w:b w:val="false"/>
          <w:i w:val="false"/>
          <w:color w:val="000000"/>
          <w:sz w:val="28"/>
        </w:rPr>
        <w:t xml:space="preserve">
мекемелерде (ұйымдарда) әлеуметтік   </w:t>
      </w:r>
      <w:r>
        <w:br/>
      </w:r>
      <w:r>
        <w:rPr>
          <w:rFonts w:ascii="Times New Roman"/>
          <w:b w:val="false"/>
          <w:i w:val="false"/>
          <w:color w:val="000000"/>
          <w:sz w:val="28"/>
        </w:rPr>
        <w:t xml:space="preserve">
қызмет көрсетуге арналған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1-қосымша             </w:t>
      </w:r>
    </w:p>
    <w:bookmarkEnd w:id="145"/>
    <w:bookmarkStart w:name="z276" w:id="146"/>
    <w:p>
      <w:pPr>
        <w:spacing w:after="0"/>
        <w:ind w:left="0"/>
        <w:jc w:val="left"/>
      </w:pPr>
      <w:r>
        <w:rPr>
          <w:rFonts w:ascii="Times New Roman"/>
          <w:b/>
          <w:i w:val="false"/>
          <w:color w:val="000000"/>
        </w:rPr>
        <w:t xml:space="preserve"> 
1 кесте. Бөлімге өтінген кезде құрылымдық-функционалдық</w:t>
      </w:r>
      <w:r>
        <w:br/>
      </w:r>
      <w:r>
        <w:rPr>
          <w:rFonts w:ascii="Times New Roman"/>
          <w:b/>
          <w:i w:val="false"/>
          <w:color w:val="000000"/>
        </w:rPr>
        <w:t>
бірліктер (ҚФБ) іс-әрекеттерінің сипаттамасы</w:t>
      </w:r>
    </w:p>
    <w:bookmarkEnd w:id="1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1433"/>
        <w:gridCol w:w="2033"/>
        <w:gridCol w:w="2173"/>
        <w:gridCol w:w="2633"/>
        <w:gridCol w:w="2253"/>
        <w:gridCol w:w="1773"/>
      </w:tblGrid>
      <w:tr>
        <w:trPr>
          <w:trHeight w:val="46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172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r>
      <w:tr>
        <w:trPr>
          <w:trHeight w:val="156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1485"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 көрсетуден бас тарту туралы дәлелді жауаптың жобасы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77" w:id="147"/>
    <w:p>
      <w:pPr>
        <w:spacing w:after="0"/>
        <w:ind w:left="0"/>
        <w:jc w:val="both"/>
      </w:pPr>
      <w:r>
        <w:rPr>
          <w:rFonts w:ascii="Times New Roman"/>
          <w:b w:val="false"/>
          <w:i w:val="false"/>
          <w:color w:val="000000"/>
          <w:sz w:val="28"/>
        </w:rPr>
        <w:t xml:space="preserve">
"Қызметті мемлекеттік бюджет қаражаты </w:t>
      </w:r>
      <w:r>
        <w:br/>
      </w:r>
      <w:r>
        <w:rPr>
          <w:rFonts w:ascii="Times New Roman"/>
          <w:b w:val="false"/>
          <w:i w:val="false"/>
          <w:color w:val="000000"/>
          <w:sz w:val="28"/>
        </w:rPr>
        <w:t xml:space="preserve">
есебінен көрсететін мемлекеттік және  </w:t>
      </w:r>
      <w:r>
        <w:br/>
      </w:r>
      <w:r>
        <w:rPr>
          <w:rFonts w:ascii="Times New Roman"/>
          <w:b w:val="false"/>
          <w:i w:val="false"/>
          <w:color w:val="000000"/>
          <w:sz w:val="28"/>
        </w:rPr>
        <w:t>
мемлекеттік емес медициналық-әлеуметтік</w:t>
      </w:r>
      <w:r>
        <w:br/>
      </w:r>
      <w:r>
        <w:rPr>
          <w:rFonts w:ascii="Times New Roman"/>
          <w:b w:val="false"/>
          <w:i w:val="false"/>
          <w:color w:val="000000"/>
          <w:sz w:val="28"/>
        </w:rPr>
        <w:t xml:space="preserve">
мекемелерде (ұйымдарда) әлеуметтік   </w:t>
      </w:r>
      <w:r>
        <w:br/>
      </w:r>
      <w:r>
        <w:rPr>
          <w:rFonts w:ascii="Times New Roman"/>
          <w:b w:val="false"/>
          <w:i w:val="false"/>
          <w:color w:val="000000"/>
          <w:sz w:val="28"/>
        </w:rPr>
        <w:t xml:space="preserve">
қызмет көрсетуге арналған құжаттарды   </w:t>
      </w:r>
      <w:r>
        <w:br/>
      </w:r>
      <w:r>
        <w:rPr>
          <w:rFonts w:ascii="Times New Roman"/>
          <w:b w:val="false"/>
          <w:i w:val="false"/>
          <w:color w:val="000000"/>
          <w:sz w:val="28"/>
        </w:rPr>
        <w:t>
ресімдеу" мемлекеттік қызмет регламентіне</w:t>
      </w:r>
      <w:r>
        <w:br/>
      </w:r>
      <w:r>
        <w:rPr>
          <w:rFonts w:ascii="Times New Roman"/>
          <w:b w:val="false"/>
          <w:i w:val="false"/>
          <w:color w:val="000000"/>
          <w:sz w:val="28"/>
        </w:rPr>
        <w:t xml:space="preserve">
2-қосымша             </w:t>
      </w:r>
    </w:p>
    <w:bookmarkEnd w:id="147"/>
    <w:bookmarkStart w:name="z278" w:id="148"/>
    <w:p>
      <w:pPr>
        <w:spacing w:after="0"/>
        <w:ind w:left="0"/>
        <w:jc w:val="left"/>
      </w:pPr>
      <w:r>
        <w:rPr>
          <w:rFonts w:ascii="Times New Roman"/>
          <w:b/>
          <w:i w:val="false"/>
          <w:color w:val="000000"/>
        </w:rPr>
        <w:t xml:space="preserve"> 
Жұмыспен қамту және әлеуметтік мәселелер бөліміне</w:t>
      </w:r>
      <w:r>
        <w:br/>
      </w:r>
      <w:r>
        <w:rPr>
          <w:rFonts w:ascii="Times New Roman"/>
          <w:b/>
          <w:i w:val="false"/>
          <w:color w:val="000000"/>
        </w:rPr>
        <w:t>
өтінген кезде мемлекеттік қызмет көрсету схемасы</w:t>
      </w:r>
    </w:p>
    <w:bookmarkEnd w:id="148"/>
    <w:p>
      <w:pPr>
        <w:spacing w:after="0"/>
        <w:ind w:left="0"/>
        <w:jc w:val="both"/>
      </w:pPr>
      <w:r>
        <w:drawing>
          <wp:inline distT="0" distB="0" distL="0" distR="0">
            <wp:extent cx="6527800" cy="715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6527800" cy="7150100"/>
                    </a:xfrm>
                    <a:prstGeom prst="rect">
                      <a:avLst/>
                    </a:prstGeom>
                  </pic:spPr>
                </pic:pic>
              </a:graphicData>
            </a:graphic>
          </wp:inline>
        </w:drawing>
      </w:r>
    </w:p>
    <w:bookmarkStart w:name="z279" w:id="149"/>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49"/>
    <w:bookmarkStart w:name="z280" w:id="150"/>
    <w:p>
      <w:pPr>
        <w:spacing w:after="0"/>
        <w:ind w:left="0"/>
        <w:jc w:val="left"/>
      </w:pPr>
      <w:r>
        <w:rPr>
          <w:rFonts w:ascii="Times New Roman"/>
          <w:b/>
          <w:i w:val="false"/>
          <w:color w:val="000000"/>
        </w:rPr>
        <w:t xml:space="preserve"> 
"Жалғызілікті, жалғыз тұратын қарттарға, бөгде адамның</w:t>
      </w:r>
      <w:r>
        <w:br/>
      </w:r>
      <w:r>
        <w:rPr>
          <w:rFonts w:ascii="Times New Roman"/>
          <w:b/>
          <w:i w:val="false"/>
          <w:color w:val="000000"/>
        </w:rPr>
        <w:t>
күтіміне және жәрдеміне мұқтаж мүгедектерге және</w:t>
      </w:r>
      <w:r>
        <w:br/>
      </w:r>
      <w:r>
        <w:rPr>
          <w:rFonts w:ascii="Times New Roman"/>
          <w:b/>
          <w:i w:val="false"/>
          <w:color w:val="000000"/>
        </w:rPr>
        <w:t>
мүгедек балаларға үйде әлеуметтік қызмет көрсетуге</w:t>
      </w:r>
      <w:r>
        <w:br/>
      </w:r>
      <w:r>
        <w:rPr>
          <w:rFonts w:ascii="Times New Roman"/>
          <w:b/>
          <w:i w:val="false"/>
          <w:color w:val="000000"/>
        </w:rPr>
        <w:t>
құжаттарды ресімдеу" мемлекеттік қызмет регламенті</w:t>
      </w:r>
    </w:p>
    <w:bookmarkEnd w:id="150"/>
    <w:bookmarkStart w:name="z281" w:id="151"/>
    <w:p>
      <w:pPr>
        <w:spacing w:after="0"/>
        <w:ind w:left="0"/>
        <w:jc w:val="left"/>
      </w:pPr>
      <w:r>
        <w:rPr>
          <w:rFonts w:ascii="Times New Roman"/>
          <w:b/>
          <w:i w:val="false"/>
          <w:color w:val="000000"/>
        </w:rPr>
        <w:t xml:space="preserve"> 
1. Жалпы ережелер</w:t>
      </w:r>
    </w:p>
    <w:bookmarkEnd w:id="151"/>
    <w:bookmarkStart w:name="z282" w:id="152"/>
    <w:p>
      <w:pPr>
        <w:spacing w:after="0"/>
        <w:ind w:left="0"/>
        <w:jc w:val="both"/>
      </w:pPr>
      <w:r>
        <w:rPr>
          <w:rFonts w:ascii="Times New Roman"/>
          <w:b w:val="false"/>
          <w:i w:val="false"/>
          <w:color w:val="000000"/>
          <w:sz w:val="28"/>
        </w:rPr>
        <w:t>
      1. Мемлекеттік қызмет көрсетудің атауы: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бөлім)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2)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тұтынушыға үйде әлеуметтік қызмет көрсетуге арналған құжаттардың ресімделгендігі туралы хабар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w:t>
      </w:r>
      <w:r>
        <w:br/>
      </w:r>
      <w:r>
        <w:rPr>
          <w:rFonts w:ascii="Times New Roman"/>
          <w:b w:val="false"/>
          <w:i w:val="false"/>
          <w:color w:val="000000"/>
          <w:sz w:val="28"/>
        </w:rPr>
        <w:t>
      1) бөлімге өтінген кезде қажетті құжаттарды тапсырған сәттен бастап: он төрт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берілетін ең көп уақыты (талон алғанға дейін) 30 минуттан аспайды;</w:t>
      </w:r>
      <w:r>
        <w:br/>
      </w:r>
      <w:r>
        <w:rPr>
          <w:rFonts w:ascii="Times New Roman"/>
          <w:b w:val="false"/>
          <w:i w:val="false"/>
          <w:color w:val="000000"/>
          <w:sz w:val="28"/>
        </w:rPr>
        <w:t>
      2) орталық арқылы өтінген кезде тұтынушы қажетті құжаттарды тапсырған сәттен бастап: он төрт жұмыс күн ішінде (мемлекеттік қызмет көрсетуге құжаттарды қабылдау күні мен (қорытындысын) беру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уәкілетті органда 15 минуттан аспайды, орталықта 30 минут.</w:t>
      </w:r>
    </w:p>
    <w:bookmarkEnd w:id="152"/>
    <w:bookmarkStart w:name="z288" w:id="153"/>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153"/>
    <w:bookmarkStart w:name="z289" w:id="154"/>
    <w:p>
      <w:pPr>
        <w:spacing w:after="0"/>
        <w:ind w:left="0"/>
        <w:jc w:val="both"/>
      </w:pPr>
      <w:r>
        <w:rPr>
          <w:rFonts w:ascii="Times New Roman"/>
          <w:b w:val="false"/>
          <w:i w:val="false"/>
          <w:color w:val="000000"/>
          <w:sz w:val="28"/>
        </w:rPr>
        <w:t>
      7.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 мемлекеттік қызметті алған күні мазмұндалған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халықты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11.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54"/>
    <w:bookmarkStart w:name="z295" w:id="155"/>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55"/>
    <w:bookmarkStart w:name="z296" w:id="156"/>
    <w:p>
      <w:pPr>
        <w:spacing w:after="0"/>
        <w:ind w:left="0"/>
        <w:jc w:val="both"/>
      </w:pPr>
      <w:r>
        <w:rPr>
          <w:rFonts w:ascii="Times New Roman"/>
          <w:b w:val="false"/>
          <w:i w:val="false"/>
          <w:color w:val="000000"/>
          <w:sz w:val="28"/>
        </w:rPr>
        <w:t>
      13.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56"/>
    <w:bookmarkStart w:name="z297" w:id="157"/>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57"/>
    <w:bookmarkStart w:name="z298" w:id="158"/>
    <w:p>
      <w:pPr>
        <w:spacing w:after="0"/>
        <w:ind w:left="0"/>
        <w:jc w:val="left"/>
      </w:pPr>
      <w:r>
        <w:rPr>
          <w:rFonts w:ascii="Times New Roman"/>
          <w:b/>
          <w:i w:val="false"/>
          <w:color w:val="000000"/>
        </w:rPr>
        <w:t xml:space="preserve"> 
1 кесте. Бөлімге өтінген кезде құрылымдық-функционалдық</w:t>
      </w:r>
      <w:r>
        <w:br/>
      </w:r>
      <w:r>
        <w:rPr>
          <w:rFonts w:ascii="Times New Roman"/>
          <w:b/>
          <w:i w:val="false"/>
          <w:color w:val="000000"/>
        </w:rPr>
        <w:t>
бірліктер (ҚФБ) іс-әрекеттерінің сипаттамасы</w:t>
      </w:r>
    </w:p>
    <w:bookmarkEnd w:id="1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1838"/>
        <w:gridCol w:w="2132"/>
        <w:gridCol w:w="2090"/>
        <w:gridCol w:w="2489"/>
        <w:gridCol w:w="2175"/>
        <w:gridCol w:w="1903"/>
      </w:tblGrid>
      <w:tr>
        <w:trPr>
          <w:trHeight w:val="46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9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r>
      <w:tr>
        <w:trPr>
          <w:trHeight w:val="15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148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 мемлекеттік қызмет көрсетуден бас тарту туралы дәлелді жауаптың жобасы</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күн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159"/>
    <w:p>
      <w:pPr>
        <w:spacing w:after="0"/>
        <w:ind w:left="0"/>
        <w:jc w:val="both"/>
      </w:pPr>
      <w:r>
        <w:rPr>
          <w:rFonts w:ascii="Times New Roman"/>
          <w:b w:val="false"/>
          <w:i w:val="false"/>
          <w:color w:val="000000"/>
          <w:sz w:val="28"/>
        </w:rPr>
        <w:t>
"Жалғызілікті, жалғыз тұратын қарттарға,</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xml:space="preserve">
мұқтаж мүгедектерге және мүгедек   </w:t>
      </w:r>
      <w:r>
        <w:br/>
      </w:r>
      <w:r>
        <w:rPr>
          <w:rFonts w:ascii="Times New Roman"/>
          <w:b w:val="false"/>
          <w:i w:val="false"/>
          <w:color w:val="000000"/>
          <w:sz w:val="28"/>
        </w:rPr>
        <w:t xml:space="preserve">
балаларға үйде әлеуметтік қызмет    </w:t>
      </w:r>
      <w:r>
        <w:br/>
      </w:r>
      <w:r>
        <w:rPr>
          <w:rFonts w:ascii="Times New Roman"/>
          <w:b w:val="false"/>
          <w:i w:val="false"/>
          <w:color w:val="000000"/>
          <w:sz w:val="28"/>
        </w:rPr>
        <w:t xml:space="preserve">
көрсетуге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59"/>
    <w:bookmarkStart w:name="z300" w:id="160"/>
    <w:p>
      <w:pPr>
        <w:spacing w:after="0"/>
        <w:ind w:left="0"/>
        <w:jc w:val="left"/>
      </w:pPr>
      <w:r>
        <w:rPr>
          <w:rFonts w:ascii="Times New Roman"/>
          <w:b/>
          <w:i w:val="false"/>
          <w:color w:val="000000"/>
        </w:rPr>
        <w:t xml:space="preserve"> 
Бөлімде мемлекеттік қызмет көрсету схемасы</w:t>
      </w:r>
    </w:p>
    <w:bookmarkEnd w:id="160"/>
    <w:p>
      <w:pPr>
        <w:spacing w:after="0"/>
        <w:ind w:left="0"/>
        <w:jc w:val="both"/>
      </w:pPr>
      <w:r>
        <w:drawing>
          <wp:inline distT="0" distB="0" distL="0" distR="0">
            <wp:extent cx="6477000" cy="725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477000" cy="7251700"/>
                    </a:xfrm>
                    <a:prstGeom prst="rect">
                      <a:avLst/>
                    </a:prstGeom>
                  </pic:spPr>
                </pic:pic>
              </a:graphicData>
            </a:graphic>
          </wp:inline>
        </w:drawing>
      </w:r>
    </w:p>
    <w:bookmarkStart w:name="z301" w:id="161"/>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61"/>
    <w:bookmarkStart w:name="z302" w:id="162"/>
    <w:p>
      <w:pPr>
        <w:spacing w:after="0"/>
        <w:ind w:left="0"/>
        <w:jc w:val="left"/>
      </w:pPr>
      <w:r>
        <w:rPr>
          <w:rFonts w:ascii="Times New Roman"/>
          <w:b/>
          <w:i w:val="false"/>
          <w:color w:val="000000"/>
        </w:rPr>
        <w:t xml:space="preserve"> 
"Жергілікті өкілетті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 регламенті</w:t>
      </w:r>
    </w:p>
    <w:bookmarkEnd w:id="162"/>
    <w:bookmarkStart w:name="z303" w:id="163"/>
    <w:p>
      <w:pPr>
        <w:spacing w:after="0"/>
        <w:ind w:left="0"/>
        <w:jc w:val="left"/>
      </w:pPr>
      <w:r>
        <w:rPr>
          <w:rFonts w:ascii="Times New Roman"/>
          <w:b/>
          <w:i w:val="false"/>
          <w:color w:val="000000"/>
        </w:rPr>
        <w:t xml:space="preserve"> 
1. Жалпы ережелер</w:t>
      </w:r>
    </w:p>
    <w:bookmarkEnd w:id="163"/>
    <w:bookmarkStart w:name="z304" w:id="164"/>
    <w:p>
      <w:pPr>
        <w:spacing w:after="0"/>
        <w:ind w:left="0"/>
        <w:jc w:val="both"/>
      </w:pPr>
      <w:r>
        <w:rPr>
          <w:rFonts w:ascii="Times New Roman"/>
          <w:b w:val="false"/>
          <w:i w:val="false"/>
          <w:color w:val="000000"/>
          <w:sz w:val="28"/>
        </w:rPr>
        <w:t>
      1. Мемлекеттік қызмет көрсетудің атауы: "Жергілікті өкілетті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"Жергілікті атқарушы органдармен көрсетілетін әлеуметтік қорғау саласындағы мемлекеттік қызмет көрсету стандарттарын бекіту туралы" N 394 </w:t>
      </w:r>
      <w:r>
        <w:rPr>
          <w:rFonts w:ascii="Times New Roman"/>
          <w:b w:val="false"/>
          <w:i w:val="false"/>
          <w:color w:val="000000"/>
          <w:sz w:val="28"/>
        </w:rPr>
        <w:t>қаулысы</w:t>
      </w:r>
      <w:r>
        <w:rPr>
          <w:rFonts w:ascii="Times New Roman"/>
          <w:b w:val="false"/>
          <w:i w:val="false"/>
          <w:color w:val="000000"/>
          <w:sz w:val="28"/>
        </w:rPr>
        <w:t xml:space="preserve"> (бұдан әрі- </w:t>
      </w:r>
      <w:r>
        <w:rPr>
          <w:rFonts w:ascii="Times New Roman"/>
          <w:b w:val="false"/>
          <w:i w:val="false"/>
          <w:color w:val="000000"/>
          <w:sz w:val="28"/>
        </w:rPr>
        <w:t>Стандарт</w:t>
      </w:r>
      <w:r>
        <w:rPr>
          <w:rFonts w:ascii="Times New Roman"/>
          <w:b w:val="false"/>
          <w:i w:val="false"/>
          <w:color w:val="000000"/>
          <w:sz w:val="28"/>
        </w:rPr>
        <w:t>)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"Екібастұз қаласы әкімдігінің халықты жұмыспен қамту және әлеуметтік мәселелер бөлімі" мемлекеттік мекемесіне (бұдан әрі - бөлім)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тасығышта әлеуметтік көмектің тағайындалғандығы туралы хабарлама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көрсету мерзімдері тұтынушы қажетті құжаттарды тапсырған сәттен бастап 15 күнтізбелік күнді құрайды.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15 минуттан аспайды.</w:t>
      </w:r>
    </w:p>
    <w:bookmarkEnd w:id="164"/>
    <w:bookmarkStart w:name="z310" w:id="165"/>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үрдісіндегііс-әрекет тәртібін сипаттау</w:t>
      </w:r>
    </w:p>
    <w:bookmarkEnd w:id="165"/>
    <w:bookmarkStart w:name="z311" w:id="166"/>
    <w:p>
      <w:pPr>
        <w:spacing w:after="0"/>
        <w:ind w:left="0"/>
        <w:jc w:val="both"/>
      </w:pPr>
      <w:r>
        <w:rPr>
          <w:rFonts w:ascii="Times New Roman"/>
          <w:b w:val="false"/>
          <w:i w:val="false"/>
          <w:color w:val="000000"/>
          <w:sz w:val="28"/>
        </w:rPr>
        <w:t>
      7. Тұтынушы осы мемлекеттік қызметті алу үшін қалалық мәслихаттың шешімінде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тапсырғаннан кейін тұтынушыға тіркеген және тұтынушының мемлекеттік қызметті алған күні, құжаттарды қабылдаған тұлғаның тегі,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көрсетуден бас тартылуы мүмкін.</w:t>
      </w:r>
      <w:r>
        <w:br/>
      </w:r>
      <w:r>
        <w:rPr>
          <w:rFonts w:ascii="Times New Roman"/>
          <w:b w:val="false"/>
          <w:i w:val="false"/>
          <w:color w:val="000000"/>
          <w:sz w:val="28"/>
        </w:rPr>
        <w:t>
</w:t>
      </w:r>
      <w:r>
        <w:rPr>
          <w:rFonts w:ascii="Times New Roman"/>
          <w:b w:val="false"/>
          <w:i w:val="false"/>
          <w:color w:val="000000"/>
          <w:sz w:val="28"/>
        </w:rPr>
        <w:t>
      9.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10. Бөлімге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халықты жұмыспен қамту және әлеуметтік мәселелер бөлімінің маманы;</w:t>
      </w:r>
      <w:r>
        <w:br/>
      </w:r>
      <w:r>
        <w:rPr>
          <w:rFonts w:ascii="Times New Roman"/>
          <w:b w:val="false"/>
          <w:i w:val="false"/>
          <w:color w:val="000000"/>
          <w:sz w:val="28"/>
        </w:rPr>
        <w:t>
      2) халықты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11.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12.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66"/>
    <w:bookmarkStart w:name="z317" w:id="167"/>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67"/>
    <w:bookmarkStart w:name="z318" w:id="168"/>
    <w:p>
      <w:pPr>
        <w:spacing w:after="0"/>
        <w:ind w:left="0"/>
        <w:jc w:val="both"/>
      </w:pPr>
      <w:r>
        <w:rPr>
          <w:rFonts w:ascii="Times New Roman"/>
          <w:b w:val="false"/>
          <w:i w:val="false"/>
          <w:color w:val="000000"/>
          <w:sz w:val="28"/>
        </w:rPr>
        <w:t>
      13.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68"/>
    <w:bookmarkStart w:name="z319" w:id="169"/>
    <w:p>
      <w:pPr>
        <w:spacing w:after="0"/>
        <w:ind w:left="0"/>
        <w:jc w:val="both"/>
      </w:pPr>
      <w:r>
        <w:rPr>
          <w:rFonts w:ascii="Times New Roman"/>
          <w:b w:val="false"/>
          <w:i w:val="false"/>
          <w:color w:val="000000"/>
          <w:sz w:val="28"/>
        </w:rPr>
        <w:t xml:space="preserve">
"Жергілікті өкілетті органдардың   </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xml:space="preserve">
жекелеген санаттарына әлеуметтік   </w:t>
      </w:r>
      <w:r>
        <w:br/>
      </w:r>
      <w:r>
        <w:rPr>
          <w:rFonts w:ascii="Times New Roman"/>
          <w:b w:val="false"/>
          <w:i w:val="false"/>
          <w:color w:val="000000"/>
          <w:sz w:val="28"/>
        </w:rPr>
        <w:t xml:space="preserve">
көмек тағайындау және төлеу"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69"/>
    <w:bookmarkStart w:name="z320" w:id="170"/>
    <w:p>
      <w:pPr>
        <w:spacing w:after="0"/>
        <w:ind w:left="0"/>
        <w:jc w:val="left"/>
      </w:pPr>
      <w:r>
        <w:rPr>
          <w:rFonts w:ascii="Times New Roman"/>
          <w:b/>
          <w:i w:val="false"/>
          <w:color w:val="000000"/>
        </w:rPr>
        <w:t xml:space="preserve"> 
1 кесте. Жұмыспен қамту және әлеуметтік мәселелер</w:t>
      </w:r>
      <w:r>
        <w:br/>
      </w:r>
      <w:r>
        <w:rPr>
          <w:rFonts w:ascii="Times New Roman"/>
          <w:b/>
          <w:i w:val="false"/>
          <w:color w:val="000000"/>
        </w:rPr>
        <w:t>
бөліміне өтінген кезде құрылымдық-функционалдық</w:t>
      </w:r>
      <w:r>
        <w:br/>
      </w:r>
      <w:r>
        <w:rPr>
          <w:rFonts w:ascii="Times New Roman"/>
          <w:b/>
          <w:i w:val="false"/>
          <w:color w:val="000000"/>
        </w:rPr>
        <w:t>
бірліктер (ҚФБ) іс-әрекеттерінің сипаттамасы</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164"/>
        <w:gridCol w:w="2165"/>
        <w:gridCol w:w="2144"/>
        <w:gridCol w:w="2085"/>
        <w:gridCol w:w="2105"/>
        <w:gridCol w:w="1886"/>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үрдістің әрекеті (жұмыс барысының, ағымының)
</w:t>
            </w:r>
          </w:p>
        </w:tc>
      </w:tr>
      <w:tr>
        <w:trPr>
          <w:trHeight w:val="45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N</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11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маманы</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маманы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маманы</w:t>
            </w:r>
          </w:p>
        </w:tc>
      </w:tr>
      <w:tr>
        <w:trPr>
          <w:trHeight w:val="139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12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 туралы хабарлама жобасы не бас тарту себебін көрсете отырып әлеуметтік көмекті тағайындаудан жазбаша түрде бас тарту</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көмекті тағайындау туралы хабарламаға қол қою не бас тарту себебін көрсете отырып әлеуметтік көмекті тағайындаудан жазбаша түрде бас тарту</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күнтізбелік күн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минут</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171"/>
    <w:p>
      <w:pPr>
        <w:spacing w:after="0"/>
        <w:ind w:left="0"/>
        <w:jc w:val="both"/>
      </w:pPr>
      <w:r>
        <w:rPr>
          <w:rFonts w:ascii="Times New Roman"/>
          <w:b w:val="false"/>
          <w:i w:val="false"/>
          <w:color w:val="000000"/>
          <w:sz w:val="28"/>
        </w:rPr>
        <w:t xml:space="preserve">
"Жергілікті өкілетті органдардың   </w:t>
      </w:r>
      <w:r>
        <w:br/>
      </w:r>
      <w:r>
        <w:rPr>
          <w:rFonts w:ascii="Times New Roman"/>
          <w:b w:val="false"/>
          <w:i w:val="false"/>
          <w:color w:val="000000"/>
          <w:sz w:val="28"/>
        </w:rPr>
        <w:t>
шешімдері бойынша мұқтаж азаматтардың</w:t>
      </w:r>
      <w:r>
        <w:br/>
      </w:r>
      <w:r>
        <w:rPr>
          <w:rFonts w:ascii="Times New Roman"/>
          <w:b w:val="false"/>
          <w:i w:val="false"/>
          <w:color w:val="000000"/>
          <w:sz w:val="28"/>
        </w:rPr>
        <w:t xml:space="preserve">
жекелеген санаттарына әлеуметтік   </w:t>
      </w:r>
      <w:r>
        <w:br/>
      </w:r>
      <w:r>
        <w:rPr>
          <w:rFonts w:ascii="Times New Roman"/>
          <w:b w:val="false"/>
          <w:i w:val="false"/>
          <w:color w:val="000000"/>
          <w:sz w:val="28"/>
        </w:rPr>
        <w:t xml:space="preserve">
көмек тағайындау және төлеу"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71"/>
    <w:bookmarkStart w:name="z322" w:id="172"/>
    <w:p>
      <w:pPr>
        <w:spacing w:after="0"/>
        <w:ind w:left="0"/>
        <w:jc w:val="left"/>
      </w:pPr>
      <w:r>
        <w:rPr>
          <w:rFonts w:ascii="Times New Roman"/>
          <w:b/>
          <w:i w:val="false"/>
          <w:color w:val="000000"/>
        </w:rPr>
        <w:t xml:space="preserve"> 
Жұмыспен қамту және әлеуметтік мәселелер бөліміне</w:t>
      </w:r>
      <w:r>
        <w:br/>
      </w:r>
      <w:r>
        <w:rPr>
          <w:rFonts w:ascii="Times New Roman"/>
          <w:b/>
          <w:i w:val="false"/>
          <w:color w:val="000000"/>
        </w:rPr>
        <w:t>
өтінген кезде мемлекеттік қызмет көрсету схемасы</w:t>
      </w:r>
    </w:p>
    <w:bookmarkEnd w:id="172"/>
    <w:p>
      <w:pPr>
        <w:spacing w:after="0"/>
        <w:ind w:left="0"/>
        <w:jc w:val="both"/>
      </w:pPr>
      <w:r>
        <w:drawing>
          <wp:inline distT="0" distB="0" distL="0" distR="0">
            <wp:extent cx="6692900" cy="767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692900" cy="7670800"/>
                    </a:xfrm>
                    <a:prstGeom prst="rect">
                      <a:avLst/>
                    </a:prstGeom>
                  </pic:spPr>
                </pic:pic>
              </a:graphicData>
            </a:graphic>
          </wp:inline>
        </w:drawing>
      </w:r>
    </w:p>
    <w:bookmarkStart w:name="z323" w:id="173"/>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73"/>
    <w:bookmarkStart w:name="z324" w:id="174"/>
    <w:p>
      <w:pPr>
        <w:spacing w:after="0"/>
        <w:ind w:left="0"/>
        <w:jc w:val="left"/>
      </w:pPr>
      <w:r>
        <w:rPr>
          <w:rFonts w:ascii="Times New Roman"/>
          <w:b/>
          <w:i w:val="false"/>
          <w:color w:val="000000"/>
        </w:rPr>
        <w:t xml:space="preserve"> 
"Үйде тәрбиеленетін және оқитын мүгедек балаларды</w:t>
      </w:r>
      <w:r>
        <w:br/>
      </w:r>
      <w:r>
        <w:rPr>
          <w:rFonts w:ascii="Times New Roman"/>
          <w:b/>
          <w:i w:val="false"/>
          <w:color w:val="000000"/>
        </w:rPr>
        <w:t>
материалдық қамтамасыз ету үшін құжаттар ресімдеу"</w:t>
      </w:r>
      <w:r>
        <w:br/>
      </w:r>
      <w:r>
        <w:rPr>
          <w:rFonts w:ascii="Times New Roman"/>
          <w:b/>
          <w:i w:val="false"/>
          <w:color w:val="000000"/>
        </w:rPr>
        <w:t>
мемлекеттік қызмет регламенті</w:t>
      </w:r>
    </w:p>
    <w:bookmarkEnd w:id="174"/>
    <w:bookmarkStart w:name="z325" w:id="175"/>
    <w:p>
      <w:pPr>
        <w:spacing w:after="0"/>
        <w:ind w:left="0"/>
        <w:jc w:val="left"/>
      </w:pPr>
      <w:r>
        <w:rPr>
          <w:rFonts w:ascii="Times New Roman"/>
          <w:b/>
          <w:i w:val="false"/>
          <w:color w:val="000000"/>
        </w:rPr>
        <w:t xml:space="preserve"> 
1. Жалпы ережелер</w:t>
      </w:r>
    </w:p>
    <w:bookmarkEnd w:id="175"/>
    <w:bookmarkStart w:name="z326" w:id="176"/>
    <w:p>
      <w:pPr>
        <w:spacing w:after="0"/>
        <w:ind w:left="0"/>
        <w:jc w:val="both"/>
      </w:pPr>
      <w:r>
        <w:rPr>
          <w:rFonts w:ascii="Times New Roman"/>
          <w:b w:val="false"/>
          <w:i w:val="false"/>
          <w:color w:val="000000"/>
          <w:sz w:val="28"/>
        </w:rPr>
        <w:t>
      1. Мемлекеттік қызмет көрсетудің атауы: "Үйде тәрбиеленетін және оқитын мүгедек балаларды материалдық қамтамасыз ету үшін құжаттар ресімдеу".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тәрбиеленетін және оқитын мүгедек балаларды материалдық қамтамасыз ету үшін құжаттар ресімдеу"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"Екібастұз қаласы әкімдігінің халықты жұмыспен қамту және әлеуметтік мәселелер бөлімі" мемлекеттік мекемесімен (бұдан әрі - бөлім).</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8(7187) 77-01-35), жұмыс уақыты сағат 09.00-ден бастап 18.30-ға дейін, түскі үзіліс сағат 13.00-ден 14.30-ға дейін, демалыс күндері – сенбі және жексенбі, сайт: enbek-ekibastuz.skom.kz.</w:t>
      </w:r>
      <w:r>
        <w:br/>
      </w:r>
      <w:r>
        <w:rPr>
          <w:rFonts w:ascii="Times New Roman"/>
          <w:b w:val="false"/>
          <w:i w:val="false"/>
          <w:color w:val="000000"/>
          <w:sz w:val="28"/>
        </w:rPr>
        <w:t>
      Мемлекеттік қызмет көрсету нәтижесі қағаз тасығышта үйде тәрбиеленетін және оқитын мүгедек балаларды материалдық қамтамасыз ету үшін құжаттардың ресімделгендігі туралы хабарлама беру немесе қызмет көрсетуден бас тарту туралы негізделген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көрсету мерзімдері тұтынушы қажетті құжаттарды тапсырған сәттен бастап: он жұмыс күн ішінде.</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рұқсат берілетін ең көп уақыты - бір тұтынушыға 15 минутта қызмет көрсету есебімен кезектегі адам санына байланысты.</w:t>
      </w:r>
      <w:r>
        <w:br/>
      </w:r>
      <w:r>
        <w:rPr>
          <w:rFonts w:ascii="Times New Roman"/>
          <w:b w:val="false"/>
          <w:i w:val="false"/>
          <w:color w:val="000000"/>
          <w:sz w:val="28"/>
        </w:rPr>
        <w:t>
      Тұтынушы өтініш берген күні сол жерде көрсетілетін мемлекеттік қызметті алушыға қызмет көрсетудің рұқсат берілген ең көп уақыты - 15 минуттан аспайды.</w:t>
      </w:r>
    </w:p>
    <w:bookmarkEnd w:id="176"/>
    <w:bookmarkStart w:name="z331" w:id="177"/>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177"/>
    <w:bookmarkStart w:name="z332" w:id="178"/>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 мемлекеттік қызметті алған күні мазмұндалған барлық құжаттарды алғандығы туралы қолхат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бөліммен мемлекеттік қызмет көрсетуде бас тартылуы мүмкін.</w:t>
      </w:r>
      <w:r>
        <w:br/>
      </w:r>
      <w:r>
        <w:rPr>
          <w:rFonts w:ascii="Times New Roman"/>
          <w:b w:val="false"/>
          <w:i w:val="false"/>
          <w:color w:val="000000"/>
          <w:sz w:val="28"/>
        </w:rPr>
        <w:t>
</w:t>
      </w:r>
      <w:r>
        <w:rPr>
          <w:rFonts w:ascii="Times New Roman"/>
          <w:b w:val="false"/>
          <w:i w:val="false"/>
          <w:color w:val="000000"/>
          <w:sz w:val="28"/>
        </w:rPr>
        <w:t>
      8. Ақпараттық қауіпсіздікке қойылатын талаптар: тұтынушы құжатының мазмұны туралы ақпараттың сақталуын, қорғалуын және құпиялылығын қамтамасыз ету.</w:t>
      </w:r>
      <w:r>
        <w:br/>
      </w:r>
      <w:r>
        <w:rPr>
          <w:rFonts w:ascii="Times New Roman"/>
          <w:b w:val="false"/>
          <w:i w:val="false"/>
          <w:color w:val="000000"/>
          <w:sz w:val="28"/>
        </w:rPr>
        <w:t>
</w:t>
      </w:r>
      <w:r>
        <w:rPr>
          <w:rFonts w:ascii="Times New Roman"/>
          <w:b w:val="false"/>
          <w:i w:val="false"/>
          <w:color w:val="000000"/>
          <w:sz w:val="28"/>
        </w:rPr>
        <w:t>
      9. Халықты жұмыспен қамту және әлеуметтік мәселелер бөліміне өтінген кезде мемлекеттік қызметті көрсету үрдісіне қатысатын құрылымдық-функционалдық бірліктер (бұдан әрі – ҚФБ):</w:t>
      </w:r>
      <w:r>
        <w:br/>
      </w:r>
      <w:r>
        <w:rPr>
          <w:rFonts w:ascii="Times New Roman"/>
          <w:b w:val="false"/>
          <w:i w:val="false"/>
          <w:color w:val="000000"/>
          <w:sz w:val="28"/>
        </w:rPr>
        <w:t>
      1) әлеуметтік жұмыс бойынша маман;</w:t>
      </w:r>
      <w:r>
        <w:br/>
      </w:r>
      <w:r>
        <w:rPr>
          <w:rFonts w:ascii="Times New Roman"/>
          <w:b w:val="false"/>
          <w:i w:val="false"/>
          <w:color w:val="000000"/>
          <w:sz w:val="28"/>
        </w:rPr>
        <w:t>
      2) халықты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10. ҚФБ әрекеттерінің бірізділігі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11.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78"/>
    <w:bookmarkStart w:name="z338" w:id="179"/>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79"/>
    <w:bookmarkStart w:name="z339" w:id="180"/>
    <w:p>
      <w:pPr>
        <w:spacing w:after="0"/>
        <w:ind w:left="0"/>
        <w:jc w:val="both"/>
      </w:pPr>
      <w:r>
        <w:rPr>
          <w:rFonts w:ascii="Times New Roman"/>
          <w:b w:val="false"/>
          <w:i w:val="false"/>
          <w:color w:val="000000"/>
          <w:sz w:val="28"/>
        </w:rPr>
        <w:t>
      12.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80"/>
    <w:bookmarkStart w:name="z340" w:id="181"/>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xml:space="preserve">
балаларды материалдық қамтамасыз ету </w:t>
      </w:r>
      <w:r>
        <w:br/>
      </w:r>
      <w:r>
        <w:rPr>
          <w:rFonts w:ascii="Times New Roman"/>
          <w:b w:val="false"/>
          <w:i w:val="false"/>
          <w:color w:val="000000"/>
          <w:sz w:val="28"/>
        </w:rPr>
        <w:t xml:space="preserve">
үшiн құжаттарды ресiмдеу"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1-қосымша              </w:t>
      </w:r>
    </w:p>
    <w:bookmarkEnd w:id="181"/>
    <w:bookmarkStart w:name="z341" w:id="182"/>
    <w:p>
      <w:pPr>
        <w:spacing w:after="0"/>
        <w:ind w:left="0"/>
        <w:jc w:val="left"/>
      </w:pPr>
      <w:r>
        <w:rPr>
          <w:rFonts w:ascii="Times New Roman"/>
          <w:b/>
          <w:i w:val="false"/>
          <w:color w:val="000000"/>
        </w:rPr>
        <w:t xml:space="preserve"> 
1 кесте. Құрылымдық-функционалдық бірліктер</w:t>
      </w:r>
      <w:r>
        <w:br/>
      </w:r>
      <w:r>
        <w:rPr>
          <w:rFonts w:ascii="Times New Roman"/>
          <w:b/>
          <w:i w:val="false"/>
          <w:color w:val="000000"/>
        </w:rPr>
        <w:t>
(ҚФБ) іс-әрекеттерінің сипаттамасы</w:t>
      </w:r>
    </w:p>
    <w:bookmarkEnd w:id="182"/>
    <w:p>
      <w:pPr>
        <w:spacing w:after="0"/>
        <w:ind w:left="0"/>
        <w:jc w:val="both"/>
      </w:pPr>
      <w:r>
        <w:rPr>
          <w:rFonts w:ascii="Times New Roman"/>
          <w:b w:val="false"/>
          <w:i w:val="false"/>
          <w:color w:val="000000"/>
          <w:sz w:val="28"/>
        </w:rPr>
        <w:t>      </w:t>
      </w:r>
      <w:r>
        <w:rPr>
          <w:rFonts w:ascii="Times New Roman"/>
          <w:b/>
          <w:i w:val="false"/>
          <w:color w:val="000000"/>
          <w:sz w:val="28"/>
        </w:rPr>
        <w:t>жұмыспен қамту және әлеуметтік мәселелер бөліміне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2399"/>
        <w:gridCol w:w="2161"/>
        <w:gridCol w:w="1962"/>
        <w:gridCol w:w="1883"/>
        <w:gridCol w:w="1922"/>
        <w:gridCol w:w="2102"/>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r>
      <w:tr>
        <w:trPr>
          <w:trHeight w:val="43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245"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r>
      <w:tr>
        <w:trPr>
          <w:trHeight w:val="264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12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мемлекеттік қызмет көрсетуден бас тарту туралы дәлелді жауап</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 мемлекеттік қызмет көрсетуден бас тарту туралы дәлелді жауапқа қол қою</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күн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2" w:id="183"/>
    <w:p>
      <w:pPr>
        <w:spacing w:after="0"/>
        <w:ind w:left="0"/>
        <w:jc w:val="both"/>
      </w:pPr>
      <w:r>
        <w:rPr>
          <w:rFonts w:ascii="Times New Roman"/>
          <w:b w:val="false"/>
          <w:i w:val="false"/>
          <w:color w:val="000000"/>
          <w:sz w:val="28"/>
        </w:rPr>
        <w:t>
"Үйде оқитын және тәрбиеленетiн мүгедек</w:t>
      </w:r>
      <w:r>
        <w:br/>
      </w:r>
      <w:r>
        <w:rPr>
          <w:rFonts w:ascii="Times New Roman"/>
          <w:b w:val="false"/>
          <w:i w:val="false"/>
          <w:color w:val="000000"/>
          <w:sz w:val="28"/>
        </w:rPr>
        <w:t xml:space="preserve">
балаларды материалдық қамтамасыз ету </w:t>
      </w:r>
      <w:r>
        <w:br/>
      </w:r>
      <w:r>
        <w:rPr>
          <w:rFonts w:ascii="Times New Roman"/>
          <w:b w:val="false"/>
          <w:i w:val="false"/>
          <w:color w:val="000000"/>
          <w:sz w:val="28"/>
        </w:rPr>
        <w:t xml:space="preserve">
үшiн құжаттарды ресiмдеу"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2-қосымша              </w:t>
      </w:r>
    </w:p>
    <w:bookmarkEnd w:id="183"/>
    <w:bookmarkStart w:name="z343" w:id="184"/>
    <w:p>
      <w:pPr>
        <w:spacing w:after="0"/>
        <w:ind w:left="0"/>
        <w:jc w:val="left"/>
      </w:pPr>
      <w:r>
        <w:rPr>
          <w:rFonts w:ascii="Times New Roman"/>
          <w:b/>
          <w:i w:val="false"/>
          <w:color w:val="000000"/>
        </w:rPr>
        <w:t xml:space="preserve"> 
Мемлекеттік қызмет көрсету схемасы</w:t>
      </w:r>
    </w:p>
    <w:bookmarkEnd w:id="184"/>
    <w:p>
      <w:pPr>
        <w:spacing w:after="0"/>
        <w:ind w:left="0"/>
        <w:jc w:val="both"/>
      </w:pPr>
      <w:r>
        <w:drawing>
          <wp:inline distT="0" distB="0" distL="0" distR="0">
            <wp:extent cx="66802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6680200" cy="8128000"/>
                    </a:xfrm>
                    <a:prstGeom prst="rect">
                      <a:avLst/>
                    </a:prstGeom>
                  </pic:spPr>
                </pic:pic>
              </a:graphicData>
            </a:graphic>
          </wp:inline>
        </w:drawing>
      </w:r>
    </w:p>
    <w:bookmarkStart w:name="z344" w:id="185"/>
    <w:p>
      <w:pPr>
        <w:spacing w:after="0"/>
        <w:ind w:left="0"/>
        <w:jc w:val="both"/>
      </w:pPr>
      <w:r>
        <w:rPr>
          <w:rFonts w:ascii="Times New Roman"/>
          <w:b w:val="false"/>
          <w:i w:val="false"/>
          <w:color w:val="000000"/>
          <w:sz w:val="28"/>
        </w:rPr>
        <w:t>
Екібастұз қаласы әкімдігінің</w:t>
      </w:r>
      <w:r>
        <w:br/>
      </w:r>
      <w:r>
        <w:rPr>
          <w:rFonts w:ascii="Times New Roman"/>
          <w:b w:val="false"/>
          <w:i w:val="false"/>
          <w:color w:val="000000"/>
          <w:sz w:val="28"/>
        </w:rPr>
        <w:t xml:space="preserve">
2012 жылғы 30 қаңтардағы  </w:t>
      </w:r>
      <w:r>
        <w:br/>
      </w:r>
      <w:r>
        <w:rPr>
          <w:rFonts w:ascii="Times New Roman"/>
          <w:b w:val="false"/>
          <w:i w:val="false"/>
          <w:color w:val="000000"/>
          <w:sz w:val="28"/>
        </w:rPr>
        <w:t xml:space="preserve">
N 144/2 қаулысымен    </w:t>
      </w:r>
      <w:r>
        <w:br/>
      </w:r>
      <w:r>
        <w:rPr>
          <w:rFonts w:ascii="Times New Roman"/>
          <w:b w:val="false"/>
          <w:i w:val="false"/>
          <w:color w:val="000000"/>
          <w:sz w:val="28"/>
        </w:rPr>
        <w:t xml:space="preserve">
бекітілген         </w:t>
      </w:r>
    </w:p>
    <w:bookmarkEnd w:id="185"/>
    <w:bookmarkStart w:name="z345" w:id="186"/>
    <w:p>
      <w:pPr>
        <w:spacing w:after="0"/>
        <w:ind w:left="0"/>
        <w:jc w:val="left"/>
      </w:pPr>
      <w:r>
        <w:rPr>
          <w:rFonts w:ascii="Times New Roman"/>
          <w:b/>
          <w:i w:val="false"/>
          <w:color w:val="000000"/>
        </w:rPr>
        <w:t xml:space="preserve"> 
"Отын сатып алу бойынша ауылдық жерде тұратын әлеуметтік</w:t>
      </w:r>
      <w:r>
        <w:br/>
      </w:r>
      <w:r>
        <w:rPr>
          <w:rFonts w:ascii="Times New Roman"/>
          <w:b/>
          <w:i w:val="false"/>
          <w:color w:val="000000"/>
        </w:rPr>
        <w:t>
сала мамандарына әлеуметтік көмек тағайындау"</w:t>
      </w:r>
      <w:r>
        <w:br/>
      </w:r>
      <w:r>
        <w:rPr>
          <w:rFonts w:ascii="Times New Roman"/>
          <w:b/>
          <w:i w:val="false"/>
          <w:color w:val="000000"/>
        </w:rPr>
        <w:t>
мемлекеттік қызмет регламенті</w:t>
      </w:r>
    </w:p>
    <w:bookmarkEnd w:id="186"/>
    <w:bookmarkStart w:name="z346" w:id="187"/>
    <w:p>
      <w:pPr>
        <w:spacing w:after="0"/>
        <w:ind w:left="0"/>
        <w:jc w:val="left"/>
      </w:pPr>
      <w:r>
        <w:rPr>
          <w:rFonts w:ascii="Times New Roman"/>
          <w:b/>
          <w:i w:val="false"/>
          <w:color w:val="000000"/>
        </w:rPr>
        <w:t xml:space="preserve"> 
1. Жалпы ережелер</w:t>
      </w:r>
    </w:p>
    <w:bookmarkEnd w:id="187"/>
    <w:bookmarkStart w:name="z347" w:id="188"/>
    <w:p>
      <w:pPr>
        <w:spacing w:after="0"/>
        <w:ind w:left="0"/>
        <w:jc w:val="both"/>
      </w:pPr>
      <w:r>
        <w:rPr>
          <w:rFonts w:ascii="Times New Roman"/>
          <w:b w:val="false"/>
          <w:i w:val="false"/>
          <w:color w:val="000000"/>
          <w:sz w:val="28"/>
        </w:rPr>
        <w:t>
      1. Мемлекеттік қызмет көрсетудің атауы: "Отын сатып алу бойынша ауылдық жерде тұратын әлеуметтік сала мамандарына әлеуметтік көмек тағайындау".</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"Отын сатып алу бойынша ауылдық жерде тұратын әлеуметтік сала мамандарына әлеуметтік көмек тағайындау" </w:t>
      </w:r>
      <w:r>
        <w:rPr>
          <w:rFonts w:ascii="Times New Roman"/>
          <w:b w:val="false"/>
          <w:i w:val="false"/>
          <w:color w:val="000000"/>
          <w:sz w:val="28"/>
        </w:rPr>
        <w:t>стандарты</w:t>
      </w:r>
      <w:r>
        <w:rPr>
          <w:rFonts w:ascii="Times New Roman"/>
          <w:b w:val="false"/>
          <w:i w:val="false"/>
          <w:color w:val="000000"/>
          <w:sz w:val="28"/>
        </w:rPr>
        <w:t xml:space="preserve"> (бұдан әрі- Стандарт)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w:t>
      </w:r>
      <w:r>
        <w:br/>
      </w:r>
      <w:r>
        <w:rPr>
          <w:rFonts w:ascii="Times New Roman"/>
          <w:b w:val="false"/>
          <w:i w:val="false"/>
          <w:color w:val="000000"/>
          <w:sz w:val="28"/>
        </w:rPr>
        <w:t>
      1) "Екібастұз қаласы әкімдігінің халықты жұмыспен қамту және әлеуметтік мәселелер бөлімі" мемлекеттік мекемесіне (бұдан әрі - жұмыспен қамту және әлеуметтік мәселелер бөлімі) өтінген кезде көрсетіледі.</w:t>
      </w:r>
      <w:r>
        <w:br/>
      </w:r>
      <w:r>
        <w:rPr>
          <w:rFonts w:ascii="Times New Roman"/>
          <w:b w:val="false"/>
          <w:i w:val="false"/>
          <w:color w:val="000000"/>
          <w:sz w:val="28"/>
        </w:rPr>
        <w:t>
      Мемлекеттік қызмет көрсету орны: 141200, Павлодар облысы, Екібастұз қаласы, Мәшһүр Жүсіп көшесі 87 "а" мекенжайы бойынша орналасқан, телефоны 8 (7187) 77-01-35, жұмыс уақыты сағат 09.00-ден бастап 18.30-ға дейін, түскі үзіліс сағат 13.00-ден 14.30-ға дейін, демалыс күндері – сенбі және жексенбі, сайты: enbek-ekibastuz.skom.kz.</w:t>
      </w:r>
      <w:r>
        <w:br/>
      </w:r>
      <w:r>
        <w:rPr>
          <w:rFonts w:ascii="Times New Roman"/>
          <w:b w:val="false"/>
          <w:i w:val="false"/>
          <w:color w:val="000000"/>
          <w:sz w:val="28"/>
        </w:rPr>
        <w:t>
      2)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тұрғылықты жері бойынша селолық округ әкіміне өтінген кезде;</w:t>
      </w:r>
      <w:r>
        <w:br/>
      </w:r>
      <w:r>
        <w:rPr>
          <w:rFonts w:ascii="Times New Roman"/>
          <w:b w:val="false"/>
          <w:i w:val="false"/>
          <w:color w:val="000000"/>
          <w:sz w:val="28"/>
        </w:rPr>
        <w:t>
      3) "Павлодар облысының халыққа қызмет көрсету орталығы" Республикалық мемлекеттік мекемесінің Екібастұз қаласының филиалы (бұдан әрі – орталық) арқылы өтінген кезде көрсетіледі.</w:t>
      </w:r>
      <w:r>
        <w:br/>
      </w:r>
      <w:r>
        <w:rPr>
          <w:rFonts w:ascii="Times New Roman"/>
          <w:b w:val="false"/>
          <w:i w:val="false"/>
          <w:color w:val="000000"/>
          <w:sz w:val="28"/>
        </w:rPr>
        <w:t>
      Мемлекеттік қызмет көрсету орны: Павлодар облысы, Екібастұз қаласы, Мәшһүр Жүсіп көшесі, 92/2. Жұмыс уақыты: сағат 09.00-ден бастап 19.00-ге дейін, түскі үзіліс сағат 13.00-ден 14.00-ге дейін, демалыс күндері: жексенбі.</w:t>
      </w:r>
      <w:r>
        <w:br/>
      </w:r>
      <w:r>
        <w:rPr>
          <w:rFonts w:ascii="Times New Roman"/>
          <w:b w:val="false"/>
          <w:i w:val="false"/>
          <w:color w:val="000000"/>
          <w:sz w:val="28"/>
        </w:rPr>
        <w:t>
      Көрсетілетін мемлекеттік қызметтің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Тұтынушы қажетті құжаттарды тапсырған сәттен бастап мемлекеттік қызмет көрсету мерзімдері:</w:t>
      </w:r>
      <w:r>
        <w:br/>
      </w:r>
      <w:r>
        <w:rPr>
          <w:rFonts w:ascii="Times New Roman"/>
          <w:b w:val="false"/>
          <w:i w:val="false"/>
          <w:color w:val="000000"/>
          <w:sz w:val="28"/>
        </w:rPr>
        <w:t>
      1) бөлімге өтінген кезде – он жұмыс күні ішінде;</w:t>
      </w:r>
      <w:r>
        <w:br/>
      </w:r>
      <w:r>
        <w:rPr>
          <w:rFonts w:ascii="Times New Roman"/>
          <w:b w:val="false"/>
          <w:i w:val="false"/>
          <w:color w:val="000000"/>
          <w:sz w:val="28"/>
        </w:rPr>
        <w:t>
      2) тұрғылықты жері бойынша селолық округ әкіміне – он бес жұмыс күні ішінде;</w:t>
      </w:r>
      <w:r>
        <w:br/>
      </w:r>
      <w:r>
        <w:rPr>
          <w:rFonts w:ascii="Times New Roman"/>
          <w:b w:val="false"/>
          <w:i w:val="false"/>
          <w:color w:val="000000"/>
          <w:sz w:val="28"/>
        </w:rPr>
        <w:t>
      3) орталық арқылы өтінген кезде – күнтізбелік он күн ішінде көрсетіледі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Тұтынушы өтініш берген күні сол жерде көрсетілетін мемлекеттік қызметті алуға дейін күтудің жол берілетін ең көп уақыты (талон алғанға дейін) – 30 минуттан аспайды.</w:t>
      </w:r>
    </w:p>
    <w:bookmarkEnd w:id="188"/>
    <w:bookmarkStart w:name="z352" w:id="189"/>
    <w:p>
      <w:pPr>
        <w:spacing w:after="0"/>
        <w:ind w:left="0"/>
        <w:jc w:val="left"/>
      </w:pPr>
      <w:r>
        <w:rPr>
          <w:rFonts w:ascii="Times New Roman"/>
          <w:b/>
          <w:i w:val="false"/>
          <w:color w:val="000000"/>
        </w:rPr>
        <w:t xml:space="preserve"> 
2. Мемлекеттік қызмет көрсету</w:t>
      </w:r>
      <w:r>
        <w:br/>
      </w:r>
      <w:r>
        <w:rPr>
          <w:rFonts w:ascii="Times New Roman"/>
          <w:b/>
          <w:i w:val="false"/>
          <w:color w:val="000000"/>
        </w:rPr>
        <w:t>
үрдісіндегі іс-әрекет тәртібін сипаттау</w:t>
      </w:r>
    </w:p>
    <w:bookmarkEnd w:id="189"/>
    <w:bookmarkStart w:name="z353" w:id="190"/>
    <w:p>
      <w:pPr>
        <w:spacing w:after="0"/>
        <w:ind w:left="0"/>
        <w:jc w:val="both"/>
      </w:pPr>
      <w:r>
        <w:rPr>
          <w:rFonts w:ascii="Times New Roman"/>
          <w:b w:val="false"/>
          <w:i w:val="false"/>
          <w:color w:val="000000"/>
          <w:sz w:val="28"/>
        </w:rPr>
        <w:t>
      6. Тұтынушы осы мемлекеттік қызметті алу үшін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тізбесін ұсынуы қажет.</w:t>
      </w:r>
      <w:r>
        <w:br/>
      </w:r>
      <w:r>
        <w:rPr>
          <w:rFonts w:ascii="Times New Roman"/>
          <w:b w:val="false"/>
          <w:i w:val="false"/>
          <w:color w:val="000000"/>
          <w:sz w:val="28"/>
        </w:rPr>
        <w:t>
      Мемлекеттік қызметті алу үшін барлық қажетті құжаттарды тапсырған кезде тұтынушыға:</w:t>
      </w:r>
      <w:r>
        <w:br/>
      </w:r>
      <w:r>
        <w:rPr>
          <w:rFonts w:ascii="Times New Roman"/>
          <w:b w:val="false"/>
          <w:i w:val="false"/>
          <w:color w:val="000000"/>
          <w:sz w:val="28"/>
        </w:rPr>
        <w:t>
      1) бөлімде немесе селолық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 –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7.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жағдайда мемлекеттік қызмет көрсетуде бөліммен бас тартылуы мүмкін.</w:t>
      </w:r>
      <w:r>
        <w:br/>
      </w:r>
      <w:r>
        <w:rPr>
          <w:rFonts w:ascii="Times New Roman"/>
          <w:b w:val="false"/>
          <w:i w:val="false"/>
          <w:color w:val="000000"/>
          <w:sz w:val="28"/>
        </w:rPr>
        <w:t>
</w:t>
      </w:r>
      <w:r>
        <w:rPr>
          <w:rFonts w:ascii="Times New Roman"/>
          <w:b w:val="false"/>
          <w:i w:val="false"/>
          <w:color w:val="000000"/>
          <w:sz w:val="28"/>
        </w:rPr>
        <w:t>
      8. Бөлімге өтінген кезде мемлекеттік қызметті көрсету процесіне қатысатын құрылымдық-функционалдық бірліктер (бұдан әрі – ҚФБ):</w:t>
      </w:r>
      <w:r>
        <w:br/>
      </w:r>
      <w:r>
        <w:rPr>
          <w:rFonts w:ascii="Times New Roman"/>
          <w:b w:val="false"/>
          <w:i w:val="false"/>
          <w:color w:val="000000"/>
          <w:sz w:val="28"/>
        </w:rPr>
        <w:t>
      1) бөлімнің бас маманы;</w:t>
      </w:r>
      <w:r>
        <w:br/>
      </w:r>
      <w:r>
        <w:rPr>
          <w:rFonts w:ascii="Times New Roman"/>
          <w:b w:val="false"/>
          <w:i w:val="false"/>
          <w:color w:val="000000"/>
          <w:sz w:val="28"/>
        </w:rPr>
        <w:t>
      2) жұмыспен қамту және әлеуметтік мәселелер бөлімінің бастығы.</w:t>
      </w:r>
      <w:r>
        <w:br/>
      </w:r>
      <w:r>
        <w:rPr>
          <w:rFonts w:ascii="Times New Roman"/>
          <w:b w:val="false"/>
          <w:i w:val="false"/>
          <w:color w:val="000000"/>
          <w:sz w:val="28"/>
        </w:rPr>
        <w:t>
</w:t>
      </w:r>
      <w:r>
        <w:rPr>
          <w:rFonts w:ascii="Times New Roman"/>
          <w:b w:val="false"/>
          <w:i w:val="false"/>
          <w:color w:val="000000"/>
          <w:sz w:val="28"/>
        </w:rPr>
        <w:t>
      9. Әр әкімшілік әрекеттің (рәсімнің) орындалу мерзімін көрсетумен әрбір ҚФБ әкімшілік әрекеттерінде (рәсімдерінде) өзара әрекеттестіктің кезектілігінің мәтіндік кестелік сипаттамалары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r>
        <w:br/>
      </w:r>
      <w:r>
        <w:rPr>
          <w:rFonts w:ascii="Times New Roman"/>
          <w:b w:val="false"/>
          <w:i w:val="false"/>
          <w:color w:val="000000"/>
          <w:sz w:val="28"/>
        </w:rPr>
        <w:t>
</w:t>
      </w:r>
      <w:r>
        <w:rPr>
          <w:rFonts w:ascii="Times New Roman"/>
          <w:b w:val="false"/>
          <w:i w:val="false"/>
          <w:color w:val="000000"/>
          <w:sz w:val="28"/>
        </w:rPr>
        <w:t>
      10. Әрекеттердің қисынды бірізділігі мен ҚФБ аралығындағы өзара байланысты көрсететін сұлба осы регламенттің </w:t>
      </w:r>
      <w:r>
        <w:rPr>
          <w:rFonts w:ascii="Times New Roman"/>
          <w:b w:val="false"/>
          <w:i w:val="false"/>
          <w:color w:val="000000"/>
          <w:sz w:val="28"/>
        </w:rPr>
        <w:t>2-қосымшасында</w:t>
      </w:r>
      <w:r>
        <w:rPr>
          <w:rFonts w:ascii="Times New Roman"/>
          <w:b w:val="false"/>
          <w:i w:val="false"/>
          <w:color w:val="000000"/>
          <w:sz w:val="28"/>
        </w:rPr>
        <w:t>   келтірілген.</w:t>
      </w:r>
    </w:p>
    <w:bookmarkEnd w:id="190"/>
    <w:bookmarkStart w:name="z358" w:id="191"/>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191"/>
    <w:bookmarkStart w:name="z359" w:id="192"/>
    <w:p>
      <w:pPr>
        <w:spacing w:after="0"/>
        <w:ind w:left="0"/>
        <w:jc w:val="both"/>
      </w:pPr>
      <w:r>
        <w:rPr>
          <w:rFonts w:ascii="Times New Roman"/>
          <w:b w:val="false"/>
          <w:i w:val="false"/>
          <w:color w:val="000000"/>
          <w:sz w:val="28"/>
        </w:rPr>
        <w:t>
      11. Лауазымды тұлғалар мемлекеттік қызмет көрсетудің тәртібін бұзғандары үшін Қазақстан Республикасының заңнамасымен көзделген тәртіпте жауап береді.</w:t>
      </w:r>
    </w:p>
    <w:bookmarkEnd w:id="192"/>
    <w:bookmarkStart w:name="z360" w:id="193"/>
    <w:p>
      <w:pPr>
        <w:spacing w:after="0"/>
        <w:ind w:left="0"/>
        <w:jc w:val="both"/>
      </w:pPr>
      <w:r>
        <w:rPr>
          <w:rFonts w:ascii="Times New Roman"/>
          <w:b w:val="false"/>
          <w:i w:val="false"/>
          <w:color w:val="000000"/>
          <w:sz w:val="28"/>
        </w:rPr>
        <w:t xml:space="preserve">
"Отын сатып алу бойынша ауылдық жерде </w:t>
      </w:r>
      <w:r>
        <w:br/>
      </w:r>
      <w:r>
        <w:rPr>
          <w:rFonts w:ascii="Times New Roman"/>
          <w:b w:val="false"/>
          <w:i w:val="false"/>
          <w:color w:val="000000"/>
          <w:sz w:val="28"/>
        </w:rPr>
        <w:t xml:space="preserve">
тұратын әлеуметтік сала мамандарына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193"/>
    <w:bookmarkStart w:name="z361" w:id="194"/>
    <w:p>
      <w:pPr>
        <w:spacing w:after="0"/>
        <w:ind w:left="0"/>
        <w:jc w:val="left"/>
      </w:pPr>
      <w:r>
        <w:rPr>
          <w:rFonts w:ascii="Times New Roman"/>
          <w:b/>
          <w:i w:val="false"/>
          <w:color w:val="000000"/>
        </w:rPr>
        <w:t xml:space="preserve"> 
1 кесте. Құрылымдық-функционалдық бірліктер</w:t>
      </w:r>
      <w:r>
        <w:br/>
      </w:r>
      <w:r>
        <w:rPr>
          <w:rFonts w:ascii="Times New Roman"/>
          <w:b/>
          <w:i w:val="false"/>
          <w:color w:val="000000"/>
        </w:rPr>
        <w:t>
(ҚФБ) іс-әрекеттерінің сипаттамасы</w:t>
      </w:r>
    </w:p>
    <w:bookmarkEnd w:id="194"/>
    <w:p>
      <w:pPr>
        <w:spacing w:after="0"/>
        <w:ind w:left="0"/>
        <w:jc w:val="both"/>
      </w:pPr>
      <w:r>
        <w:rPr>
          <w:rFonts w:ascii="Times New Roman"/>
          <w:b w:val="false"/>
          <w:i w:val="false"/>
          <w:color w:val="000000"/>
          <w:sz w:val="28"/>
        </w:rPr>
        <w:t>      </w:t>
      </w:r>
      <w:r>
        <w:rPr>
          <w:rFonts w:ascii="Times New Roman"/>
          <w:b/>
          <w:i w:val="false"/>
          <w:color w:val="000000"/>
          <w:sz w:val="28"/>
        </w:rPr>
        <w:t>1) жұмыспен қамту және әлеуметтік мәселелер бөліміне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
        <w:gridCol w:w="2393"/>
        <w:gridCol w:w="2414"/>
        <w:gridCol w:w="1918"/>
        <w:gridCol w:w="1814"/>
        <w:gridCol w:w="1980"/>
        <w:gridCol w:w="2458"/>
      </w:tblGrid>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қарастыру</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жобасын не мемлекеттік қызмет көрсетуден бас тарту туралы дәлелді жауап дайындау</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құжаттама журналында тіркеу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жобасы не бас тарту себебін көрсете отырып мемлекеттік қызметті тағайындаудан бас тарту туралы дәлелді жауап</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мемлекеттік қызметті тағайындаудан бас тарту туралы дәлелді жауапқа қол қою</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күн </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30" w:hRule="atLeast"/>
        </w:trPr>
        <w:tc>
          <w:tcPr>
            <w:tcW w:w="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4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2" w:id="195"/>
    <w:p>
      <w:pPr>
        <w:spacing w:after="0"/>
        <w:ind w:left="0"/>
        <w:jc w:val="left"/>
      </w:pPr>
      <w:r>
        <w:rPr>
          <w:rFonts w:ascii="Times New Roman"/>
          <w:b/>
          <w:i w:val="false"/>
          <w:color w:val="000000"/>
        </w:rPr>
        <w:t xml:space="preserve"> 
2 кесте. Құрылымдық-функционалдық бірліктер</w:t>
      </w:r>
      <w:r>
        <w:br/>
      </w:r>
      <w:r>
        <w:rPr>
          <w:rFonts w:ascii="Times New Roman"/>
          <w:b/>
          <w:i w:val="false"/>
          <w:color w:val="000000"/>
        </w:rPr>
        <w:t>
(ҚФБ) іс-әрекеттерінің сипаттамасы</w:t>
      </w:r>
    </w:p>
    <w:bookmarkEnd w:id="195"/>
    <w:p>
      <w:pPr>
        <w:spacing w:after="0"/>
        <w:ind w:left="0"/>
        <w:jc w:val="both"/>
      </w:pPr>
      <w:r>
        <w:rPr>
          <w:rFonts w:ascii="Times New Roman"/>
          <w:b/>
          <w:i w:val="false"/>
          <w:color w:val="000000"/>
          <w:sz w:val="28"/>
        </w:rPr>
        <w:t>      2) ауылдық округ әкіміне өтінген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0"/>
        <w:gridCol w:w="1222"/>
        <w:gridCol w:w="1568"/>
        <w:gridCol w:w="1438"/>
        <w:gridCol w:w="1481"/>
        <w:gridCol w:w="1978"/>
        <w:gridCol w:w="1741"/>
        <w:gridCol w:w="1870"/>
        <w:gridCol w:w="1742"/>
      </w:tblGrid>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Әрекеттің (жұмыс барысының, ағымының) N
</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r>
      <w:tr>
        <w:trPr>
          <w:trHeight w:val="138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мәселелер бөлімінің бастығы</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маман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рәсімнің, операцияның)  және олардың сипаттамасы</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және олардың бөлімге ұсынылуын тексеру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 хабарлама жобасын не мемлекеттік қызмет көрсетуден бас тарту туралы дәлелді жауап дайындау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қарастыру</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хабарламаны не мемлекеттік қызмет көрсетуден бас тарту туралы дәлелді жауапты беру</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мемлекеттік қызмет көрсетуден бас тарту туралы дәлелді жауапты беру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хабарламаны не мемлекеттік қызмет көрсетуден бас тарту туралы дәлелді жауапты беру</w:t>
            </w:r>
          </w:p>
        </w:tc>
      </w:tr>
      <w:tr>
        <w:trPr>
          <w:trHeight w:val="235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(мәліметтер,  құжат, ұйымдастыру-басқарушы  шешім)</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тапсыру</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тіркеу</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Қарарға қол қою</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 не бас тарту туралы дәлелді жауап</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 не бас тарту туралы дәлелді жауап</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әкіміне хабарлама не бас тарту туралы дәлелді жауап</w:t>
            </w:r>
          </w:p>
        </w:tc>
      </w:tr>
      <w:tr>
        <w:trPr>
          <w:trHeight w:val="30"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Дайындау мерзімі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күн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r>
        <w:trPr>
          <w:trHeight w:val="1065" w:hRule="atLeast"/>
        </w:trPr>
        <w:tc>
          <w:tcPr>
            <w:tcW w:w="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баған</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3" w:id="196"/>
    <w:p>
      <w:pPr>
        <w:spacing w:after="0"/>
        <w:ind w:left="0"/>
        <w:jc w:val="both"/>
      </w:pPr>
      <w:r>
        <w:rPr>
          <w:rFonts w:ascii="Times New Roman"/>
          <w:b w:val="false"/>
          <w:i w:val="false"/>
          <w:color w:val="000000"/>
          <w:sz w:val="28"/>
        </w:rPr>
        <w:t xml:space="preserve">
"Отын сатып алу бойынша ауылдық жерде </w:t>
      </w:r>
      <w:r>
        <w:br/>
      </w:r>
      <w:r>
        <w:rPr>
          <w:rFonts w:ascii="Times New Roman"/>
          <w:b w:val="false"/>
          <w:i w:val="false"/>
          <w:color w:val="000000"/>
          <w:sz w:val="28"/>
        </w:rPr>
        <w:t xml:space="preserve">
тұратын әлеуметтік сала мамандарына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96"/>
    <w:bookmarkStart w:name="z364" w:id="197"/>
    <w:p>
      <w:pPr>
        <w:spacing w:after="0"/>
        <w:ind w:left="0"/>
        <w:jc w:val="left"/>
      </w:pPr>
      <w:r>
        <w:rPr>
          <w:rFonts w:ascii="Times New Roman"/>
          <w:b/>
          <w:i w:val="false"/>
          <w:color w:val="000000"/>
        </w:rPr>
        <w:t xml:space="preserve"> 
а) Жұмыспен қамту және әлеуметтік мәселелер бөліміне</w:t>
      </w:r>
      <w:r>
        <w:br/>
      </w:r>
      <w:r>
        <w:rPr>
          <w:rFonts w:ascii="Times New Roman"/>
          <w:b/>
          <w:i w:val="false"/>
          <w:color w:val="000000"/>
        </w:rPr>
        <w:t>
өтінген кезде мемлекеттік қызмет көрсету схемасы</w:t>
      </w:r>
    </w:p>
    <w:bookmarkEnd w:id="197"/>
    <w:p>
      <w:pPr>
        <w:spacing w:after="0"/>
        <w:ind w:left="0"/>
        <w:jc w:val="both"/>
      </w:pPr>
      <w:r>
        <w:drawing>
          <wp:inline distT="0" distB="0" distL="0" distR="0">
            <wp:extent cx="6654800" cy="721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654800" cy="7213600"/>
                    </a:xfrm>
                    <a:prstGeom prst="rect">
                      <a:avLst/>
                    </a:prstGeom>
                  </pic:spPr>
                </pic:pic>
              </a:graphicData>
            </a:graphic>
          </wp:inline>
        </w:drawing>
      </w:r>
    </w:p>
    <w:bookmarkStart w:name="z365" w:id="198"/>
    <w:p>
      <w:pPr>
        <w:spacing w:after="0"/>
        <w:ind w:left="0"/>
        <w:jc w:val="left"/>
      </w:pPr>
      <w:r>
        <w:rPr>
          <w:rFonts w:ascii="Times New Roman"/>
          <w:b/>
          <w:i w:val="false"/>
          <w:color w:val="000000"/>
        </w:rPr>
        <w:t xml:space="preserve"> 
б) Ауылдық округ әкіміне өтінген кезде</w:t>
      </w:r>
      <w:r>
        <w:br/>
      </w:r>
      <w:r>
        <w:rPr>
          <w:rFonts w:ascii="Times New Roman"/>
          <w:b/>
          <w:i w:val="false"/>
          <w:color w:val="000000"/>
        </w:rPr>
        <w:t>
мемлекеттік қызмет көрсету схемасы</w:t>
      </w:r>
    </w:p>
    <w:bookmarkEnd w:id="198"/>
    <w:p>
      <w:pPr>
        <w:spacing w:after="0"/>
        <w:ind w:left="0"/>
        <w:jc w:val="both"/>
      </w:pPr>
      <w:r>
        <w:drawing>
          <wp:inline distT="0" distB="0" distL="0" distR="0">
            <wp:extent cx="6578600" cy="889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578600" cy="8890000"/>
                    </a:xfrm>
                    <a:prstGeom prst="rect">
                      <a:avLst/>
                    </a:prstGeom>
                  </pic:spPr>
                </pic:pic>
              </a:graphicData>
            </a:graphic>
          </wp:inline>
        </w:drawing>
      </w:r>
    </w:p>
    <w:bookmarkStart w:name="z366" w:id="199"/>
    <w:p>
      <w:pPr>
        <w:spacing w:after="0"/>
        <w:ind w:left="0"/>
        <w:jc w:val="both"/>
      </w:pPr>
      <w:r>
        <w:rPr>
          <w:rFonts w:ascii="Times New Roman"/>
          <w:b w:val="false"/>
          <w:i w:val="false"/>
          <w:color w:val="000000"/>
          <w:sz w:val="28"/>
        </w:rPr>
        <w:t xml:space="preserve">
"Отын сатып алу бойынша ауылдық жерде </w:t>
      </w:r>
      <w:r>
        <w:br/>
      </w:r>
      <w:r>
        <w:rPr>
          <w:rFonts w:ascii="Times New Roman"/>
          <w:b w:val="false"/>
          <w:i w:val="false"/>
          <w:color w:val="000000"/>
          <w:sz w:val="28"/>
        </w:rPr>
        <w:t xml:space="preserve">
тұратын әлеуметтік сала мамандарына  </w:t>
      </w:r>
      <w:r>
        <w:br/>
      </w:r>
      <w:r>
        <w:rPr>
          <w:rFonts w:ascii="Times New Roman"/>
          <w:b w:val="false"/>
          <w:i w:val="false"/>
          <w:color w:val="000000"/>
          <w:sz w:val="28"/>
        </w:rPr>
        <w:t xml:space="preserve">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3-қосымша              </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000"/>
        <w:gridCol w:w="4312"/>
        <w:gridCol w:w="3118"/>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Уәкілетті органның атауы
</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w:t>
            </w:r>
            <w:r>
              <w:br/>
            </w:r>
            <w:r>
              <w:rPr>
                <w:rFonts w:ascii="Times New Roman"/>
                <w:b/>
                <w:i w:val="false"/>
                <w:color w:val="000000"/>
                <w:sz w:val="20"/>
              </w:rPr>
              <w:t>
телефоны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Шідерті кенті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Шідерті кенті,</w:t>
            </w:r>
            <w:r>
              <w:br/>
            </w:r>
            <w:r>
              <w:rPr>
                <w:rFonts w:ascii="Times New Roman"/>
                <w:b w:val="false"/>
                <w:i w:val="false"/>
                <w:color w:val="000000"/>
                <w:sz w:val="20"/>
              </w:rPr>
              <w:t>
Ленин көшесі 20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398552, (87187) 398298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Солнечный кенті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Солнечный кенті Конституция даңғылы 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(87187)279447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Төрт-Құдық ауылы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Төрт-Құдық ауылы,</w:t>
            </w:r>
            <w:r>
              <w:br/>
            </w:r>
            <w:r>
              <w:rPr>
                <w:rFonts w:ascii="Times New Roman"/>
                <w:b w:val="false"/>
                <w:i w:val="false"/>
                <w:color w:val="000000"/>
                <w:sz w:val="20"/>
              </w:rPr>
              <w:t>
Ленин көшесі 10</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 291510</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Әлкей Марғұлан атындағы ауылы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Әлкей Марғұлан атындағы ауыл, Ә. Марғұлан көшесі 1</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(87187)395373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Ақкөл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ауылы,</w:t>
            </w:r>
            <w:r>
              <w:br/>
            </w:r>
            <w:r>
              <w:rPr>
                <w:rFonts w:ascii="Times New Roman"/>
                <w:b w:val="false"/>
                <w:i w:val="false"/>
                <w:color w:val="000000"/>
                <w:sz w:val="20"/>
              </w:rPr>
              <w:t>
Строительная көшесі 18</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742083</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Сарықамыс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Сарықамыс ауылы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742769</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Өлеңті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 ауылы,</w:t>
            </w:r>
            <w:r>
              <w:br/>
            </w:r>
            <w:r>
              <w:rPr>
                <w:rFonts w:ascii="Times New Roman"/>
                <w:b w:val="false"/>
                <w:i w:val="false"/>
                <w:color w:val="000000"/>
                <w:sz w:val="20"/>
              </w:rPr>
              <w:t>
Тәуелсіздік көшесі 33</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743306</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Екібастұз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Төртүй ауылы,</w:t>
            </w:r>
            <w:r>
              <w:br/>
            </w:r>
            <w:r>
              <w:rPr>
                <w:rFonts w:ascii="Times New Roman"/>
                <w:b w:val="false"/>
                <w:i w:val="false"/>
                <w:color w:val="000000"/>
                <w:sz w:val="20"/>
              </w:rPr>
              <w:t>
Школьная көшесі 12</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743513, 743511</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Бәйет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Бәйет ауылы, Ғ. Тоқтар көшесі 1а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(87187)397118</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Комсомол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Шиқылдақ ауылы, Школьная көшесі</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(87187)745075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Қоянды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Қоянды ауылы, Ленин көшесі 56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(87187)741237</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Теміржол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Құлакөл ауылы, Орталық көшесі 116</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(87187)744765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Қарасу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 ауылы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(871842)96735</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Құдайкөл ауылдық округі әкімінің аппараты" ММ</w:t>
            </w:r>
          </w:p>
        </w:tc>
        <w:tc>
          <w:tcPr>
            <w:tcW w:w="4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Құдайкөл ауылы</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(87187)744350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3"/>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header.xml" Type="http://schemas.openxmlformats.org/officeDocument/2006/relationships/header" Id="rId23"/></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