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b668" w14:textId="e25b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халықты жұмыспен қамту және әлеуметтік мәселелер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27 тамыздағы N 970/8 қаулысы. Павлодар облысының Әділет департаментінде 2012 жылғы 28 қыркүйекте N 3230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ресімдер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2010 жылғы 20 шілдедегі "Жеке және заңды тұлғаларға көрсетілетін мемлекеттік қызметтердің тізілімін бекіту туралы" N 745 қаулысына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"Мүгедектерді санаторлы-курорттық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6)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7)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А.Қ. Мардановаға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w:t>
      </w:r>
      <w:r>
        <w:br/>
      </w:r>
      <w:r>
        <w:rPr>
          <w:rFonts w:ascii="Times New Roman"/>
          <w:b w:val="false"/>
          <w:i w:val="false"/>
          <w:color w:val="000000"/>
          <w:sz w:val="28"/>
        </w:rPr>
        <w:t>
</w:t>
      </w:r>
      <w:r>
        <w:rPr>
          <w:rFonts w:ascii="Times New Roman"/>
          <w:b w:val="false"/>
          <w:i/>
          <w:color w:val="000000"/>
          <w:sz w:val="28"/>
        </w:rPr>
        <w:t>      әкімі                                      А. Вербняк</w:t>
      </w:r>
    </w:p>
    <w:bookmarkStart w:name="z5" w:id="1"/>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
 Жұмыссыз азаматтарды тіркеу және есепке қою"</w:t>
      </w:r>
      <w:r>
        <w:br/>
      </w:r>
      <w:r>
        <w:rPr>
          <w:rFonts w:ascii="Times New Roman"/>
          <w:b/>
          <w:i w:val="false"/>
          <w:color w:val="000000"/>
        </w:rPr>
        <w:t>
мемлекеттік қызмет регламенті 1. Жалпы ережелер</w:t>
      </w:r>
    </w:p>
    <w:bookmarkEnd w:id="2"/>
    <w:bookmarkStart w:name="z7" w:id="3"/>
    <w:p>
      <w:pPr>
        <w:spacing w:after="0"/>
        <w:ind w:left="0"/>
        <w:jc w:val="both"/>
      </w:pPr>
      <w:r>
        <w:rPr>
          <w:rFonts w:ascii="Times New Roman"/>
          <w:b w:val="false"/>
          <w:i w:val="false"/>
          <w:color w:val="000000"/>
          <w:sz w:val="28"/>
        </w:rPr>
        <w:t>
      1. Мемлекеттік қызметтің атауы: "Жұмыссыздарды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"Екібастұз қаласы әкімдігінің халықты жұмыспен қамту және әлеуметтік мәселелер бөлімі" мемлекеттік мекемесімен (бұдан әрі – бөлім) ұсынылады.</w:t>
      </w:r>
      <w:r>
        <w:br/>
      </w:r>
      <w:r>
        <w:rPr>
          <w:rFonts w:ascii="Times New Roman"/>
          <w:b w:val="false"/>
          <w:i w:val="false"/>
          <w:color w:val="000000"/>
          <w:sz w:val="28"/>
        </w:rPr>
        <w:t>
</w:t>
      </w:r>
      <w:r>
        <w:rPr>
          <w:rFonts w:ascii="Times New Roman"/>
          <w:b w:val="false"/>
          <w:i w:val="false"/>
          <w:color w:val="000000"/>
          <w:sz w:val="28"/>
        </w:rPr>
        <w:t>
      Мемлекеттiк қызмет көрсету орны: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электронды түрде жұмыссыз ретiнде тiркеу және есепке қою не қызмет көрсетуден бас тарту туралы дәлелдi жауап (стандарттың </w:t>
      </w:r>
      <w:r>
        <w:rPr>
          <w:rFonts w:ascii="Times New Roman"/>
          <w:b w:val="false"/>
          <w:i w:val="false"/>
          <w:color w:val="000000"/>
          <w:sz w:val="28"/>
        </w:rPr>
        <w:t>2 косымшасындағы</w:t>
      </w:r>
      <w:r>
        <w:rPr>
          <w:rFonts w:ascii="Times New Roman"/>
          <w:b w:val="false"/>
          <w:i w:val="false"/>
          <w:color w:val="000000"/>
          <w:sz w:val="28"/>
        </w:rPr>
        <w:t xml:space="preserve"> үлгiге сәйкес)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босқындарға, шетелдіктерге, Қазақстан Республикасында тұрақты тұратын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тұтынушы қажеттi құжаттарды тапсырған сәттен бастап 10 күнтiзбелiк күнiнен кешiктiрiлмейдi.</w:t>
      </w:r>
      <w:r>
        <w:br/>
      </w:r>
      <w:r>
        <w:rPr>
          <w:rFonts w:ascii="Times New Roman"/>
          <w:b w:val="false"/>
          <w:i w:val="false"/>
          <w:color w:val="000000"/>
          <w:sz w:val="28"/>
        </w:rPr>
        <w:t>
</w:t>
      </w:r>
      <w:r>
        <w:rPr>
          <w:rFonts w:ascii="Times New Roman"/>
          <w:b w:val="false"/>
          <w:i w:val="false"/>
          <w:color w:val="000000"/>
          <w:sz w:val="28"/>
        </w:rPr>
        <w:t>
      Тұтынушы өтiнiш берген күнi сол жерде көрсетiлетiн мемлекеттiк қызметтi алуға дейiн күтудiң шектi ең көп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
    <w:bookmarkStart w:name="z18" w:id="4"/>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үдерісінде iс-әрекет тәртiбiн сипаттау</w:t>
      </w:r>
    </w:p>
    <w:bookmarkEnd w:id="4"/>
    <w:bookmarkStart w:name="z19" w:id="5"/>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Уәкілетті органда қажетті құжаттардың барлығы тапсырылғаннан кейін уәкілетті органның жұмыссызды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w:t>
      </w:r>
      <w:r>
        <w:rPr>
          <w:rFonts w:ascii="Times New Roman"/>
          <w:b w:val="false"/>
          <w:i w:val="false"/>
          <w:color w:val="000000"/>
          <w:sz w:val="28"/>
        </w:rPr>
        <w:t>
      Тұтынушыға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құжаттарының қорғалуы және ақпараттың құпия сақталуы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 - функционалдық бiрлiктер (бұдан әрi - ҚФБ) бөлiмге өтiнiш бiлдiрген кезде:</w:t>
      </w:r>
      <w:r>
        <w:br/>
      </w:r>
      <w:r>
        <w:rPr>
          <w:rFonts w:ascii="Times New Roman"/>
          <w:b w:val="false"/>
          <w:i w:val="false"/>
          <w:color w:val="000000"/>
          <w:sz w:val="28"/>
        </w:rPr>
        <w:t>
      1) жұмыспен қамту секторының бас және жетекші мамандары;</w:t>
      </w:r>
      <w:r>
        <w:br/>
      </w:r>
      <w:r>
        <w:rPr>
          <w:rFonts w:ascii="Times New Roman"/>
          <w:b w:val="false"/>
          <w:i w:val="false"/>
          <w:color w:val="000000"/>
          <w:sz w:val="28"/>
        </w:rPr>
        <w:t>
      2) жұмыс iздеп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ҚФБ iс-әрекетiнiң ретi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ҚФБ iс-әрекеттердiң өзара байланысты көрсетiлген сызба келтiрiлген.</w:t>
      </w:r>
      <w:r>
        <w:br/>
      </w:r>
      <w:r>
        <w:rPr>
          <w:rFonts w:ascii="Times New Roman"/>
          <w:b w:val="false"/>
          <w:i w:val="false"/>
          <w:color w:val="000000"/>
          <w:sz w:val="28"/>
        </w:rPr>
        <w:t>
</w:t>
      </w:r>
      <w:r>
        <w:rPr>
          <w:rFonts w:ascii="Times New Roman"/>
          <w:b w:val="false"/>
          <w:i w:val="false"/>
          <w:color w:val="000000"/>
          <w:sz w:val="28"/>
        </w:rPr>
        <w:t>
      Құжаттар салыстырып тексеру үшін көшірмелерде және түпнұсқаларда ұсынылады, кейін құжаттардың түпнұсқасы тұтынушыға қайтарылады.</w:t>
      </w:r>
    </w:p>
    <w:bookmarkEnd w:id="5"/>
    <w:bookmarkStart w:name="z28" w:id="6"/>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6"/>
    <w:bookmarkStart w:name="z29" w:id="7"/>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7"/>
    <w:bookmarkStart w:name="z30" w:id="8"/>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8"/>
    <w:bookmarkStart w:name="z31" w:id="9"/>
    <w:p>
      <w:pPr>
        <w:spacing w:after="0"/>
        <w:ind w:left="0"/>
        <w:jc w:val="left"/>
      </w:pPr>
      <w:r>
        <w:rPr>
          <w:rFonts w:ascii="Times New Roman"/>
          <w:b/>
          <w:i w:val="false"/>
          <w:color w:val="000000"/>
        </w:rPr>
        <w:t xml:space="preserve"> 
Кесте. ҚФБ iс-әрекеттерiнiң сипаттамасы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811"/>
        <w:gridCol w:w="3235"/>
        <w:gridCol w:w="3428"/>
        <w:gridCol w:w="3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 барысының, ағынның) iс-әрекетi</w:t>
            </w:r>
          </w:p>
        </w:tc>
      </w:tr>
      <w:tr>
        <w:trPr>
          <w:trHeight w:val="84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N</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9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маманы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iздеп жүрген адамды, жұмыссыздар санатына қоятын комиссия</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маманы</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тексерiп, шешiм қабылдау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өтiнген жағдайда электрондық жүйеде тiркеу немесе мемлекеттiк қызметтен бас тару туралы дәлелдi жауапты беру</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Талондарды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мемлекеттiк қызметтен бас тарту туралы дәлелдi жауапты беру туралы шешiмi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тiркеу немесе есепке қоюдан бас тарту</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0"/>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10"/>
    <w:bookmarkStart w:name="z33" w:id="11"/>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11"/>
    <w:p>
      <w:pPr>
        <w:spacing w:after="0"/>
        <w:ind w:left="0"/>
        <w:jc w:val="both"/>
      </w:pPr>
      <w:r>
        <w:drawing>
          <wp:inline distT="0" distB="0" distL="0" distR="0">
            <wp:extent cx="7010400" cy="905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10400" cy="9055100"/>
                    </a:xfrm>
                    <a:prstGeom prst="rect">
                      <a:avLst/>
                    </a:prstGeom>
                  </pic:spPr>
                </pic:pic>
              </a:graphicData>
            </a:graphic>
          </wp:inline>
        </w:drawing>
      </w:r>
    </w:p>
    <w:bookmarkStart w:name="z34" w:id="12"/>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12"/>
    <w:bookmarkStart w:name="z35" w:id="13"/>
    <w:p>
      <w:pPr>
        <w:spacing w:after="0"/>
        <w:ind w:left="0"/>
        <w:jc w:val="left"/>
      </w:pPr>
      <w:r>
        <w:rPr>
          <w:rFonts w:ascii="Times New Roman"/>
          <w:b/>
          <w:i w:val="false"/>
          <w:color w:val="000000"/>
        </w:rPr>
        <w:t xml:space="preserve"> "
 Мемлекеттiк атаулы әлеуметтiк көмек</w:t>
      </w:r>
      <w:r>
        <w:br/>
      </w:r>
      <w:r>
        <w:rPr>
          <w:rFonts w:ascii="Times New Roman"/>
          <w:b/>
          <w:i w:val="false"/>
          <w:color w:val="000000"/>
        </w:rPr>
        <w:t>
тағайындау" мемлекеттік қызмет регламенті</w:t>
      </w:r>
    </w:p>
    <w:bookmarkEnd w:id="13"/>
    <w:bookmarkStart w:name="z36" w:id="14"/>
    <w:p>
      <w:pPr>
        <w:spacing w:after="0"/>
        <w:ind w:left="0"/>
        <w:jc w:val="left"/>
      </w:pPr>
      <w:r>
        <w:rPr>
          <w:rFonts w:ascii="Times New Roman"/>
          <w:b/>
          <w:i w:val="false"/>
          <w:color w:val="000000"/>
        </w:rPr>
        <w:t xml:space="preserve"> 
1. Жалпы ережелер</w:t>
      </w:r>
    </w:p>
    <w:bookmarkEnd w:id="14"/>
    <w:bookmarkStart w:name="z37" w:id="15"/>
    <w:p>
      <w:pPr>
        <w:spacing w:after="0"/>
        <w:ind w:left="0"/>
        <w:jc w:val="both"/>
      </w:pPr>
      <w:r>
        <w:rPr>
          <w:rFonts w:ascii="Times New Roman"/>
          <w:b w:val="false"/>
          <w:i w:val="false"/>
          <w:color w:val="000000"/>
          <w:sz w:val="28"/>
        </w:rPr>
        <w:t>
      1. Мемлекеттiк қызметтiң атауы: "Мемлекеттiк атаулы әлеуметтiк көмек тағайындау" (бұдан әрi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атаулы әлеуметтiк көмек тағайындау"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мемлекеттiк мекемесiне (бұдан әрi – бөлiм) жүгiнген кезде көрсетiледi.</w:t>
      </w:r>
      <w:r>
        <w:br/>
      </w:r>
      <w:r>
        <w:rPr>
          <w:rFonts w:ascii="Times New Roman"/>
          <w:b w:val="false"/>
          <w:i w:val="false"/>
          <w:color w:val="000000"/>
          <w:sz w:val="28"/>
        </w:rPr>
        <w:t>
      Мемлекеттiк қызмет көрсетiлетiн орын келесi мекенжайда орналасқан:</w:t>
      </w:r>
      <w:r>
        <w:br/>
      </w:r>
      <w:r>
        <w:rPr>
          <w:rFonts w:ascii="Times New Roman"/>
          <w:b w:val="false"/>
          <w:i w:val="false"/>
          <w:color w:val="000000"/>
          <w:sz w:val="28"/>
        </w:rPr>
        <w:t>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2)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тұрғылықты жері бойынша кенті, ауыл және ауылдық округ әкiміне жүгiнген кезде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тұтынушыға мемлекеттiк атаулы әлеуметтiк көмектi тағайындау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7. Тұтынушы қажеттi құжаттарды тапсырғаннан кейiн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бөлiмге жүгiнген кезде – жеті күнтiзбелiк күн iшiнде;</w:t>
      </w:r>
      <w:r>
        <w:br/>
      </w:r>
      <w:r>
        <w:rPr>
          <w:rFonts w:ascii="Times New Roman"/>
          <w:b w:val="false"/>
          <w:i w:val="false"/>
          <w:color w:val="000000"/>
          <w:sz w:val="28"/>
        </w:rPr>
        <w:t>
</w:t>
      </w:r>
      <w:r>
        <w:rPr>
          <w:rFonts w:ascii="Times New Roman"/>
          <w:b w:val="false"/>
          <w:i w:val="false"/>
          <w:color w:val="000000"/>
          <w:sz w:val="28"/>
        </w:rPr>
        <w:t>
      тұрғылықты орны бойынша кенті, ауыл және ауылдық округ әкiмiне – жиырма екі күнтiзбелiк күннен кешіктірмей.</w:t>
      </w:r>
      <w:r>
        <w:br/>
      </w:r>
      <w:r>
        <w:rPr>
          <w:rFonts w:ascii="Times New Roman"/>
          <w:b w:val="false"/>
          <w:i w:val="false"/>
          <w:color w:val="000000"/>
          <w:sz w:val="28"/>
        </w:rPr>
        <w:t>
</w:t>
      </w:r>
      <w:r>
        <w:rPr>
          <w:rFonts w:ascii="Times New Roman"/>
          <w:b w:val="false"/>
          <w:i w:val="false"/>
          <w:color w:val="000000"/>
          <w:sz w:val="28"/>
        </w:rPr>
        <w:t>
      Тұтынушы өтiнiш берген күнi сол жерде көрсетiлетiн мемлекеттiк қызметтi алуға дейiн күтудiң шекті ең көп уақыты бір өтініш берушіге қызмет көрсетуге 15 минуттан есептегенде кезекті адамдар санына байланысты болады.</w:t>
      </w:r>
      <w:r>
        <w:br/>
      </w:r>
      <w:r>
        <w:rPr>
          <w:rFonts w:ascii="Times New Roman"/>
          <w:b w:val="false"/>
          <w:i w:val="false"/>
          <w:color w:val="000000"/>
          <w:sz w:val="28"/>
        </w:rPr>
        <w:t>
</w:t>
      </w:r>
      <w:r>
        <w:rPr>
          <w:rFonts w:ascii="Times New Roman"/>
          <w:b w:val="false"/>
          <w:i w:val="false"/>
          <w:color w:val="000000"/>
          <w:sz w:val="28"/>
        </w:rPr>
        <w:t>
      Тұтынушы көрсетуге өтiнiш берген күнi сол көрсетілетін мемлекеттiк қызметті көрсету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5"/>
    <w:bookmarkStart w:name="z49" w:id="16"/>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үдерісінде iс-әрекет тәртiбiн сипаттау</w:t>
      </w:r>
    </w:p>
    <w:bookmarkEnd w:id="16"/>
    <w:bookmarkStart w:name="z50" w:id="17"/>
    <w:p>
      <w:pPr>
        <w:spacing w:after="0"/>
        <w:ind w:left="0"/>
        <w:jc w:val="both"/>
      </w:pPr>
      <w:r>
        <w:rPr>
          <w:rFonts w:ascii="Times New Roman"/>
          <w:b w:val="false"/>
          <w:i w:val="false"/>
          <w:color w:val="000000"/>
          <w:sz w:val="28"/>
        </w:rPr>
        <w:t>
      9. Осы мемлекеттiк қызметтi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w:t>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тiркелеген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Бөлімімен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мемлекеттік атаулы әлеуметтік көмек тағайындау және төлеу бойынша бас маман;</w:t>
      </w:r>
      <w:r>
        <w:br/>
      </w:r>
      <w:r>
        <w:rPr>
          <w:rFonts w:ascii="Times New Roman"/>
          <w:b w:val="false"/>
          <w:i w:val="false"/>
          <w:color w:val="000000"/>
          <w:sz w:val="28"/>
        </w:rPr>
        <w:t>
      2) бөлiм бастығы.</w:t>
      </w:r>
      <w:r>
        <w:br/>
      </w:r>
      <w:r>
        <w:rPr>
          <w:rFonts w:ascii="Times New Roman"/>
          <w:b w:val="false"/>
          <w:i w:val="false"/>
          <w:color w:val="000000"/>
          <w:sz w:val="28"/>
        </w:rPr>
        <w:t>
</w:t>
      </w:r>
      <w:r>
        <w:rPr>
          <w:rFonts w:ascii="Times New Roman"/>
          <w:b w:val="false"/>
          <w:i w:val="false"/>
          <w:color w:val="000000"/>
          <w:sz w:val="28"/>
        </w:rPr>
        <w:t>
      12. Кенті, ауыл және ауылдық округ әкiмiне өтiнген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кенті, ауыл және ауылдық округ әкiмi аппаратының маманы (бұдан әрі - ауылдық округ әкiмi аппаратының маманы);</w:t>
      </w:r>
      <w:r>
        <w:br/>
      </w:r>
      <w:r>
        <w:rPr>
          <w:rFonts w:ascii="Times New Roman"/>
          <w:b w:val="false"/>
          <w:i w:val="false"/>
          <w:color w:val="000000"/>
          <w:sz w:val="28"/>
        </w:rPr>
        <w:t>
      2) кенті, ауыл және ауылдық округ әкiмi (бұдан әрі - ауыл әкiмi);</w:t>
      </w:r>
      <w:r>
        <w:br/>
      </w:r>
      <w:r>
        <w:rPr>
          <w:rFonts w:ascii="Times New Roman"/>
          <w:b w:val="false"/>
          <w:i w:val="false"/>
          <w:color w:val="000000"/>
          <w:sz w:val="28"/>
        </w:rPr>
        <w:t>
      3) мемлекеттік атаулы әлеуметтік көмек тағайындау және төлеу бойынша бас маман;</w:t>
      </w:r>
      <w:r>
        <w:br/>
      </w:r>
      <w:r>
        <w:rPr>
          <w:rFonts w:ascii="Times New Roman"/>
          <w:b w:val="false"/>
          <w:i w:val="false"/>
          <w:color w:val="000000"/>
          <w:sz w:val="28"/>
        </w:rPr>
        <w:t>
      4) бөлiм бастығы.</w:t>
      </w:r>
      <w:r>
        <w:br/>
      </w:r>
      <w:r>
        <w:rPr>
          <w:rFonts w:ascii="Times New Roman"/>
          <w:b w:val="false"/>
          <w:i w:val="false"/>
          <w:color w:val="000000"/>
          <w:sz w:val="28"/>
        </w:rPr>
        <w:t>
</w:t>
      </w:r>
      <w:r>
        <w:rPr>
          <w:rFonts w:ascii="Times New Roman"/>
          <w:b w:val="false"/>
          <w:i w:val="false"/>
          <w:color w:val="000000"/>
          <w:sz w:val="28"/>
        </w:rPr>
        <w:t>
      13. Әр іс-әрекетті орындау мерзімін көрсете отырып, әр ҚФБ-ның қарапайым iс-әрекетi бірізділігінің мәтіндік кестелік сипаттамасы (тәртiбiнiң, мiндетiнiң, мәмiлелерiнiң)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әрекеттерiнiң сызба 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17"/>
    <w:bookmarkStart w:name="z58" w:id="18"/>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8"/>
    <w:bookmarkStart w:name="z59" w:id="19"/>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19"/>
    <w:bookmarkStart w:name="z60" w:id="20"/>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20"/>
    <w:bookmarkStart w:name="z61" w:id="21"/>
    <w:p>
      <w:pPr>
        <w:spacing w:after="0"/>
        <w:ind w:left="0"/>
        <w:jc w:val="left"/>
      </w:pPr>
      <w:r>
        <w:rPr>
          <w:rFonts w:ascii="Times New Roman"/>
          <w:b/>
          <w:i w:val="false"/>
          <w:color w:val="000000"/>
        </w:rPr>
        <w:t xml:space="preserve"> 
1. Кесте. Құрылымдық-функционалдық бiрлiктерi</w:t>
      </w:r>
      <w:r>
        <w:br/>
      </w:r>
      <w:r>
        <w:rPr>
          <w:rFonts w:ascii="Times New Roman"/>
          <w:b/>
          <w:i w:val="false"/>
          <w:color w:val="000000"/>
        </w:rPr>
        <w:t>
(ҚФБ) iс-әрекеттерiнiң сипаттамасы</w:t>
      </w:r>
    </w:p>
    <w:bookmarkEnd w:id="21"/>
    <w:p>
      <w:pPr>
        <w:spacing w:after="0"/>
        <w:ind w:left="0"/>
        <w:jc w:val="both"/>
      </w:pPr>
      <w:r>
        <w:rPr>
          <w:rFonts w:ascii="Times New Roman"/>
          <w:b w:val="false"/>
          <w:i w:val="false"/>
          <w:color w:val="000000"/>
          <w:sz w:val="28"/>
        </w:rPr>
        <w:t> </w:t>
      </w:r>
      <w:r>
        <w:rPr>
          <w:rFonts w:ascii="Times New Roman"/>
          <w:b/>
          <w:i w:val="false"/>
          <w:color w:val="000000"/>
          <w:sz w:val="28"/>
        </w:rPr>
        <w:t>     1. Бөлімге өтiнген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932"/>
        <w:gridCol w:w="2235"/>
        <w:gridCol w:w="1800"/>
        <w:gridCol w:w="1909"/>
        <w:gridCol w:w="1952"/>
        <w:gridCol w:w="2890"/>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 барысының, ағымның) N</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 және төлеу бойынша бас маман (бұдан әрі – МАӘК тағайындау бойынша бас маман)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w:t>
            </w:r>
          </w:p>
          <w:p>
            <w:pPr>
              <w:spacing w:after="20"/>
              <w:ind w:left="20"/>
              <w:jc w:val="both"/>
            </w:pPr>
            <w:r>
              <w:rPr>
                <w:rFonts w:ascii="Times New Roman"/>
                <w:b w:val="false"/>
                <w:i w:val="false"/>
                <w:color w:val="000000"/>
                <w:sz w:val="20"/>
              </w:rPr>
              <w:t>бойынша бас маман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 журналына тiркеу</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тағайындағандығы туралы хабарлама немесе бас тарту себептерi көрсетiлген жазбаша жауап беру</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2"/>
    <w:p>
      <w:pPr>
        <w:spacing w:after="0"/>
        <w:ind w:left="0"/>
        <w:jc w:val="left"/>
      </w:pPr>
      <w:r>
        <w:rPr>
          <w:rFonts w:ascii="Times New Roman"/>
          <w:b/>
          <w:i w:val="false"/>
          <w:color w:val="000000"/>
        </w:rPr>
        <w:t xml:space="preserve"> 
2 Кесте. Құрылымдық-функционалдық бiрлiктерi</w:t>
      </w:r>
      <w:r>
        <w:br/>
      </w:r>
      <w:r>
        <w:rPr>
          <w:rFonts w:ascii="Times New Roman"/>
          <w:b/>
          <w:i w:val="false"/>
          <w:color w:val="000000"/>
        </w:rPr>
        <w:t>
(ҚФБ) iс-әркеттерiнiң сипаттамасы</w:t>
      </w:r>
    </w:p>
    <w:bookmarkEnd w:id="22"/>
    <w:p>
      <w:pPr>
        <w:spacing w:after="0"/>
        <w:ind w:left="0"/>
        <w:jc w:val="both"/>
      </w:pPr>
      <w:r>
        <w:rPr>
          <w:rFonts w:ascii="Times New Roman"/>
          <w:b/>
          <w:i w:val="false"/>
          <w:color w:val="000000"/>
          <w:sz w:val="28"/>
        </w:rPr>
        <w:t>      2) Кенті, ауыл және ауылдық округ әкiмiне өтiнген кезде мемлекеттiк қызметтi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847"/>
        <w:gridCol w:w="1825"/>
        <w:gridCol w:w="2124"/>
        <w:gridCol w:w="1932"/>
        <w:gridCol w:w="1314"/>
        <w:gridCol w:w="1123"/>
        <w:gridCol w:w="1528"/>
        <w:gridCol w:w="1742"/>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 барысының, ағымның) N</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оларды бөлiмге тапсыру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 хабарлама жобасын немесе бас тарту себептерi көрсетiлген жауапты дайындау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қарастыру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ауыл әкiмiне беру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w:t>
            </w:r>
          </w:p>
          <w:p>
            <w:pPr>
              <w:spacing w:after="20"/>
              <w:ind w:left="20"/>
              <w:jc w:val="both"/>
            </w:pPr>
            <w:r>
              <w:rPr>
                <w:rFonts w:ascii="Times New Roman"/>
                <w:b w:val="false"/>
                <w:i w:val="false"/>
                <w:color w:val="000000"/>
                <w:sz w:val="20"/>
              </w:rPr>
              <w:t>жәрдем ақыларды тағайындау</w:t>
            </w:r>
          </w:p>
          <w:p>
            <w:pPr>
              <w:spacing w:after="20"/>
              <w:ind w:left="20"/>
              <w:jc w:val="both"/>
            </w:pPr>
            <w:r>
              <w:rPr>
                <w:rFonts w:ascii="Times New Roman"/>
                <w:b w:val="false"/>
                <w:i w:val="false"/>
                <w:color w:val="000000"/>
                <w:sz w:val="20"/>
              </w:rPr>
              <w:t>туралы</w:t>
            </w:r>
          </w:p>
          <w:p>
            <w:pPr>
              <w:spacing w:after="20"/>
              <w:ind w:left="20"/>
              <w:jc w:val="both"/>
            </w:pPr>
            <w:r>
              <w:rPr>
                <w:rFonts w:ascii="Times New Roman"/>
                <w:b w:val="false"/>
                <w:i w:val="false"/>
                <w:color w:val="000000"/>
                <w:sz w:val="20"/>
              </w:rPr>
              <w:t>хабарламаны немесе бас тарту</w:t>
            </w:r>
          </w:p>
          <w:p>
            <w:pPr>
              <w:spacing w:after="20"/>
              <w:ind w:left="20"/>
              <w:jc w:val="both"/>
            </w:pPr>
            <w:r>
              <w:rPr>
                <w:rFonts w:ascii="Times New Roman"/>
                <w:b w:val="false"/>
                <w:i w:val="false"/>
                <w:color w:val="000000"/>
                <w:sz w:val="20"/>
              </w:rPr>
              <w:t>себептерi көрсетiлген жауапты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 ақыны тағайындау туралы хабарламаны немесе бас тарту себептерi көрсетiлген жауапты тұтынушыға беру</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бөлiмге тапсыру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колонка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3"/>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23"/>
    <w:p>
      <w:pPr>
        <w:spacing w:after="0"/>
        <w:ind w:left="0"/>
        <w:jc w:val="both"/>
      </w:pPr>
      <w:r>
        <w:rPr>
          <w:rFonts w:ascii="Times New Roman"/>
          <w:b/>
          <w:i w:val="false"/>
          <w:color w:val="000000"/>
          <w:sz w:val="28"/>
        </w:rPr>
        <w:t>      а) Бөлімге өтiнген кезде мемлекеттiк қызметтi көрсету сызбанұсқасы</w:t>
      </w:r>
    </w:p>
    <w:p>
      <w:pPr>
        <w:spacing w:after="0"/>
        <w:ind w:left="0"/>
        <w:jc w:val="both"/>
      </w:pPr>
      <w:r>
        <w:drawing>
          <wp:inline distT="0" distB="0" distL="0" distR="0">
            <wp:extent cx="7823200" cy="963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23200" cy="9639300"/>
                    </a:xfrm>
                    <a:prstGeom prst="rect">
                      <a:avLst/>
                    </a:prstGeom>
                  </pic:spPr>
                </pic:pic>
              </a:graphicData>
            </a:graphic>
          </wp:inline>
        </w:drawing>
      </w:r>
    </w:p>
    <w:p>
      <w:pPr>
        <w:spacing w:after="0"/>
        <w:ind w:left="0"/>
        <w:jc w:val="both"/>
      </w:pPr>
      <w:r>
        <w:rPr>
          <w:rFonts w:ascii="Times New Roman"/>
          <w:b/>
          <w:i w:val="false"/>
          <w:color w:val="000000"/>
          <w:sz w:val="28"/>
        </w:rPr>
        <w:t>      б) Селолық округ әкіміне жүгінгенде мемлекеттік қызметті ұсыну үдерісінің сызбанұсқасы</w:t>
      </w:r>
    </w:p>
    <w:p>
      <w:pPr>
        <w:spacing w:after="0"/>
        <w:ind w:left="0"/>
        <w:jc w:val="both"/>
      </w:pPr>
      <w:r>
        <w:drawing>
          <wp:inline distT="0" distB="0" distL="0" distR="0">
            <wp:extent cx="76708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70800" cy="8788400"/>
                    </a:xfrm>
                    <a:prstGeom prst="rect">
                      <a:avLst/>
                    </a:prstGeom>
                  </pic:spPr>
                </pic:pic>
              </a:graphicData>
            </a:graphic>
          </wp:inline>
        </w:drawing>
      </w:r>
    </w:p>
    <w:bookmarkStart w:name="z64" w:id="24"/>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3-қосымша          </w:t>
      </w:r>
    </w:p>
    <w:bookmarkEnd w:id="24"/>
    <w:p>
      <w:pPr>
        <w:spacing w:after="0"/>
        <w:ind w:left="0"/>
        <w:jc w:val="left"/>
      </w:pPr>
      <w:r>
        <w:rPr>
          <w:rFonts w:ascii="Times New Roman"/>
          <w:b/>
          <w:i w:val="false"/>
          <w:color w:val="000000"/>
        </w:rPr>
        <w:t xml:space="preserve"> Екібастұз қаласының кентi, ауыл және ауылдық</w:t>
      </w:r>
      <w:r>
        <w:br/>
      </w:r>
      <w:r>
        <w:rPr>
          <w:rFonts w:ascii="Times New Roman"/>
          <w:b/>
          <w:i w:val="false"/>
          <w:color w:val="000000"/>
        </w:rPr>
        <w:t>
округ әкiмiнiң аппараттардың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4843"/>
        <w:gridCol w:w="5382"/>
        <w:gridCol w:w="3164"/>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N</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кентi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кентi, Ленин көшесі, 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w:t>
            </w:r>
            <w:r>
              <w:br/>
            </w:r>
            <w:r>
              <w:rPr>
                <w:rFonts w:ascii="Times New Roman"/>
                <w:b w:val="false"/>
                <w:i w:val="false"/>
                <w:color w:val="000000"/>
                <w:sz w:val="20"/>
              </w:rPr>
              <w:t>
(87187) 398298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кентi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кентi,</w:t>
            </w:r>
            <w:r>
              <w:br/>
            </w:r>
            <w:r>
              <w:rPr>
                <w:rFonts w:ascii="Times New Roman"/>
                <w:b w:val="false"/>
                <w:i w:val="false"/>
                <w:color w:val="000000"/>
                <w:sz w:val="20"/>
              </w:rPr>
              <w:t>
Конституция даңғылы, 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(87187)279447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 Ленин көшесі, 20</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Әлкей Марғұлан атындағы ауылы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Әлкей Марғұлан атындағы ауыл,</w:t>
            </w:r>
            <w:r>
              <w:br/>
            </w:r>
            <w:r>
              <w:rPr>
                <w:rFonts w:ascii="Times New Roman"/>
                <w:b w:val="false"/>
                <w:i w:val="false"/>
                <w:color w:val="000000"/>
                <w:sz w:val="20"/>
              </w:rPr>
              <w:t>
Ә. Марғұлан көшесі, 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(87187)395373</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Строительная көшесі, 18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 Тәуелсіздік көшесі, 33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 Школьная көшесі, 12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 Ғ. Тоқтар көшесі, 1а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(87187)397118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ауылы Школьная көшесі</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(87187)745075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 Ленин көшесі, 56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(87187)741237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 Орталық көшесі, 116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(87187)744765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(871842)96735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селолық округi әкiмiнiң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(87187)744350</w:t>
            </w:r>
          </w:p>
        </w:tc>
      </w:tr>
    </w:tbl>
    <w:bookmarkStart w:name="z65" w:id="25"/>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25"/>
    <w:bookmarkStart w:name="z66" w:id="26"/>
    <w:p>
      <w:pPr>
        <w:spacing w:after="0"/>
        <w:ind w:left="0"/>
        <w:jc w:val="left"/>
      </w:pPr>
      <w:r>
        <w:rPr>
          <w:rFonts w:ascii="Times New Roman"/>
          <w:b/>
          <w:i w:val="false"/>
          <w:color w:val="000000"/>
        </w:rPr>
        <w:t xml:space="preserve"> "
 Қозғалуға қиындығы бар бірінші топтағы мүгедектерге жеке</w:t>
      </w:r>
      <w:r>
        <w:br/>
      </w:r>
      <w:r>
        <w:rPr>
          <w:rFonts w:ascii="Times New Roman"/>
          <w:b/>
          <w:i w:val="false"/>
          <w:color w:val="000000"/>
        </w:rPr>
        <w:t>
көмекші беруге және есту бойынша мүгедектерге қолмен</w:t>
      </w:r>
      <w:r>
        <w:br/>
      </w:r>
      <w:r>
        <w:rPr>
          <w:rFonts w:ascii="Times New Roman"/>
          <w:b/>
          <w:i w:val="false"/>
          <w:color w:val="000000"/>
        </w:rPr>
        <w:t>
көрсететін тіл маманын беруге құжаттарды ресімдеу" мемлекеттік қызмет регламенті</w:t>
      </w:r>
    </w:p>
    <w:bookmarkEnd w:id="26"/>
    <w:bookmarkStart w:name="z67" w:id="27"/>
    <w:p>
      <w:pPr>
        <w:spacing w:after="0"/>
        <w:ind w:left="0"/>
        <w:jc w:val="left"/>
      </w:pPr>
      <w:r>
        <w:rPr>
          <w:rFonts w:ascii="Times New Roman"/>
          <w:b/>
          <w:i w:val="false"/>
          <w:color w:val="000000"/>
        </w:rPr>
        <w:t xml:space="preserve"> 
1. Жалпы ережелер</w:t>
      </w:r>
    </w:p>
    <w:bookmarkEnd w:id="27"/>
    <w:bookmarkStart w:name="z68" w:id="28"/>
    <w:p>
      <w:pPr>
        <w:spacing w:after="0"/>
        <w:ind w:left="0"/>
        <w:jc w:val="both"/>
      </w:pPr>
      <w:r>
        <w:rPr>
          <w:rFonts w:ascii="Times New Roman"/>
          <w:b w:val="false"/>
          <w:i w:val="false"/>
          <w:color w:val="000000"/>
          <w:sz w:val="28"/>
        </w:rPr>
        <w:t>
      1. Мемлекеттiк қызметтiң атауы: "Қозғалуға қиындығы бар бірінші топтағы мүгедектерге жеке көмекші беруге және есту бойынша мүгедекетерге қолмен көрсететін тіл маманын беруге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"Екібастұз қаласы әкімдігінің халықты жұмыспен қамту және әлеуметтік мәселелер бөлімі" мемлекеттiк мекемесiне (бұдан әрi –бөлiм)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w:t>
      </w:r>
      <w:r>
        <w:br/>
      </w:r>
      <w:r>
        <w:rPr>
          <w:rFonts w:ascii="Times New Roman"/>
          <w:b w:val="false"/>
          <w:i w:val="false"/>
          <w:color w:val="000000"/>
          <w:sz w:val="28"/>
        </w:rPr>
        <w:t>
</w:t>
      </w:r>
      <w:r>
        <w:rPr>
          <w:rFonts w:ascii="Times New Roman"/>
          <w:b w:val="false"/>
          <w:i w:val="false"/>
          <w:color w:val="000000"/>
          <w:sz w:val="28"/>
        </w:rPr>
        <w:t>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нәтіжесі жүрiп-тұруы қиын бiрiншi топтағы мүгедектерге жеке көмекшiнiң қызметiн және естiмейтiндiгi бойынша мүгедектерге ымдау тiлi маманының қызметiн беру үшiн мүгедектердiң құжаттарын ресiмдеу туралы хабарлама не қағаз тасымалдағыштағы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тiлi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8"/>
    <w:bookmarkStart w:name="z78" w:id="29"/>
    <w:p>
      <w:pPr>
        <w:spacing w:after="0"/>
        <w:ind w:left="0"/>
        <w:jc w:val="left"/>
      </w:pPr>
      <w:r>
        <w:rPr>
          <w:rFonts w:ascii="Times New Roman"/>
          <w:b/>
          <w:i w:val="false"/>
          <w:color w:val="000000"/>
        </w:rPr>
        <w:t xml:space="preserve"> 
2. Мемлекеттiк қызметтi көрсету үдерісінде</w:t>
      </w:r>
      <w:r>
        <w:br/>
      </w:r>
      <w:r>
        <w:rPr>
          <w:rFonts w:ascii="Times New Roman"/>
          <w:b/>
          <w:i w:val="false"/>
          <w:color w:val="000000"/>
        </w:rPr>
        <w:t>
iс-әрекет тәртібінің сипаттамасы</w:t>
      </w:r>
    </w:p>
    <w:bookmarkEnd w:id="29"/>
    <w:bookmarkStart w:name="z79" w:id="30"/>
    <w:p>
      <w:pPr>
        <w:spacing w:after="0"/>
        <w:ind w:left="0"/>
        <w:jc w:val="both"/>
      </w:pPr>
      <w:r>
        <w:rPr>
          <w:rFonts w:ascii="Times New Roman"/>
          <w:b w:val="false"/>
          <w:i w:val="false"/>
          <w:color w:val="000000"/>
          <w:sz w:val="28"/>
        </w:rPr>
        <w:t>
      9.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құжаттардың тiзiмiн ұсыну керек.</w:t>
      </w:r>
      <w:r>
        <w:br/>
      </w:r>
      <w:r>
        <w:rPr>
          <w:rFonts w:ascii="Times New Roman"/>
          <w:b w:val="false"/>
          <w:i w:val="false"/>
          <w:color w:val="000000"/>
          <w:sz w:val="28"/>
        </w:rPr>
        <w:t>
</w:t>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Өзінің келуге мүмкіндігі болмаған жағдайда мүгедек жеке көмекшiнiң қызметін, ымдау тiлi маманының әлеуметтік қызметін беру туралы өтінішпен баруға нотариалдық куәландыруды талап етпейтін сенімхат негізінде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Жұмыспен қамту және әлеуметтiк бағдарламалар бөлiмi мемлекеттiк қызмет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Жұмыспен қамту және әлеуметтiк бағдарламалар бөлiмiне жүгiнген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мүгедектер және ардагерлерiмен жұмыс iстеу секторының бас маманы;</w:t>
      </w:r>
      <w:r>
        <w:br/>
      </w:r>
      <w:r>
        <w:rPr>
          <w:rFonts w:ascii="Times New Roman"/>
          <w:b w:val="false"/>
          <w:i w:val="false"/>
          <w:color w:val="000000"/>
          <w:sz w:val="28"/>
        </w:rPr>
        <w:t>
      2) мүгедектер және ардагерлерiмен жұмыс iстеу секторының меңгерушісі;</w:t>
      </w:r>
      <w:r>
        <w:br/>
      </w:r>
      <w:r>
        <w:rPr>
          <w:rFonts w:ascii="Times New Roman"/>
          <w:b w:val="false"/>
          <w:i w:val="false"/>
          <w:color w:val="000000"/>
          <w:sz w:val="28"/>
        </w:rPr>
        <w:t>
      3)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13. Әр іс-әрекетті орындау мерзімін көрсете отырып, әр ҚФБ-ның қарапайым iс-әрекетi бірізділігінің мәтіндік кестелік сипаттамасы (тәртiбiнiң, мiндетiнiң, мәмiлелерiнiң)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әрекеттерiнiң сызба 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30"/>
    <w:bookmarkStart w:name="z88" w:id="3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1"/>
    <w:bookmarkStart w:name="z89" w:id="32"/>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32"/>
    <w:bookmarkStart w:name="z90" w:id="33"/>
    <w:p>
      <w:pPr>
        <w:spacing w:after="0"/>
        <w:ind w:left="0"/>
        <w:jc w:val="both"/>
      </w:pPr>
      <w:r>
        <w:rPr>
          <w:rFonts w:ascii="Times New Roman"/>
          <w:b w:val="false"/>
          <w:i w:val="false"/>
          <w:color w:val="000000"/>
          <w:sz w:val="28"/>
        </w:rPr>
        <w:t xml:space="preserve">" 
Қозғалуға қиындығы бар бірінші топтағы </w:t>
      </w:r>
      <w:r>
        <w:br/>
      </w:r>
      <w:r>
        <w:rPr>
          <w:rFonts w:ascii="Times New Roman"/>
          <w:b w:val="false"/>
          <w:i w:val="false"/>
          <w:color w:val="000000"/>
          <w:sz w:val="28"/>
        </w:rPr>
        <w:t xml:space="preserve">
мүгедектерге жеке көмекші беруге және  </w:t>
      </w:r>
      <w:r>
        <w:br/>
      </w:r>
      <w:r>
        <w:rPr>
          <w:rFonts w:ascii="Times New Roman"/>
          <w:b w:val="false"/>
          <w:i w:val="false"/>
          <w:color w:val="000000"/>
          <w:sz w:val="28"/>
        </w:rPr>
        <w:t xml:space="preserve">
есту бойынша мүгедектерге қолмен   </w:t>
      </w:r>
      <w:r>
        <w:br/>
      </w:r>
      <w:r>
        <w:rPr>
          <w:rFonts w:ascii="Times New Roman"/>
          <w:b w:val="false"/>
          <w:i w:val="false"/>
          <w:color w:val="000000"/>
          <w:sz w:val="28"/>
        </w:rPr>
        <w:t>
көрсететін тіл маманын беруге құжаттарды</w:t>
      </w:r>
      <w:r>
        <w:br/>
      </w:r>
      <w:r>
        <w:rPr>
          <w:rFonts w:ascii="Times New Roman"/>
          <w:b w:val="false"/>
          <w:i w:val="false"/>
          <w:color w:val="000000"/>
          <w:sz w:val="28"/>
        </w:rPr>
        <w:t>
ресімдеу" мемлекеттiк қызмет регламентiне</w:t>
      </w:r>
      <w:r>
        <w:br/>
      </w:r>
      <w:r>
        <w:rPr>
          <w:rFonts w:ascii="Times New Roman"/>
          <w:b w:val="false"/>
          <w:i w:val="false"/>
          <w:color w:val="000000"/>
          <w:sz w:val="28"/>
        </w:rPr>
        <w:t xml:space="preserve">
1-қосымша                 </w:t>
      </w:r>
    </w:p>
    <w:bookmarkEnd w:id="33"/>
    <w:bookmarkStart w:name="z91" w:id="34"/>
    <w:p>
      <w:pPr>
        <w:spacing w:after="0"/>
        <w:ind w:left="0"/>
        <w:jc w:val="left"/>
      </w:pPr>
      <w:r>
        <w:rPr>
          <w:rFonts w:ascii="Times New Roman"/>
          <w:b/>
          <w:i w:val="false"/>
          <w:color w:val="000000"/>
        </w:rPr>
        <w:t xml:space="preserve"> 
1 Кесте. ҚФБ iс-әркеттерiнiң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615"/>
        <w:gridCol w:w="2674"/>
        <w:gridCol w:w="2673"/>
        <w:gridCol w:w="2475"/>
        <w:gridCol w:w="2933"/>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N</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 тұтынушылардың тізімін дайындау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беру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35"/>
    <w:p>
      <w:pPr>
        <w:spacing w:after="0"/>
        <w:ind w:left="0"/>
        <w:jc w:val="both"/>
      </w:pPr>
      <w:r>
        <w:rPr>
          <w:rFonts w:ascii="Times New Roman"/>
          <w:b w:val="false"/>
          <w:i w:val="false"/>
          <w:color w:val="000000"/>
          <w:sz w:val="28"/>
        </w:rPr>
        <w:t xml:space="preserve">" 
Қозғалуға қиындығы бар бірінші топтағы </w:t>
      </w:r>
      <w:r>
        <w:br/>
      </w:r>
      <w:r>
        <w:rPr>
          <w:rFonts w:ascii="Times New Roman"/>
          <w:b w:val="false"/>
          <w:i w:val="false"/>
          <w:color w:val="000000"/>
          <w:sz w:val="28"/>
        </w:rPr>
        <w:t xml:space="preserve">
мүгедектерге жеке көмекші беруге және  </w:t>
      </w:r>
      <w:r>
        <w:br/>
      </w:r>
      <w:r>
        <w:rPr>
          <w:rFonts w:ascii="Times New Roman"/>
          <w:b w:val="false"/>
          <w:i w:val="false"/>
          <w:color w:val="000000"/>
          <w:sz w:val="28"/>
        </w:rPr>
        <w:t xml:space="preserve">
есту бойынша мүгедектерге қолмен   </w:t>
      </w:r>
      <w:r>
        <w:br/>
      </w:r>
      <w:r>
        <w:rPr>
          <w:rFonts w:ascii="Times New Roman"/>
          <w:b w:val="false"/>
          <w:i w:val="false"/>
          <w:color w:val="000000"/>
          <w:sz w:val="28"/>
        </w:rPr>
        <w:t>
көрсететін тіл маманын беруге құжаттарды</w:t>
      </w:r>
      <w:r>
        <w:br/>
      </w:r>
      <w:r>
        <w:rPr>
          <w:rFonts w:ascii="Times New Roman"/>
          <w:b w:val="false"/>
          <w:i w:val="false"/>
          <w:color w:val="000000"/>
          <w:sz w:val="28"/>
        </w:rPr>
        <w:t>
ресімдеу" мемлекеттiк қызмет регламентiне</w:t>
      </w:r>
      <w:r>
        <w:br/>
      </w:r>
      <w:r>
        <w:rPr>
          <w:rFonts w:ascii="Times New Roman"/>
          <w:b w:val="false"/>
          <w:i w:val="false"/>
          <w:color w:val="000000"/>
          <w:sz w:val="28"/>
        </w:rPr>
        <w:t xml:space="preserve">
2-қосымша                 </w:t>
      </w:r>
    </w:p>
    <w:bookmarkEnd w:id="35"/>
    <w:bookmarkStart w:name="z93" w:id="36"/>
    <w:p>
      <w:pPr>
        <w:spacing w:after="0"/>
        <w:ind w:left="0"/>
        <w:jc w:val="left"/>
      </w:pPr>
      <w:r>
        <w:rPr>
          <w:rFonts w:ascii="Times New Roman"/>
          <w:b/>
          <w:i w:val="false"/>
          <w:color w:val="000000"/>
        </w:rPr>
        <w:t xml:space="preserve"> 
Мемлекеттік қызметті көрсету сызбанұсқасы</w:t>
      </w:r>
    </w:p>
    <w:bookmarkEnd w:id="36"/>
    <w:p>
      <w:pPr>
        <w:spacing w:after="0"/>
        <w:ind w:left="0"/>
        <w:jc w:val="both"/>
      </w:pPr>
      <w:r>
        <w:drawing>
          <wp:inline distT="0" distB="0" distL="0" distR="0">
            <wp:extent cx="82169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16900" cy="6756400"/>
                    </a:xfrm>
                    <a:prstGeom prst="rect">
                      <a:avLst/>
                    </a:prstGeom>
                  </pic:spPr>
                </pic:pic>
              </a:graphicData>
            </a:graphic>
          </wp:inline>
        </w:drawing>
      </w:r>
    </w:p>
    <w:bookmarkStart w:name="z94" w:id="37"/>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37"/>
    <w:bookmarkStart w:name="z95" w:id="38"/>
    <w:p>
      <w:pPr>
        <w:spacing w:after="0"/>
        <w:ind w:left="0"/>
        <w:jc w:val="left"/>
      </w:pPr>
      <w:r>
        <w:rPr>
          <w:rFonts w:ascii="Times New Roman"/>
          <w:b/>
          <w:i w:val="false"/>
          <w:color w:val="000000"/>
        </w:rPr>
        <w:t xml:space="preserve"> "
 Мүгедектерге кресло-арбаларды беру үшiн</w:t>
      </w:r>
      <w:r>
        <w:br/>
      </w:r>
      <w:r>
        <w:rPr>
          <w:rFonts w:ascii="Times New Roman"/>
          <w:b/>
          <w:i w:val="false"/>
          <w:color w:val="000000"/>
        </w:rPr>
        <w:t>
құжаттарды ресiмдеу" мемлекеттiк қызмет регламенті 1. Жалпы ережелер</w:t>
      </w:r>
    </w:p>
    <w:bookmarkEnd w:id="38"/>
    <w:bookmarkStart w:name="z96" w:id="39"/>
    <w:p>
      <w:pPr>
        <w:spacing w:after="0"/>
        <w:ind w:left="0"/>
        <w:jc w:val="both"/>
      </w:pPr>
      <w:r>
        <w:rPr>
          <w:rFonts w:ascii="Times New Roman"/>
          <w:b w:val="false"/>
          <w:i w:val="false"/>
          <w:color w:val="000000"/>
          <w:sz w:val="28"/>
        </w:rPr>
        <w:t>
      1. Мемлекеттiк қызметтiң атауы: "Мүгедектерге кресло-арбаларды беру үшiн оларға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"Мүгедектерге кресло - арбаларды беру үшiн оларға құжаттарды ресiмдеу туралы" (бұдан әрi - Стандарт)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"Екібастұз қаласы әкімдігінің халықты жұмыспен қамту және әлеуметтік мәселелер бөлімі" мемлекеттiк мекемесiне (бұдан әрi – бөлiм)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w:t>
      </w:r>
      <w:r>
        <w:br/>
      </w:r>
      <w:r>
        <w:rPr>
          <w:rFonts w:ascii="Times New Roman"/>
          <w:b w:val="false"/>
          <w:i w:val="false"/>
          <w:color w:val="000000"/>
          <w:sz w:val="28"/>
        </w:rPr>
        <w:t>
</w:t>
      </w:r>
      <w:r>
        <w:rPr>
          <w:rFonts w:ascii="Times New Roman"/>
          <w:b w:val="false"/>
          <w:i w:val="false"/>
          <w:color w:val="000000"/>
          <w:sz w:val="28"/>
        </w:rPr>
        <w:t>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кресло – арба беру үшiн құжаттарды ресiмдеу туралы хабарлама, не қызмет көрсетуден бас тарту туралы қағаз жеткiзгiштегi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39"/>
    <w:bookmarkStart w:name="z105" w:id="40"/>
    <w:p>
      <w:pPr>
        <w:spacing w:after="0"/>
        <w:ind w:left="0"/>
        <w:jc w:val="left"/>
      </w:pPr>
      <w:r>
        <w:rPr>
          <w:rFonts w:ascii="Times New Roman"/>
          <w:b/>
          <w:i w:val="false"/>
          <w:color w:val="000000"/>
        </w:rPr>
        <w:t xml:space="preserve"> 
2. Мемлекеттiк қызметтi көрсету</w:t>
      </w:r>
      <w:r>
        <w:br/>
      </w:r>
      <w:r>
        <w:rPr>
          <w:rFonts w:ascii="Times New Roman"/>
          <w:b/>
          <w:i w:val="false"/>
          <w:color w:val="000000"/>
        </w:rPr>
        <w:t>
барысында iс-қимылдардың сипаттамасы</w:t>
      </w:r>
    </w:p>
    <w:bookmarkEnd w:id="40"/>
    <w:bookmarkStart w:name="z106" w:id="41"/>
    <w:p>
      <w:pPr>
        <w:spacing w:after="0"/>
        <w:ind w:left="0"/>
        <w:jc w:val="both"/>
      </w:pPr>
      <w:r>
        <w:rPr>
          <w:rFonts w:ascii="Times New Roman"/>
          <w:b w:val="false"/>
          <w:i w:val="false"/>
          <w:color w:val="000000"/>
          <w:sz w:val="28"/>
        </w:rPr>
        <w:t>
      8. Бұл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ұсыну керек.</w:t>
      </w:r>
      <w:r>
        <w:br/>
      </w:r>
      <w:r>
        <w:rPr>
          <w:rFonts w:ascii="Times New Roman"/>
          <w:b w:val="false"/>
          <w:i w:val="false"/>
          <w:color w:val="000000"/>
          <w:sz w:val="28"/>
        </w:rPr>
        <w:t>
</w:t>
      </w:r>
      <w:r>
        <w:rPr>
          <w:rFonts w:ascii="Times New Roman"/>
          <w:b w:val="false"/>
          <w:i w:val="false"/>
          <w:color w:val="000000"/>
          <w:sz w:val="28"/>
        </w:rPr>
        <w:t>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9. Жұмыспен қамту және әлеуметтiк бағдарламалар бөлiмi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тартуы мүмкiн.</w:t>
      </w:r>
      <w:r>
        <w:br/>
      </w:r>
      <w:r>
        <w:rPr>
          <w:rFonts w:ascii="Times New Roman"/>
          <w:b w:val="false"/>
          <w:i w:val="false"/>
          <w:color w:val="000000"/>
          <w:sz w:val="28"/>
        </w:rPr>
        <w:t>
</w:t>
      </w:r>
      <w:r>
        <w:rPr>
          <w:rFonts w:ascii="Times New Roman"/>
          <w:b w:val="false"/>
          <w:i w:val="false"/>
          <w:color w:val="000000"/>
          <w:sz w:val="28"/>
        </w:rPr>
        <w:t>
      10.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11. Бөлiмге жүгiнген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мүгедектер және ҰОС-ның ардагерлерiмен жұмыс iстеу секторының бас маманы;</w:t>
      </w:r>
      <w:r>
        <w:br/>
      </w:r>
      <w:r>
        <w:rPr>
          <w:rFonts w:ascii="Times New Roman"/>
          <w:b w:val="false"/>
          <w:i w:val="false"/>
          <w:color w:val="000000"/>
          <w:sz w:val="28"/>
        </w:rPr>
        <w:t>
      2) мүгедектер және ҰОС-ның ардагерлерiмен жұмыс iстеу секторының меңгерушісі;</w:t>
      </w:r>
      <w:r>
        <w:br/>
      </w:r>
      <w:r>
        <w:rPr>
          <w:rFonts w:ascii="Times New Roman"/>
          <w:b w:val="false"/>
          <w:i w:val="false"/>
          <w:color w:val="000000"/>
          <w:sz w:val="28"/>
        </w:rPr>
        <w:t>
      3)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13. ҚФБ-ның және iс-әрекеттердiң тiзбектiлiгiнiң өзара байланысының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41"/>
    <w:bookmarkStart w:name="z114" w:id="42"/>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42"/>
    <w:bookmarkStart w:name="z115" w:id="43"/>
    <w:p>
      <w:pPr>
        <w:spacing w:after="0"/>
        <w:ind w:left="0"/>
        <w:jc w:val="both"/>
      </w:pPr>
      <w:r>
        <w:rPr>
          <w:rFonts w:ascii="Times New Roman"/>
          <w:b w:val="false"/>
          <w:i w:val="false"/>
          <w:color w:val="000000"/>
          <w:sz w:val="28"/>
        </w:rPr>
        <w:t>
      14. Мемлекеттiк қызметтi көрсету тәртiбiн бұзған лауазымды тұлғалар Қазақстан Республикасы заңдарымен белгiленген жауапқа тартылады.</w:t>
      </w:r>
    </w:p>
    <w:bookmarkEnd w:id="43"/>
    <w:bookmarkStart w:name="z116" w:id="44"/>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үшiн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44"/>
    <w:bookmarkStart w:name="z117" w:id="45"/>
    <w:p>
      <w:pPr>
        <w:spacing w:after="0"/>
        <w:ind w:left="0"/>
        <w:jc w:val="left"/>
      </w:pPr>
      <w:r>
        <w:rPr>
          <w:rFonts w:ascii="Times New Roman"/>
          <w:b/>
          <w:i w:val="false"/>
          <w:color w:val="000000"/>
        </w:rPr>
        <w:t xml:space="preserve"> 
1 Кесте. ҚФБ iс-әрекеттерiнiң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487"/>
        <w:gridCol w:w="2268"/>
        <w:gridCol w:w="2168"/>
        <w:gridCol w:w="2248"/>
        <w:gridCol w:w="2089"/>
        <w:gridCol w:w="236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 әрекеттер N</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дайындау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46"/>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үшiн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46"/>
    <w:bookmarkStart w:name="z119" w:id="47"/>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47"/>
    <w:p>
      <w:pPr>
        <w:spacing w:after="0"/>
        <w:ind w:left="0"/>
        <w:jc w:val="both"/>
      </w:pPr>
      <w:r>
        <w:drawing>
          <wp:inline distT="0" distB="0" distL="0" distR="0">
            <wp:extent cx="81788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78800" cy="8661400"/>
                    </a:xfrm>
                    <a:prstGeom prst="rect">
                      <a:avLst/>
                    </a:prstGeom>
                  </pic:spPr>
                </pic:pic>
              </a:graphicData>
            </a:graphic>
          </wp:inline>
        </w:drawing>
      </w:r>
    </w:p>
    <w:bookmarkStart w:name="z120" w:id="48"/>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48"/>
    <w:bookmarkStart w:name="z121" w:id="49"/>
    <w:p>
      <w:pPr>
        <w:spacing w:after="0"/>
        <w:ind w:left="0"/>
        <w:jc w:val="left"/>
      </w:pPr>
      <w:r>
        <w:rPr>
          <w:rFonts w:ascii="Times New Roman"/>
          <w:b/>
          <w:i w:val="false"/>
          <w:color w:val="000000"/>
        </w:rPr>
        <w:t xml:space="preserve"> "
 Мүгедектерге санаторлы-курорттық емдеумен қамтамасыз ету үшін</w:t>
      </w:r>
      <w:r>
        <w:br/>
      </w:r>
      <w:r>
        <w:rPr>
          <w:rFonts w:ascii="Times New Roman"/>
          <w:b/>
          <w:i w:val="false"/>
          <w:color w:val="000000"/>
        </w:rPr>
        <w:t>
құжаттарды ресімдеу" мемлекеттiк қызмет регламенті</w:t>
      </w:r>
    </w:p>
    <w:bookmarkEnd w:id="49"/>
    <w:bookmarkStart w:name="z122" w:id="50"/>
    <w:p>
      <w:pPr>
        <w:spacing w:after="0"/>
        <w:ind w:left="0"/>
        <w:jc w:val="left"/>
      </w:pPr>
      <w:r>
        <w:rPr>
          <w:rFonts w:ascii="Times New Roman"/>
          <w:b/>
          <w:i w:val="false"/>
          <w:color w:val="000000"/>
        </w:rPr>
        <w:t xml:space="preserve"> 
1. Жалпы ережелер</w:t>
      </w:r>
    </w:p>
    <w:bookmarkEnd w:id="50"/>
    <w:bookmarkStart w:name="z123" w:id="51"/>
    <w:p>
      <w:pPr>
        <w:spacing w:after="0"/>
        <w:ind w:left="0"/>
        <w:jc w:val="both"/>
      </w:pPr>
      <w:r>
        <w:rPr>
          <w:rFonts w:ascii="Times New Roman"/>
          <w:b w:val="false"/>
          <w:i w:val="false"/>
          <w:color w:val="000000"/>
          <w:sz w:val="28"/>
        </w:rPr>
        <w:t>
      1. Мемлекеттiк қызметтiң атауы: "Мүгедектерге санаторлы-курорттық емдеумен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"Мүгедектердi санаторий-курорттық емдеумен қамтамасыз ету үшiн оларға құжаттарды ресiмдеу туралы"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"Екібастұз қаласы әкімдігінің халықты жұмыспен қамту және әлеуметтік мәселелер бөлімі" мемлекеттiк мекемесiне (бұдан әрi – бөлiм)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w:t>
      </w:r>
      <w:r>
        <w:br/>
      </w:r>
      <w:r>
        <w:rPr>
          <w:rFonts w:ascii="Times New Roman"/>
          <w:b w:val="false"/>
          <w:i w:val="false"/>
          <w:color w:val="000000"/>
          <w:sz w:val="28"/>
        </w:rPr>
        <w:t>
</w:t>
      </w:r>
      <w:r>
        <w:rPr>
          <w:rFonts w:ascii="Times New Roman"/>
          <w:b w:val="false"/>
          <w:i w:val="false"/>
          <w:color w:val="000000"/>
          <w:sz w:val="28"/>
        </w:rPr>
        <w:t>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болып өтiнiш берушiге санаторлы-курорттық емдеумен қамтамасыз ету үшін құжаттарын ресiмдеу туралы хабарлама не қызмет көрсетуден бас тарту туралы қағаз жеткiзгiштегi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Тұтынушы қажеттi құжаттарды тапсырғаннан кейiн мемлекеттiк қызмет көрсету мерзімі он жұмыс күн ішінде.</w:t>
      </w:r>
      <w:r>
        <w:br/>
      </w:r>
      <w:r>
        <w:rPr>
          <w:rFonts w:ascii="Times New Roman"/>
          <w:b w:val="false"/>
          <w:i w:val="false"/>
          <w:color w:val="000000"/>
          <w:sz w:val="28"/>
        </w:rPr>
        <w:t>
</w:t>
      </w:r>
      <w:r>
        <w:rPr>
          <w:rFonts w:ascii="Times New Roman"/>
          <w:b w:val="false"/>
          <w:i w:val="false"/>
          <w:color w:val="000000"/>
          <w:sz w:val="28"/>
        </w:rPr>
        <w:t>
      Тұтынушы өтiнiш берген күнi сол жерде көрсетiлетiн мемлекеттiк қызметтi алуға дейiнгi күтудiң жол берiлетiн ең көп уақыты бiр тұтынушыға қызмет көрсетуге 15 минут аспайды.</w:t>
      </w:r>
      <w:r>
        <w:br/>
      </w:r>
      <w:r>
        <w:rPr>
          <w:rFonts w:ascii="Times New Roman"/>
          <w:b w:val="false"/>
          <w:i w:val="false"/>
          <w:color w:val="000000"/>
          <w:sz w:val="28"/>
        </w:rPr>
        <w:t>
</w:t>
      </w:r>
      <w:r>
        <w:rPr>
          <w:rFonts w:ascii="Times New Roman"/>
          <w:b w:val="false"/>
          <w:i w:val="false"/>
          <w:color w:val="000000"/>
          <w:sz w:val="28"/>
        </w:rPr>
        <w:t>
      Тұтынушының мемлекеттiк қызмет көрсетуге өтiнiш берген күнi қызмет көрсету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1"/>
    <w:bookmarkStart w:name="z135" w:id="52"/>
    <w:p>
      <w:pPr>
        <w:spacing w:after="0"/>
        <w:ind w:left="0"/>
        <w:jc w:val="left"/>
      </w:pPr>
      <w:r>
        <w:rPr>
          <w:rFonts w:ascii="Times New Roman"/>
          <w:b/>
          <w:i w:val="false"/>
          <w:color w:val="000000"/>
        </w:rPr>
        <w:t xml:space="preserve"> 
2. Мемлекеттiк қызмет көрсету үдерiсiндегi</w:t>
      </w:r>
      <w:r>
        <w:br/>
      </w:r>
      <w:r>
        <w:rPr>
          <w:rFonts w:ascii="Times New Roman"/>
          <w:b/>
          <w:i w:val="false"/>
          <w:color w:val="000000"/>
        </w:rPr>
        <w:t>
iс-әрекет тәртiбiн сипаттау</w:t>
      </w:r>
    </w:p>
    <w:bookmarkEnd w:id="52"/>
    <w:bookmarkStart w:name="z136" w:id="53"/>
    <w:p>
      <w:pPr>
        <w:spacing w:after="0"/>
        <w:ind w:left="0"/>
        <w:jc w:val="both"/>
      </w:pPr>
      <w:r>
        <w:rPr>
          <w:rFonts w:ascii="Times New Roman"/>
          <w:b w:val="false"/>
          <w:i w:val="false"/>
          <w:color w:val="000000"/>
          <w:sz w:val="28"/>
        </w:rPr>
        <w:t>
      9. Бұл мемлекеттiк қызметтi алу үшiн тұтынушы cтандарттың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құжаттардың тiзiмiн ұсыну керек.</w:t>
      </w:r>
      <w:r>
        <w:br/>
      </w:r>
      <w:r>
        <w:rPr>
          <w:rFonts w:ascii="Times New Roman"/>
          <w:b w:val="false"/>
          <w:i w:val="false"/>
          <w:color w:val="000000"/>
          <w:sz w:val="28"/>
        </w:rPr>
        <w:t>
</w:t>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бөлім мемлекеттiк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Жұмыспен қамту және әлеуметтік бағдарламалар бөліміне жүгiнген кезде мемлекеттiк қызметтi көрсету барысына қатысатын құрылымдық-функционалдық бiрлiктер (бұдан әрi - ҚФБ):</w:t>
      </w:r>
      <w:r>
        <w:br/>
      </w:r>
      <w:r>
        <w:rPr>
          <w:rFonts w:ascii="Times New Roman"/>
          <w:b w:val="false"/>
          <w:i w:val="false"/>
          <w:color w:val="000000"/>
          <w:sz w:val="28"/>
        </w:rPr>
        <w:t>
      1) мүгедектер және ардагерлермен жұмыс iстеу секторының бас маманы;</w:t>
      </w:r>
      <w:r>
        <w:br/>
      </w:r>
      <w:r>
        <w:rPr>
          <w:rFonts w:ascii="Times New Roman"/>
          <w:b w:val="false"/>
          <w:i w:val="false"/>
          <w:color w:val="000000"/>
          <w:sz w:val="28"/>
        </w:rPr>
        <w:t>
      2) мүгедектер және ардагерлермен жұмыс iстеу секторының меңгерушісі;</w:t>
      </w:r>
      <w:r>
        <w:br/>
      </w:r>
      <w:r>
        <w:rPr>
          <w:rFonts w:ascii="Times New Roman"/>
          <w:b w:val="false"/>
          <w:i w:val="false"/>
          <w:color w:val="000000"/>
          <w:sz w:val="28"/>
        </w:rPr>
        <w:t>
      3)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13.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байланысының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53"/>
    <w:bookmarkStart w:name="z144" w:id="54"/>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54"/>
    <w:bookmarkStart w:name="z145" w:id="55"/>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заңдарымен белгiленген жауапқа тартылады.</w:t>
      </w:r>
    </w:p>
    <w:bookmarkEnd w:id="55"/>
    <w:bookmarkStart w:name="z146" w:id="56"/>
    <w:p>
      <w:pPr>
        <w:spacing w:after="0"/>
        <w:ind w:left="0"/>
        <w:jc w:val="both"/>
      </w:pPr>
      <w:r>
        <w:rPr>
          <w:rFonts w:ascii="Times New Roman"/>
          <w:b w:val="false"/>
          <w:i w:val="false"/>
          <w:color w:val="000000"/>
          <w:sz w:val="28"/>
        </w:rPr>
        <w:t xml:space="preserve">" 
Мүгедектерге санаторлы-курорттық    </w:t>
      </w:r>
      <w:r>
        <w:br/>
      </w:r>
      <w:r>
        <w:rPr>
          <w:rFonts w:ascii="Times New Roman"/>
          <w:b w:val="false"/>
          <w:i w:val="false"/>
          <w:color w:val="000000"/>
          <w:sz w:val="28"/>
        </w:rPr>
        <w:t xml:space="preserve">
емдеумен қамтамасыз ету үшін құжаттарды </w:t>
      </w:r>
      <w:r>
        <w:br/>
      </w:r>
      <w:r>
        <w:rPr>
          <w:rFonts w:ascii="Times New Roman"/>
          <w:b w:val="false"/>
          <w:i w:val="false"/>
          <w:color w:val="000000"/>
          <w:sz w:val="28"/>
        </w:rPr>
        <w:t>
ресімдеу" мемлекеттiк қызмет регламентiне</w:t>
      </w:r>
      <w:r>
        <w:br/>
      </w:r>
      <w:r>
        <w:rPr>
          <w:rFonts w:ascii="Times New Roman"/>
          <w:b w:val="false"/>
          <w:i w:val="false"/>
          <w:color w:val="000000"/>
          <w:sz w:val="28"/>
        </w:rPr>
        <w:t xml:space="preserve">
1-қосымша                 </w:t>
      </w:r>
    </w:p>
    <w:bookmarkEnd w:id="56"/>
    <w:bookmarkStart w:name="z147" w:id="57"/>
    <w:p>
      <w:pPr>
        <w:spacing w:after="0"/>
        <w:ind w:left="0"/>
        <w:jc w:val="left"/>
      </w:pPr>
      <w:r>
        <w:rPr>
          <w:rFonts w:ascii="Times New Roman"/>
          <w:b/>
          <w:i w:val="false"/>
          <w:color w:val="000000"/>
        </w:rPr>
        <w:t xml:space="preserve"> 
1 Кесте. ҚФБ iс-әркеттерiнiң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956"/>
        <w:gridCol w:w="2032"/>
        <w:gridCol w:w="2033"/>
        <w:gridCol w:w="2054"/>
        <w:gridCol w:w="2076"/>
        <w:gridCol w:w="2571"/>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N</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3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r>
      <w:tr>
        <w:trPr>
          <w:trHeight w:val="331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қолхат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тұтыну-шыға беру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58"/>
    <w:p>
      <w:pPr>
        <w:spacing w:after="0"/>
        <w:ind w:left="0"/>
        <w:jc w:val="both"/>
      </w:pPr>
      <w:r>
        <w:rPr>
          <w:rFonts w:ascii="Times New Roman"/>
          <w:b w:val="false"/>
          <w:i w:val="false"/>
          <w:color w:val="000000"/>
          <w:sz w:val="28"/>
        </w:rPr>
        <w:t xml:space="preserve">" 
Мүгедектерге санаторлы-курорттық    </w:t>
      </w:r>
      <w:r>
        <w:br/>
      </w:r>
      <w:r>
        <w:rPr>
          <w:rFonts w:ascii="Times New Roman"/>
          <w:b w:val="false"/>
          <w:i w:val="false"/>
          <w:color w:val="000000"/>
          <w:sz w:val="28"/>
        </w:rPr>
        <w:t xml:space="preserve">
емдеумен қамтамасыз ету үшін құжаттарды </w:t>
      </w:r>
      <w:r>
        <w:br/>
      </w:r>
      <w:r>
        <w:rPr>
          <w:rFonts w:ascii="Times New Roman"/>
          <w:b w:val="false"/>
          <w:i w:val="false"/>
          <w:color w:val="000000"/>
          <w:sz w:val="28"/>
        </w:rPr>
        <w:t>
ресімдеу" мемлекеттiк қызмет регламентiне</w:t>
      </w:r>
      <w:r>
        <w:br/>
      </w:r>
      <w:r>
        <w:rPr>
          <w:rFonts w:ascii="Times New Roman"/>
          <w:b w:val="false"/>
          <w:i w:val="false"/>
          <w:color w:val="000000"/>
          <w:sz w:val="28"/>
        </w:rPr>
        <w:t xml:space="preserve">
2-қосымша                 </w:t>
      </w:r>
    </w:p>
    <w:bookmarkEnd w:id="58"/>
    <w:bookmarkStart w:name="z149" w:id="59"/>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59"/>
    <w:p>
      <w:pPr>
        <w:spacing w:after="0"/>
        <w:ind w:left="0"/>
        <w:jc w:val="both"/>
      </w:pPr>
      <w:r>
        <w:drawing>
          <wp:inline distT="0" distB="0" distL="0" distR="0">
            <wp:extent cx="81915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91500" cy="8521700"/>
                    </a:xfrm>
                    <a:prstGeom prst="rect">
                      <a:avLst/>
                    </a:prstGeom>
                  </pic:spPr>
                </pic:pic>
              </a:graphicData>
            </a:graphic>
          </wp:inline>
        </w:drawing>
      </w:r>
    </w:p>
    <w:bookmarkStart w:name="z150" w:id="60"/>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60"/>
    <w:bookmarkStart w:name="z151" w:id="61"/>
    <w:p>
      <w:pPr>
        <w:spacing w:after="0"/>
        <w:ind w:left="0"/>
        <w:jc w:val="left"/>
      </w:pPr>
      <w:r>
        <w:rPr>
          <w:rFonts w:ascii="Times New Roman"/>
          <w:b/>
          <w:i w:val="false"/>
          <w:color w:val="000000"/>
        </w:rPr>
        <w:t xml:space="preserve"> "
 Үйде оқитын және тәрбиеленетін мүгедек балаларды</w:t>
      </w:r>
      <w:r>
        <w:br/>
      </w:r>
      <w:r>
        <w:rPr>
          <w:rFonts w:ascii="Times New Roman"/>
          <w:b/>
          <w:i w:val="false"/>
          <w:color w:val="000000"/>
        </w:rPr>
        <w:t>
материалдық қамтамасыз ету үшін құжаттар ресімдеу"</w:t>
      </w:r>
      <w:r>
        <w:br/>
      </w:r>
      <w:r>
        <w:rPr>
          <w:rFonts w:ascii="Times New Roman"/>
          <w:b/>
          <w:i w:val="false"/>
          <w:color w:val="000000"/>
        </w:rPr>
        <w:t>
мемлекеттiк қызмет регламенті</w:t>
      </w:r>
    </w:p>
    <w:bookmarkEnd w:id="61"/>
    <w:bookmarkStart w:name="z152" w:id="62"/>
    <w:p>
      <w:pPr>
        <w:spacing w:after="0"/>
        <w:ind w:left="0"/>
        <w:jc w:val="left"/>
      </w:pPr>
      <w:r>
        <w:rPr>
          <w:rFonts w:ascii="Times New Roman"/>
          <w:b/>
          <w:i w:val="false"/>
          <w:color w:val="000000"/>
        </w:rPr>
        <w:t xml:space="preserve"> 
1. Жалпы ережелер</w:t>
      </w:r>
    </w:p>
    <w:bookmarkEnd w:id="62"/>
    <w:bookmarkStart w:name="z153" w:id="63"/>
    <w:p>
      <w:pPr>
        <w:spacing w:after="0"/>
        <w:ind w:left="0"/>
        <w:jc w:val="both"/>
      </w:pPr>
      <w:r>
        <w:rPr>
          <w:rFonts w:ascii="Times New Roman"/>
          <w:b w:val="false"/>
          <w:i w:val="false"/>
          <w:color w:val="000000"/>
          <w:sz w:val="28"/>
        </w:rPr>
        <w:t>
      1. Мемлекеттiк қызметтiң атауы: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"Үйде оқитын және тәрбиеленетiн мүгедек балаларды материалдық қамтамасыз ету үшiн құжаттарды ресiмдеу туралы"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"Екібастұз қаласы әкімдігінің халықты жұмыспен қамту және әлеуметтік мәселелер бөлімі" мемлекеттiк мекемесiне (бұдан әрi – бөлiм) жүгiнген кезде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көрсетiлетiн орын келесi мекенжайда орналасқан:</w:t>
      </w:r>
      <w:r>
        <w:br/>
      </w:r>
      <w:r>
        <w:rPr>
          <w:rFonts w:ascii="Times New Roman"/>
          <w:b w:val="false"/>
          <w:i w:val="false"/>
          <w:color w:val="000000"/>
          <w:sz w:val="28"/>
        </w:rPr>
        <w:t>
</w:t>
      </w:r>
      <w:r>
        <w:rPr>
          <w:rFonts w:ascii="Times New Roman"/>
          <w:b w:val="false"/>
          <w:i w:val="false"/>
          <w:color w:val="000000"/>
          <w:sz w:val="28"/>
        </w:rPr>
        <w:t>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болып тұтынушыға үйде тәрбиеленетін және оқитын мүгедек балаларды материалдық қамтамасыз ету үшін құжаттар ресімдеу туралы хабарлама не қызмет көрсетуден бас тарту туралы қағаз жеткiзгiштегi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 үйде оқып және тәрбиеленіп жатқан мүгедек балалардың ата-аналарына және өзге де заңды өкілдеріне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уақыты тұтынушы қажеттi құжаттарды тапсырғаннан кейiн он жұмыс күн iшiнде.</w:t>
      </w:r>
      <w:r>
        <w:br/>
      </w:r>
      <w:r>
        <w:rPr>
          <w:rFonts w:ascii="Times New Roman"/>
          <w:b w:val="false"/>
          <w:i w:val="false"/>
          <w:color w:val="000000"/>
          <w:sz w:val="28"/>
        </w:rPr>
        <w:t>
</w:t>
      </w:r>
      <w:r>
        <w:rPr>
          <w:rFonts w:ascii="Times New Roman"/>
          <w:b w:val="false"/>
          <w:i w:val="false"/>
          <w:color w:val="000000"/>
          <w:sz w:val="28"/>
        </w:rPr>
        <w:t>
      Тұтынушы өтiнiш берген күнi сол жерде көрсетiлетiн мемлекеттiк қызметтi алуға дейiнгi күтудiң жол берiлетiн ең көп уақыты кезекте тұрған адамдарға байланысты бiр тұтынушыға қызмет көрсету 15 минут.</w:t>
      </w:r>
      <w:r>
        <w:br/>
      </w:r>
      <w:r>
        <w:rPr>
          <w:rFonts w:ascii="Times New Roman"/>
          <w:b w:val="false"/>
          <w:i w:val="false"/>
          <w:color w:val="000000"/>
          <w:sz w:val="28"/>
        </w:rPr>
        <w:t>
</w:t>
      </w:r>
      <w:r>
        <w:rPr>
          <w:rFonts w:ascii="Times New Roman"/>
          <w:b w:val="false"/>
          <w:i w:val="false"/>
          <w:color w:val="000000"/>
          <w:sz w:val="28"/>
        </w:rPr>
        <w:t>
      Тұтынушының мемлекеттiк қызмет көрсетуге өтiнiш берген күнi қызмет көрсету максималды уакыты - 15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63"/>
    <w:bookmarkStart w:name="z165" w:id="64"/>
    <w:p>
      <w:pPr>
        <w:spacing w:after="0"/>
        <w:ind w:left="0"/>
        <w:jc w:val="left"/>
      </w:pPr>
      <w:r>
        <w:rPr>
          <w:rFonts w:ascii="Times New Roman"/>
          <w:b/>
          <w:i w:val="false"/>
          <w:color w:val="000000"/>
        </w:rPr>
        <w:t xml:space="preserve"> 
2. Мемлекеттiк қызметтi көрсету</w:t>
      </w:r>
      <w:r>
        <w:br/>
      </w:r>
      <w:r>
        <w:rPr>
          <w:rFonts w:ascii="Times New Roman"/>
          <w:b/>
          <w:i w:val="false"/>
          <w:color w:val="000000"/>
        </w:rPr>
        <w:t>
барысында iс-қимылдардың сипаттамасы</w:t>
      </w:r>
    </w:p>
    <w:bookmarkEnd w:id="64"/>
    <w:bookmarkStart w:name="z166" w:id="65"/>
    <w:p>
      <w:pPr>
        <w:spacing w:after="0"/>
        <w:ind w:left="0"/>
        <w:jc w:val="both"/>
      </w:pPr>
      <w:r>
        <w:rPr>
          <w:rFonts w:ascii="Times New Roman"/>
          <w:b w:val="false"/>
          <w:i w:val="false"/>
          <w:color w:val="000000"/>
          <w:sz w:val="28"/>
        </w:rPr>
        <w:t>
      9. Бұл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керектi құжаттарды ұсыну керек.</w:t>
      </w:r>
      <w:r>
        <w:br/>
      </w:r>
      <w:r>
        <w:rPr>
          <w:rFonts w:ascii="Times New Roman"/>
          <w:b w:val="false"/>
          <w:i w:val="false"/>
          <w:color w:val="000000"/>
          <w:sz w:val="28"/>
        </w:rPr>
        <w:t>
</w:t>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Бөлiм,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мемлекеттiк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12. Бөлiмге жүгiнген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ардагерлер және мүгедектермен жұмыс істеу бөлімінің бас маманы;</w:t>
      </w:r>
      <w:r>
        <w:br/>
      </w:r>
      <w:r>
        <w:rPr>
          <w:rFonts w:ascii="Times New Roman"/>
          <w:b w:val="false"/>
          <w:i w:val="false"/>
          <w:color w:val="000000"/>
          <w:sz w:val="28"/>
        </w:rPr>
        <w:t>
      2) ардагерлер және мүгедектермен жұмыс істеу бөлімінің менгерушісі;</w:t>
      </w:r>
      <w:r>
        <w:br/>
      </w:r>
      <w:r>
        <w:rPr>
          <w:rFonts w:ascii="Times New Roman"/>
          <w:b w:val="false"/>
          <w:i w:val="false"/>
          <w:color w:val="000000"/>
          <w:sz w:val="28"/>
        </w:rPr>
        <w:t>
      3)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13.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әрекеттерiнiң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65"/>
    <w:bookmarkStart w:name="z174" w:id="66"/>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66"/>
    <w:bookmarkStart w:name="z175" w:id="67"/>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заңңамалары бойынша жауап тартады.</w:t>
      </w:r>
    </w:p>
    <w:bookmarkEnd w:id="67"/>
    <w:bookmarkStart w:name="z176" w:id="68"/>
    <w:p>
      <w:pPr>
        <w:spacing w:after="0"/>
        <w:ind w:left="0"/>
        <w:jc w:val="both"/>
      </w:pPr>
      <w:r>
        <w:rPr>
          <w:rFonts w:ascii="Times New Roman"/>
          <w:b w:val="false"/>
          <w:i w:val="false"/>
          <w:color w:val="000000"/>
          <w:sz w:val="28"/>
        </w:rPr>
        <w:t xml:space="preserve">" 
Үйде оқитын және тәрбиеленетін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қамтамасыз ету үшін құжаттар ресімдеу"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68"/>
    <w:bookmarkStart w:name="z177" w:id="69"/>
    <w:p>
      <w:pPr>
        <w:spacing w:after="0"/>
        <w:ind w:left="0"/>
        <w:jc w:val="left"/>
      </w:pPr>
      <w:r>
        <w:rPr>
          <w:rFonts w:ascii="Times New Roman"/>
          <w:b/>
          <w:i w:val="false"/>
          <w:color w:val="000000"/>
        </w:rPr>
        <w:t xml:space="preserve"> 
Кесте. Бөлiмiне жүгiнген кезде құрылымдық-функционалдық</w:t>
      </w:r>
      <w:r>
        <w:br/>
      </w:r>
      <w:r>
        <w:rPr>
          <w:rFonts w:ascii="Times New Roman"/>
          <w:b/>
          <w:i w:val="false"/>
          <w:color w:val="000000"/>
        </w:rPr>
        <w:t>
бiрлiктерiнiң (ҚФБ) iс-әрекеттерiнiң сипаттамасы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481"/>
        <w:gridCol w:w="2341"/>
        <w:gridCol w:w="2160"/>
        <w:gridCol w:w="2161"/>
        <w:gridCol w:w="2100"/>
        <w:gridCol w:w="2443"/>
      </w:tblGrid>
      <w:tr>
        <w:trPr>
          <w:trHeight w:val="27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N</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38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ардагерлерімен жұмыс істеу секторының бас маманы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ардегерлерімен жұмыс істеу секторының меңгерушісі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ардагерлерімен жұмыс істеу секторының бас маманы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ардегерлерімен жұмыс істеу секторының бас маманы</w:t>
            </w:r>
          </w:p>
        </w:tc>
      </w:tr>
      <w:tr>
        <w:trPr>
          <w:trHeight w:val="126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 жобасы қарастыру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журналында тiркеу</w:t>
            </w:r>
          </w:p>
        </w:tc>
      </w:tr>
      <w:tr>
        <w:trPr>
          <w:trHeight w:val="210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78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76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70"/>
    <w:p>
      <w:pPr>
        <w:spacing w:after="0"/>
        <w:ind w:left="0"/>
        <w:jc w:val="both"/>
      </w:pPr>
      <w:r>
        <w:rPr>
          <w:rFonts w:ascii="Times New Roman"/>
          <w:b w:val="false"/>
          <w:i w:val="false"/>
          <w:color w:val="000000"/>
          <w:sz w:val="28"/>
        </w:rPr>
        <w:t xml:space="preserve">" 
Үйде оқитын және тәрбиеленетін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қамтамасыз ету үшін құжаттар ресімдеу"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70"/>
    <w:bookmarkStart w:name="z179" w:id="71"/>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71"/>
    <w:p>
      <w:pPr>
        <w:spacing w:after="0"/>
        <w:ind w:left="0"/>
        <w:jc w:val="both"/>
      </w:pPr>
      <w:r>
        <w:drawing>
          <wp:inline distT="0" distB="0" distL="0" distR="0">
            <wp:extent cx="80772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77200" cy="9245600"/>
                    </a:xfrm>
                    <a:prstGeom prst="rect">
                      <a:avLst/>
                    </a:prstGeom>
                  </pic:spPr>
                </pic:pic>
              </a:graphicData>
            </a:graphic>
          </wp:inline>
        </w:drawing>
      </w:r>
    </w:p>
    <w:bookmarkStart w:name="z180" w:id="72"/>
    <w:p>
      <w:pPr>
        <w:spacing w:after="0"/>
        <w:ind w:left="0"/>
        <w:jc w:val="both"/>
      </w:pPr>
      <w:r>
        <w:rPr>
          <w:rFonts w:ascii="Times New Roman"/>
          <w:b w:val="false"/>
          <w:i w:val="false"/>
          <w:color w:val="000000"/>
          <w:sz w:val="28"/>
        </w:rPr>
        <w:t xml:space="preserve">
Екібастұз қаласы әкімдігінің  </w:t>
      </w:r>
      <w:r>
        <w:br/>
      </w:r>
      <w:r>
        <w:rPr>
          <w:rFonts w:ascii="Times New Roman"/>
          <w:b w:val="false"/>
          <w:i w:val="false"/>
          <w:color w:val="000000"/>
          <w:sz w:val="28"/>
        </w:rPr>
        <w:t>
2012 жылғы 27 тамыздағы N 970/8</w:t>
      </w:r>
      <w:r>
        <w:br/>
      </w:r>
      <w:r>
        <w:rPr>
          <w:rFonts w:ascii="Times New Roman"/>
          <w:b w:val="false"/>
          <w:i w:val="false"/>
          <w:color w:val="000000"/>
          <w:sz w:val="28"/>
        </w:rPr>
        <w:t xml:space="preserve">
қаулысымен бекітілді     </w:t>
      </w:r>
    </w:p>
    <w:bookmarkEnd w:id="72"/>
    <w:bookmarkStart w:name="z181" w:id="73"/>
    <w:p>
      <w:pPr>
        <w:spacing w:after="0"/>
        <w:ind w:left="0"/>
        <w:jc w:val="left"/>
      </w:pPr>
      <w:r>
        <w:rPr>
          <w:rFonts w:ascii="Times New Roman"/>
          <w:b/>
          <w:i w:val="false"/>
          <w:color w:val="000000"/>
        </w:rPr>
        <w:t xml:space="preserve"> "
 Жергілікті өкілетті органдардың шешімдері бойынша мұқтаж</w:t>
      </w:r>
      <w:r>
        <w:br/>
      </w:r>
      <w:r>
        <w:rPr>
          <w:rFonts w:ascii="Times New Roman"/>
          <w:b/>
          <w:i w:val="false"/>
          <w:color w:val="000000"/>
        </w:rPr>
        <w:t>
азаматтардың жекелеген санаттарына әлеуметтік көмек тағайындау</w:t>
      </w:r>
      <w:r>
        <w:br/>
      </w:r>
      <w:r>
        <w:rPr>
          <w:rFonts w:ascii="Times New Roman"/>
          <w:b/>
          <w:i w:val="false"/>
          <w:color w:val="000000"/>
        </w:rPr>
        <w:t>
және төлеу" мемлекеттік қызмет регламенті</w:t>
      </w:r>
    </w:p>
    <w:bookmarkEnd w:id="73"/>
    <w:bookmarkStart w:name="z182" w:id="74"/>
    <w:p>
      <w:pPr>
        <w:spacing w:after="0"/>
        <w:ind w:left="0"/>
        <w:jc w:val="left"/>
      </w:pPr>
      <w:r>
        <w:rPr>
          <w:rFonts w:ascii="Times New Roman"/>
          <w:b/>
          <w:i w:val="false"/>
          <w:color w:val="000000"/>
        </w:rPr>
        <w:t xml:space="preserve"> 
1. Жалпы ережелер</w:t>
      </w:r>
    </w:p>
    <w:bookmarkEnd w:id="74"/>
    <w:bookmarkStart w:name="z183" w:id="75"/>
    <w:p>
      <w:pPr>
        <w:spacing w:after="0"/>
        <w:ind w:left="0"/>
        <w:jc w:val="both"/>
      </w:pPr>
      <w:r>
        <w:rPr>
          <w:rFonts w:ascii="Times New Roman"/>
          <w:b w:val="false"/>
          <w:i w:val="false"/>
          <w:color w:val="000000"/>
          <w:sz w:val="28"/>
        </w:rPr>
        <w:t>
      1. Осы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регламенті (бұдан әрі – мемлекеттік қызмет) "Екібастұз қаласы әкімдігінің халықты жұмыспен қамту және әлеуметтік мәселелер бөлімі" мемлекеттік мекемесімен (бұдан әрі - уәкілетті орган) көрсетіледі, мекенжайы: 141200, Павлодар облысы, Екібастұз қаласы, Мәшһүр Жүсіп көшесі, 87 "а", телефоны (8(7187)77-01-35), жұмыс уақыты сағат 9.00-ден 18.30-ге дейiн, 13.00-ден 14.30-ге дейiн түскi үзiлiспен, демалыс күндерi – сенбi, жексенбi; сайты: enbek-ekibastuz.skom.kz.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үшін жеке тұлғалардың санаттары жергілікті уәкілетті органдардың (мәслихаттардың) шешімі бойынша анықталады (бұдан әрі – тұтынушы).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p>
    <w:bookmarkEnd w:id="75"/>
    <w:bookmarkStart w:name="z189" w:id="7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6"/>
    <w:bookmarkStart w:name="z190" w:id="77"/>
    <w:p>
      <w:pPr>
        <w:spacing w:after="0"/>
        <w:ind w:left="0"/>
        <w:jc w:val="both"/>
      </w:pPr>
      <w:r>
        <w:rPr>
          <w:rFonts w:ascii="Times New Roman"/>
          <w:b w:val="false"/>
          <w:i w:val="false"/>
          <w:color w:val="000000"/>
          <w:sz w:val="28"/>
        </w:rPr>
        <w:t>
      7.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уәкілетті органның интернет-ресурстарында www.enbek.gov.kz, enbek-ekibastuz.skom.kz,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 –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көрсету үшін құжаттарды қабылдау уәкілетті органның бір жауапты адамымен жүзеге асырылады. </w:t>
      </w:r>
    </w:p>
    <w:bookmarkEnd w:id="77"/>
    <w:bookmarkStart w:name="z194" w:id="78"/>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78"/>
    <w:bookmarkStart w:name="z195" w:id="79"/>
    <w:p>
      <w:pPr>
        <w:spacing w:after="0"/>
        <w:ind w:left="0"/>
        <w:jc w:val="both"/>
      </w:pPr>
      <w:r>
        <w:rPr>
          <w:rFonts w:ascii="Times New Roman"/>
          <w:b w:val="false"/>
          <w:i w:val="false"/>
          <w:color w:val="000000"/>
          <w:sz w:val="28"/>
        </w:rPr>
        <w:t>
      11.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Уәкілетті орган тұтынушыдан алынған құжаттардың сақталуын, қорғалуын және мазмұны туралы ақпараттың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(одан әрі – ҚФБ)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комиссиясы;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15. Әрбір ҚФБ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79"/>
    <w:bookmarkStart w:name="z201" w:id="80"/>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80"/>
    <w:bookmarkStart w:name="z202" w:id="81"/>
    <w:p>
      <w:pPr>
        <w:spacing w:after="0"/>
        <w:ind w:left="0"/>
        <w:jc w:val="both"/>
      </w:pPr>
      <w:r>
        <w:rPr>
          <w:rFonts w:ascii="Times New Roman"/>
          <w:b w:val="false"/>
          <w:i w:val="false"/>
          <w:color w:val="000000"/>
          <w:sz w:val="28"/>
        </w:rPr>
        <w:t xml:space="preserve">
      17. Уәкілетті органның басшысы және қызметкері мемлекеттік қызметті көрсету кезінде қабылданған шешімдер мен әрекеттер (әрекетсіздіктер) үшін </w:t>
      </w:r>
    </w:p>
    <w:bookmarkEnd w:id="81"/>
    <w:bookmarkStart w:name="z203" w:id="82"/>
    <w:p>
      <w:pPr>
        <w:spacing w:after="0"/>
        <w:ind w:left="0"/>
        <w:jc w:val="both"/>
      </w:pP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xml:space="preserve">
жекелеген санаттарына әлеуметтік  </w:t>
      </w:r>
      <w:r>
        <w:br/>
      </w:r>
      <w:r>
        <w:rPr>
          <w:rFonts w:ascii="Times New Roman"/>
          <w:b w:val="false"/>
          <w:i w:val="false"/>
          <w:color w:val="000000"/>
          <w:sz w:val="28"/>
        </w:rPr>
        <w:t xml:space="preserve">
көмек тағайындау және төлеу"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82"/>
    <w:bookmarkStart w:name="z204" w:id="83"/>
    <w:p>
      <w:pPr>
        <w:spacing w:after="0"/>
        <w:ind w:left="0"/>
        <w:jc w:val="left"/>
      </w:pPr>
      <w:r>
        <w:rPr>
          <w:rFonts w:ascii="Times New Roman"/>
          <w:b/>
          <w:i w:val="false"/>
          <w:color w:val="000000"/>
        </w:rPr>
        <w:t xml:space="preserve"> 
Қазақстан Республикасының заңдарымен белгіленген</w:t>
      </w:r>
      <w:r>
        <w:br/>
      </w:r>
      <w:r>
        <w:rPr>
          <w:rFonts w:ascii="Times New Roman"/>
          <w:b/>
          <w:i w:val="false"/>
          <w:color w:val="000000"/>
        </w:rPr>
        <w:t>
тәртіпте жауапкершілікке тартылады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581"/>
        <w:gridCol w:w="1819"/>
        <w:gridCol w:w="1776"/>
        <w:gridCol w:w="1798"/>
        <w:gridCol w:w="1755"/>
        <w:gridCol w:w="1776"/>
        <w:gridCol w:w="22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(жүріс, жұмыс ағыны) әрекеттері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N</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комиссиясы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тұтынушыға талон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әлеуметтік көмек тағайындау туралы шешім қабылдау не мемлекеттік қызметті ұсынудан бас тарту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тағайындайды, әлеуметтік көмек тағайындау туралы не мемлекеттік қызметті ұсынудан бас тарту туралы хабарлама жобасын әзірлейді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тағайындауды тексереді, әлеуметтік көмекті тағайындау туралы шешімге қол қояды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хабарламаға қол қояды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әлеуметтік көмек тағайындау туралы не мемлекеттік қызметті ұсынудан бас тарту туралы хабарламаны береді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хабарламаның жобасы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шешім</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не мемлекеттік қызметті ұсынудан бас тарту туралы хабарлама</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84"/>
    <w:p>
      <w:pPr>
        <w:spacing w:after="0"/>
        <w:ind w:left="0"/>
        <w:jc w:val="both"/>
      </w:pP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xml:space="preserve">
жекелеген санаттарына әлеуметтік  </w:t>
      </w:r>
      <w:r>
        <w:br/>
      </w:r>
      <w:r>
        <w:rPr>
          <w:rFonts w:ascii="Times New Roman"/>
          <w:b w:val="false"/>
          <w:i w:val="false"/>
          <w:color w:val="000000"/>
          <w:sz w:val="28"/>
        </w:rPr>
        <w:t xml:space="preserve">
көмек тағайындау және төлеу"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84"/>
    <w:bookmarkStart w:name="z206" w:id="85"/>
    <w:p>
      <w:pPr>
        <w:spacing w:after="0"/>
        <w:ind w:left="0"/>
        <w:jc w:val="left"/>
      </w:pPr>
      <w:r>
        <w:rPr>
          <w:rFonts w:ascii="Times New Roman"/>
          <w:b/>
          <w:i w:val="false"/>
          <w:color w:val="000000"/>
        </w:rPr>
        <w:t xml:space="preserve"> 
Мемлекеттік қызмет көрсету үрдісінің сызбанұсқасы</w:t>
      </w:r>
    </w:p>
    <w:bookmarkEnd w:id="85"/>
    <w:p>
      <w:pPr>
        <w:spacing w:after="0"/>
        <w:ind w:left="0"/>
        <w:jc w:val="both"/>
      </w:pPr>
      <w:r>
        <w:drawing>
          <wp:inline distT="0" distB="0" distL="0" distR="0">
            <wp:extent cx="70485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48500" cy="9067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