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9584" w14:textId="f129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қосалқы шаруашылықтың болуы туралы анықтама беру"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2012 жылғы 05 желтоқсандағы N 1344/12 қаулысы. Павлодар облысының Әділет департаментінде 2012 жылғы 29 желтоқсанда N 3306 тіркелді. Күші жойылды - Павлодар облысы Екібастұз қалалық әкімдігінің 2013 жылғы 19 маусымдағы N 555/6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Екібастұз қалалық әкімдігінің 19.06.2013 N 555/6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өзін-өзі басқару туралы" Заңы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сапалы мемлекеттік қызмет көрсету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"Жеке қосалқы шаруашылықтың болуы туралы анықтама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Екібастұз қаласы әкiмінiң жетекшілік ететін орынбасарына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Екiбастұз қаласының әкiмi                  А. Вербняк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1344/12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"Жеке қосалқы шаруашылықтың болуы туралы анықтама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қызметінің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"Жеке қосалқы шаруашылықтың болуы туралы анықтама беру" регламенті (әрі қарай – регламент) Қазақстан Республикасы Үкіметінің 2009 жылғы 31 желтоқсандағы "Жеке қосалқы шаруашылықтың болуы туралы анықтама беру" мемлекеттік қызмет стандартын бекіту туралы" N 2318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(әрі қарай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Шалғай орналасқан елді мекендердегі тұрғындардың мемлекеттік қызметтерге қол жетімділігін қамтамасыз ету мақсатында, мемлекеттік қызметтерді Мобильді орталықтары арқылы көрсетуге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"Екібастұз қаласы әкімдігінің ауыл шаруашылығы бөлімі" мемлекеттік мекемесімен, Екібастұз қаласы кенттері, ауылдары мен ауылдық округтері әкімдерінің аппараттарымен (бұдан әрі – уәкілетті органдар)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мекенжайлар бойынша демалыс пен мереке күндерін қоспағанда аптасына бес күн сағат 9.00-ден 18.30-ге дейін, түскі үзіліс сағат 13.00-ден 14.30-ге дейін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Сондай-ақ балама негізінде Екібастұз қаласы Мәшһүр Жүсіп көшесі, 92/2 үй мекенжайы бойынша халыққа қызмет көрсету орталығы арқылы ұсынылады (әрі қарай - орталық).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Мобильді орталықтар Орталық бекіткен кестеге сәйкес, бір елді мекенде аптасына бір рет алты сағаттан кем емес уақытта құжаттар қабылдауды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нысаны –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көрсетудің нәтижесі жеке қосалқы шаруашылықтың болуы туралы анықтама (қағаз тасығышта) не мемлекеттік қызмет ұсынудан бас тарту туралы дәлелді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тәртібі туралы ақпаратты уәкілетті орган ғимаратында, орталықта орналасқан стенттерден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туралы ақпарат Екібастұз қаласы әкімінің ресми сайтында www.ekibastuz.gov.kz. орналасқан.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әрекеттілік) реттілігінің сипаттамасы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өтініш берілген сәттен бастап 2 (екі) жұмыс күні ішінде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көрсетілетін мемлекеттік қызметті алғанға дейінгі күтудің ең жоғары шекті уақыты –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алушыға қызмет көрсетудің ең жоғары шекті уақыты – 10 (он)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жағдайларда мемлекеттік қызметті көрсетуден бас тартылады.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іс-әрекет (өзара іс-қимыл) тәртібінің сипаттамасы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тұтынушының өзі, немесе сенімхат негізінде әрекет ететін сенімді өкіл келгенде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 құжат мазмұны туралы ақпараттарды сақтау,  қорғау және құпияда сақтау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үдерісіне тұтынушының уәкілетті органға тікелей өтініш беруі кезінде мынадай құрылымдық-функционалдық бірліктер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әрбір іс-әрекеттің орындалу мерзімін көрсете отырып, әрбір құрылымдық-функционалды бірліктер қарапайым іс-әрекеттер (рәсімдер) реттілігінің мәтіндік кестелік сипаттамасы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олардың сипаттамасына сай іс-әрекеттердің қисынды реттілігі мемлекеттік қызмет көрсету үдерісінде және құрылымдық-функционалды бірліктер арасындағы өзара байланысты көрсететін нобайы ұсынылған.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тұлғаларына мемлекеттік қызмет көрсету барысында олардың шешім қабылдау мен әрекетімен (әрекетсіздігіне) Қазақстан Республикасының заңнамасымен қарастырылған тәртіпте жауапкершілік жүктеледі.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"Жеке қосалқы шаруашылықтың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болуы туралы анықтама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N 1344/12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4876"/>
        <w:gridCol w:w="3498"/>
        <w:gridCol w:w="2311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р\с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мекеменің аталуы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мекенжайы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деректері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ауыл шаруашылық бөлімі" мемлекеттік мекеме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50-летия Экибастуза к., 10 үй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(87187)754238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Шідерті поселкесі әкімінің аппараты" мемлекеттік мекеме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кенті,  Ленин к., 20 үй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(87187)398552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(87187)398298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Солнечный поселкесі әкімінің аппараты" мемлекеттік мекеме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кенті Конституция к., 1 үй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(87187)279447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Төрт-Құдық ауылы әкімінің аппараты" мемлекеттік мекеме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Төрт-Құдық ауылы, Ленин к., 10 үй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(87184)291510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Ә. Марғұлан атындағы ауылы әкімінің аппараты" мемлекеттік мекеме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Марғұлан атындағы ауылы Ә. Марғұлан к., 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(87187)395373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Ақкөл ауылдық округі әкімінің аппараты" мемлекеттік мекеме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ауылы, Строительная к., 18 үй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(87187)742083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Сарықамыс ауылдық округі әкімінің аппараты" мемлекеттік мекеме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 ауылы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(87187)742769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Өлеңті ауылдық округі әкімінің аппараты" мемлекеттік мекеме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33 үй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(87187)743306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Екібастұз ауылдық округі әкімінің аппараты" мемлекеттік мекеме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Төртүй ауылы, Школьная к., 12 үй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(87187)743513, 743511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Бәйет ауылдық округі әкімінің аппараты" мемлекеттік мекеме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Бәйет ауылы, Ғ. Токтар к., 1а үй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(87187)397118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Комсомол ауылдық округі әкімінің аппараты" мемлекеттік мекеме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Шиқылдак ауылы, Школьная к.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(87187)745075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Қоянды ауылдық округі әкімінің аппараты" мемлекеттік мекеме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ауылы, Ленин к., 56 үй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(87187)741237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Теміржол ауылдық округі әкімінің аппараты" мемлекеттік мекеме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Құлакөл ауылы Орталық к., 116 үй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(87187)744765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Қарасу ауылдық округі әкімінің аппараты" мемлекеттік мекеме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(871842)96735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Құдайкөл ауылдық округі әкімінің аппараты" мемлекеттік мекеме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Құдайкөл ауылы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(87187)744350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облысының халыққа қызмет көрсету орталығы" мемлекеттік мекемесінің Екібастұз қаласының филиалы, Республикалық мемлекеттік мекеме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Мәшһүр Жүсіп к., 92/2 үй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(87187)776693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"Жеке қосалқы шаруашылықтың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болуы туралы анықтама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N 1344/12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12"/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бірліктердің</w:t>
      </w:r>
      <w:r>
        <w:br/>
      </w:r>
      <w:r>
        <w:rPr>
          <w:rFonts w:ascii="Times New Roman"/>
          <w:b/>
          <w:i w:val="false"/>
          <w:color w:val="000000"/>
        </w:rPr>
        <w:t>
іс-әрекеттерінің сипаттамасы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853"/>
        <w:gridCol w:w="1873"/>
        <w:gridCol w:w="1973"/>
        <w:gridCol w:w="1933"/>
        <w:gridCol w:w="171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іс-әрекеті (барысы, жұмыс ағыны)
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ағынының) N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Құрылымдық-функционалдық бірліктердің  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оның сипаттамасы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тіркеу, шаруашылық кітабы бойынша мәліметтерді тексеру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толтыру немесе тұтынушыға мемлекеттік қызметті ұсынудан бас тарту туралы дәлелді жауапты дайындау және  қол қоюға жіберу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Анықтамаға немесе тұтынушыға мемлекеттік қызметті ұсынудан бас тарту туралы дәлелді жауапқа қол қою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құжат айналымы журналына тіркеу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ұйымдық-өкімгерлік шешім)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бақылдау туралы қолхат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тұтынушыға мемлекеттік қызметті ұсынудан бас тарту туралы дәлелді жауап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тұтынушыға мемлекеттік қызметті ұсынудан бас тарту туралы дәлелді жауап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қызметті ұсынудан бас тарту туралы дәлелді жауап беру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минуттан аспайды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 ішінде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 ішінде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минуттан аспайды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 ішінде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"Жеке қосалқы шаруашылықтың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болуы туралы анықтама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N 1344/12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қосалқы шаруашылығының болуы туралы</w:t>
      </w:r>
      <w:r>
        <w:br/>
      </w:r>
      <w:r>
        <w:rPr>
          <w:rFonts w:ascii="Times New Roman"/>
          <w:b/>
          <w:i w:val="false"/>
          <w:color w:val="000000"/>
        </w:rPr>
        <w:t>
анықтама беру үдерісінің сызбасы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5217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17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