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ab8106" w14:textId="4ab810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қызмет регламенттерін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Екібастұз қалалық әкімдігінің 2012 жылғы 05 желтоқсандағы N 1347/12 қаулысы. Павлодар облысының Әділет департаментінде 2013 жылғы 11 қаңтарда N 3329 тіркелді. Күші жойылды - Павлодар облысы Екібастұз қалалық әкімдігінің 2013 жылғы 19 маусымдағы N 555/6 қаулысымен</w:t>
      </w:r>
    </w:p>
    <w:p>
      <w:pPr>
        <w:spacing w:after="0"/>
        <w:ind w:left="0"/>
        <w:jc w:val="both"/>
      </w:pPr>
      <w:r>
        <w:rPr>
          <w:rFonts w:ascii="Times New Roman"/>
          <w:b w:val="false"/>
          <w:i w:val="false"/>
          <w:color w:val="ff0000"/>
          <w:sz w:val="28"/>
        </w:rPr>
        <w:t>      Ескерту. Күші жойылды - Павлодар облысы Екібастұз қалалық әкімдігінің 19.06.2013 N 555/6 қаулысымен.</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Қазақстан Республикасының 2000 жылғы 27 қарашадағы "Әкімшілік рәсімдер туралы" Заңының </w:t>
      </w:r>
      <w:r>
        <w:rPr>
          <w:rFonts w:ascii="Times New Roman"/>
          <w:b w:val="false"/>
          <w:i w:val="false"/>
          <w:color w:val="000000"/>
          <w:sz w:val="28"/>
        </w:rPr>
        <w:t>9-1-бабына</w:t>
      </w: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 31-бабының </w:t>
      </w:r>
      <w:r>
        <w:rPr>
          <w:rFonts w:ascii="Times New Roman"/>
          <w:b w:val="false"/>
          <w:i w:val="false"/>
          <w:color w:val="000000"/>
          <w:sz w:val="28"/>
        </w:rPr>
        <w:t>2-тармағына</w:t>
      </w:r>
      <w:r>
        <w:rPr>
          <w:rFonts w:ascii="Times New Roman"/>
          <w:b w:val="false"/>
          <w:i w:val="false"/>
          <w:color w:val="000000"/>
          <w:sz w:val="28"/>
        </w:rPr>
        <w:t>, Қазақстан Республикасы Үкіметінің 2010 жылғы 20 шілдедегі "Жеке және заңды тұлғаларға көрсетілетін мемлекеттік қызметтердің тізілімін бекіту туралы" N 745 </w:t>
      </w:r>
      <w:r>
        <w:rPr>
          <w:rFonts w:ascii="Times New Roman"/>
          <w:b w:val="false"/>
          <w:i w:val="false"/>
          <w:color w:val="000000"/>
          <w:sz w:val="28"/>
        </w:rPr>
        <w:t>қаулысына</w:t>
      </w:r>
      <w:r>
        <w:rPr>
          <w:rFonts w:ascii="Times New Roman"/>
          <w:b w:val="false"/>
          <w:i w:val="false"/>
          <w:color w:val="000000"/>
          <w:sz w:val="28"/>
        </w:rPr>
        <w:t xml:space="preserve"> сәйкес, Екібастұз қаласының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беріліп отырған:</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Қазақстан Республикасы</w:t>
      </w:r>
      <w:r>
        <w:rPr>
          <w:rFonts w:ascii="Times New Roman"/>
          <w:b w:val="false"/>
          <w:i w:val="false"/>
          <w:color w:val="000000"/>
          <w:sz w:val="28"/>
        </w:rPr>
        <w:t xml:space="preserve"> аумағында жылжымайтын мүлік объектілерінің мекенжайын анықтау жөнінде анықтама беру";</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Сәулет-жоспарлау</w:t>
      </w:r>
      <w:r>
        <w:rPr>
          <w:rFonts w:ascii="Times New Roman"/>
          <w:b w:val="false"/>
          <w:i w:val="false"/>
          <w:color w:val="000000"/>
          <w:sz w:val="28"/>
        </w:rPr>
        <w:t xml:space="preserve"> тапсырмасын беру" мемлекеттік қызмет регламенттері бекітілсін.</w:t>
      </w:r>
      <w:r>
        <w:br/>
      </w:r>
      <w:r>
        <w:rPr>
          <w:rFonts w:ascii="Times New Roman"/>
          <w:b w:val="false"/>
          <w:i w:val="false"/>
          <w:color w:val="000000"/>
          <w:sz w:val="28"/>
        </w:rPr>
        <w:t>
</w:t>
      </w:r>
      <w:r>
        <w:rPr>
          <w:rFonts w:ascii="Times New Roman"/>
          <w:b w:val="false"/>
          <w:i w:val="false"/>
          <w:color w:val="000000"/>
          <w:sz w:val="28"/>
        </w:rPr>
        <w:t>
      2. Осы қаулының орындалуын бақылау Екібастұз қаласы әкiмінiң орынбасары Н.В. Дычкоға жүктелсiн.</w:t>
      </w:r>
      <w:r>
        <w:br/>
      </w:r>
      <w:r>
        <w:rPr>
          <w:rFonts w:ascii="Times New Roman"/>
          <w:b w:val="false"/>
          <w:i w:val="false"/>
          <w:color w:val="000000"/>
          <w:sz w:val="28"/>
        </w:rPr>
        <w:t>
</w:t>
      </w:r>
      <w:r>
        <w:rPr>
          <w:rFonts w:ascii="Times New Roman"/>
          <w:b w:val="false"/>
          <w:i w:val="false"/>
          <w:color w:val="000000"/>
          <w:sz w:val="28"/>
        </w:rPr>
        <w:t>
      3. Осы қаулы алғаш рет ресми жарияланғаннан кейін он күнтізбелік күн өткен соң қолданысқа енгізіледі.</w:t>
      </w:r>
    </w:p>
    <w:bookmarkEnd w:id="0"/>
    <w:p>
      <w:pPr>
        <w:spacing w:after="0"/>
        <w:ind w:left="0"/>
        <w:jc w:val="both"/>
      </w:pPr>
      <w:r>
        <w:rPr>
          <w:rFonts w:ascii="Times New Roman"/>
          <w:b w:val="false"/>
          <w:i/>
          <w:color w:val="000000"/>
          <w:sz w:val="28"/>
        </w:rPr>
        <w:t>      Екiбастұз қаласының әкiмi                  А. Вербняк</w:t>
      </w:r>
    </w:p>
    <w:bookmarkStart w:name="z7" w:id="1"/>
    <w:p>
      <w:pPr>
        <w:spacing w:after="0"/>
        <w:ind w:left="0"/>
        <w:jc w:val="both"/>
      </w:pPr>
      <w:r>
        <w:rPr>
          <w:rFonts w:ascii="Times New Roman"/>
          <w:b w:val="false"/>
          <w:i w:val="false"/>
          <w:color w:val="000000"/>
          <w:sz w:val="28"/>
        </w:rPr>
        <w:t>
Екібастұз қаласы әкімдігінің</w:t>
      </w:r>
      <w:r>
        <w:br/>
      </w:r>
      <w:r>
        <w:rPr>
          <w:rFonts w:ascii="Times New Roman"/>
          <w:b w:val="false"/>
          <w:i w:val="false"/>
          <w:color w:val="000000"/>
          <w:sz w:val="28"/>
        </w:rPr>
        <w:t xml:space="preserve">
2012 жылғы 5 желтоқсандағы </w:t>
      </w:r>
      <w:r>
        <w:br/>
      </w:r>
      <w:r>
        <w:rPr>
          <w:rFonts w:ascii="Times New Roman"/>
          <w:b w:val="false"/>
          <w:i w:val="false"/>
          <w:color w:val="000000"/>
          <w:sz w:val="28"/>
        </w:rPr>
        <w:t xml:space="preserve">
N 1347/12 қаулысымен   </w:t>
      </w:r>
      <w:r>
        <w:br/>
      </w:r>
      <w:r>
        <w:rPr>
          <w:rFonts w:ascii="Times New Roman"/>
          <w:b w:val="false"/>
          <w:i w:val="false"/>
          <w:color w:val="000000"/>
          <w:sz w:val="28"/>
        </w:rPr>
        <w:t xml:space="preserve">
Бекітілген       </w:t>
      </w:r>
    </w:p>
    <w:bookmarkEnd w:id="1"/>
    <w:bookmarkStart w:name="z8" w:id="2"/>
    <w:p>
      <w:pPr>
        <w:spacing w:after="0"/>
        <w:ind w:left="0"/>
        <w:jc w:val="left"/>
      </w:pPr>
      <w:r>
        <w:rPr>
          <w:rFonts w:ascii="Times New Roman"/>
          <w:b/>
          <w:i w:val="false"/>
          <w:color w:val="000000"/>
        </w:rPr>
        <w:t xml:space="preserve"> 
"Қазақстан Республикасы аумағында жылжымайтын мүлік</w:t>
      </w:r>
      <w:r>
        <w:br/>
      </w:r>
      <w:r>
        <w:rPr>
          <w:rFonts w:ascii="Times New Roman"/>
          <w:b/>
          <w:i w:val="false"/>
          <w:color w:val="000000"/>
        </w:rPr>
        <w:t>
объектілерінің мекенжайын анықтау жөнінде анықтама беру"</w:t>
      </w:r>
      <w:r>
        <w:br/>
      </w:r>
      <w:r>
        <w:rPr>
          <w:rFonts w:ascii="Times New Roman"/>
          <w:b/>
          <w:i w:val="false"/>
          <w:color w:val="000000"/>
        </w:rPr>
        <w:t>
мемлекеттік қызметінің регламенті</w:t>
      </w:r>
    </w:p>
    <w:bookmarkEnd w:id="2"/>
    <w:bookmarkStart w:name="z9" w:id="3"/>
    <w:p>
      <w:pPr>
        <w:spacing w:after="0"/>
        <w:ind w:left="0"/>
        <w:jc w:val="left"/>
      </w:pPr>
      <w:r>
        <w:rPr>
          <w:rFonts w:ascii="Times New Roman"/>
          <w:b/>
          <w:i w:val="false"/>
          <w:color w:val="000000"/>
        </w:rPr>
        <w:t xml:space="preserve"> 
1. Жалпы ережелер</w:t>
      </w:r>
    </w:p>
    <w:bookmarkEnd w:id="3"/>
    <w:bookmarkStart w:name="z10" w:id="4"/>
    <w:p>
      <w:pPr>
        <w:spacing w:after="0"/>
        <w:ind w:left="0"/>
        <w:jc w:val="both"/>
      </w:pPr>
      <w:r>
        <w:rPr>
          <w:rFonts w:ascii="Times New Roman"/>
          <w:b w:val="false"/>
          <w:i w:val="false"/>
          <w:color w:val="000000"/>
          <w:sz w:val="28"/>
        </w:rPr>
        <w:t>
      1. Бұл регламент "Қазақстан Республикасы аумағында жылжымайтын мүлік объектілерінің мекенжайын анықтау жөнінде анықтама беру" мемлекеттік қызметінің (одан әрі – мемлекеттік қызмет) көрсетілу тәртібін анықтайды.</w:t>
      </w:r>
      <w:r>
        <w:br/>
      </w:r>
      <w:r>
        <w:rPr>
          <w:rFonts w:ascii="Times New Roman"/>
          <w:b w:val="false"/>
          <w:i w:val="false"/>
          <w:color w:val="000000"/>
          <w:sz w:val="28"/>
        </w:rPr>
        <w:t>
</w:t>
      </w:r>
      <w:r>
        <w:rPr>
          <w:rFonts w:ascii="Times New Roman"/>
          <w:b w:val="false"/>
          <w:i w:val="false"/>
          <w:color w:val="000000"/>
          <w:sz w:val="28"/>
        </w:rPr>
        <w:t>
      2. Мемлекеттік қызметтің тәртібі: автоматтандырылмаған.</w:t>
      </w:r>
      <w:r>
        <w:br/>
      </w:r>
      <w:r>
        <w:rPr>
          <w:rFonts w:ascii="Times New Roman"/>
          <w:b w:val="false"/>
          <w:i w:val="false"/>
          <w:color w:val="000000"/>
          <w:sz w:val="28"/>
        </w:rPr>
        <w:t>
</w:t>
      </w:r>
      <w:r>
        <w:rPr>
          <w:rFonts w:ascii="Times New Roman"/>
          <w:b w:val="false"/>
          <w:i w:val="false"/>
          <w:color w:val="000000"/>
          <w:sz w:val="28"/>
        </w:rPr>
        <w:t>
      3. Мемлекеттік қызмет Қазақстан Республикасы Үкіметінің 2012 жылдың 31 тамыздағы N 1128 </w:t>
      </w:r>
      <w:r>
        <w:rPr>
          <w:rFonts w:ascii="Times New Roman"/>
          <w:b w:val="false"/>
          <w:i w:val="false"/>
          <w:color w:val="000000"/>
          <w:sz w:val="28"/>
        </w:rPr>
        <w:t>қаулысымен</w:t>
      </w:r>
      <w:r>
        <w:rPr>
          <w:rFonts w:ascii="Times New Roman"/>
          <w:b w:val="false"/>
          <w:i w:val="false"/>
          <w:color w:val="000000"/>
          <w:sz w:val="28"/>
        </w:rPr>
        <w:t xml:space="preserve"> бекітілген "Қазақстан Республикасы аумағында жылжымайтын мүлік объектілерінің мекенжайын анықтау жөнінде анықтама беру" </w:t>
      </w:r>
      <w:r>
        <w:rPr>
          <w:rFonts w:ascii="Times New Roman"/>
          <w:b w:val="false"/>
          <w:i w:val="false"/>
          <w:color w:val="000000"/>
          <w:sz w:val="28"/>
        </w:rPr>
        <w:t>стандарты</w:t>
      </w:r>
      <w:r>
        <w:rPr>
          <w:rFonts w:ascii="Times New Roman"/>
          <w:b w:val="false"/>
          <w:i w:val="false"/>
          <w:color w:val="000000"/>
          <w:sz w:val="28"/>
        </w:rPr>
        <w:t xml:space="preserve"> (одан әрі – стандарт) негізінде жүзеге асырылады.</w:t>
      </w:r>
      <w:r>
        <w:br/>
      </w:r>
      <w:r>
        <w:rPr>
          <w:rFonts w:ascii="Times New Roman"/>
          <w:b w:val="false"/>
          <w:i w:val="false"/>
          <w:color w:val="000000"/>
          <w:sz w:val="28"/>
        </w:rPr>
        <w:t>
</w:t>
      </w:r>
      <w:r>
        <w:rPr>
          <w:rFonts w:ascii="Times New Roman"/>
          <w:b w:val="false"/>
          <w:i w:val="false"/>
          <w:color w:val="000000"/>
          <w:sz w:val="28"/>
        </w:rPr>
        <w:t>
      4. "Павлодар қаласының халыққа қызмет көрсету орталығы" мемлекеттік мекемесінің Екібастұз филиалы арқылы (бұдан әрі – Орталық) мемлекеттік қызмет "Екібастұз қаласы әкімдігінің сәулет және қала құрылысы бөлімі" мемлекеттік мекемесімен (бұдан әрі- уәкілетті орган) аптасына алты күн, демалыс және мерекелік күндерді қоспағанда, сағат 9.00- ден бастап 20.00ге дейін, түскі үзіліссіз, Екібастұз қаласы, Мәшһүр Жүсіп көшесі, 92/2 мекенжайы бойынша ұсынылады, телефондары: 8 (7187) 77-66-93, электронды поштаның мекенжайы ekb_ con@mail.ru.</w:t>
      </w:r>
      <w:r>
        <w:br/>
      </w:r>
      <w:r>
        <w:rPr>
          <w:rFonts w:ascii="Times New Roman"/>
          <w:b w:val="false"/>
          <w:i w:val="false"/>
          <w:color w:val="000000"/>
          <w:sz w:val="28"/>
        </w:rPr>
        <w:t>
</w:t>
      </w:r>
      <w:r>
        <w:rPr>
          <w:rFonts w:ascii="Times New Roman"/>
          <w:b w:val="false"/>
          <w:i w:val="false"/>
          <w:color w:val="000000"/>
          <w:sz w:val="28"/>
        </w:rPr>
        <w:t>
      5. Стандарттың </w:t>
      </w:r>
      <w:r>
        <w:rPr>
          <w:rFonts w:ascii="Times New Roman"/>
          <w:b w:val="false"/>
          <w:i w:val="false"/>
          <w:color w:val="000000"/>
          <w:sz w:val="28"/>
        </w:rPr>
        <w:t>3-қосымшасына</w:t>
      </w:r>
      <w:r>
        <w:rPr>
          <w:rFonts w:ascii="Times New Roman"/>
          <w:b w:val="false"/>
          <w:i w:val="false"/>
          <w:color w:val="000000"/>
          <w:sz w:val="28"/>
        </w:rPr>
        <w:t xml:space="preserve"> сәйкес қағаз жеткізгіште мекенжайдың тіркеу коды көрсетілген жылжымайтын мүлік объектілерінің мекенжайын анықтау, өзгерту, қысқарту туралы анықтама беру не қағаз жеткізгіште мемлекеттік қызмет көрсетуден бас тарту туралы дәлелді жауап көрсетілетін мемлекеттік қызметтің нәтижесі болып табылады.</w:t>
      </w:r>
      <w:r>
        <w:br/>
      </w:r>
      <w:r>
        <w:rPr>
          <w:rFonts w:ascii="Times New Roman"/>
          <w:b w:val="false"/>
          <w:i w:val="false"/>
          <w:color w:val="000000"/>
          <w:sz w:val="28"/>
        </w:rPr>
        <w:t>
</w:t>
      </w:r>
      <w:r>
        <w:rPr>
          <w:rFonts w:ascii="Times New Roman"/>
          <w:b w:val="false"/>
          <w:i w:val="false"/>
          <w:color w:val="000000"/>
          <w:sz w:val="28"/>
        </w:rPr>
        <w:t>
      6. Мемлекеттік қызмет заңды және жеке тұлғаларға көрсетіледі (бұдан әрі – мемлекет қызметті алушы).</w:t>
      </w:r>
      <w:r>
        <w:br/>
      </w:r>
      <w:r>
        <w:rPr>
          <w:rFonts w:ascii="Times New Roman"/>
          <w:b w:val="false"/>
          <w:i w:val="false"/>
          <w:color w:val="000000"/>
          <w:sz w:val="28"/>
        </w:rPr>
        <w:t>
</w:t>
      </w:r>
      <w:r>
        <w:rPr>
          <w:rFonts w:ascii="Times New Roman"/>
          <w:b w:val="false"/>
          <w:i w:val="false"/>
          <w:color w:val="000000"/>
          <w:sz w:val="28"/>
        </w:rPr>
        <w:t>
      7. Мемлекеттік қызмет көрсетудің мерзімдері:</w:t>
      </w:r>
      <w:r>
        <w:br/>
      </w:r>
      <w:r>
        <w:rPr>
          <w:rFonts w:ascii="Times New Roman"/>
          <w:b w:val="false"/>
          <w:i w:val="false"/>
          <w:color w:val="000000"/>
          <w:sz w:val="28"/>
        </w:rPr>
        <w:t>
      1) стандарттың </w:t>
      </w:r>
      <w:r>
        <w:rPr>
          <w:rFonts w:ascii="Times New Roman"/>
          <w:b w:val="false"/>
          <w:i w:val="false"/>
          <w:color w:val="000000"/>
          <w:sz w:val="28"/>
        </w:rPr>
        <w:t>11 тармағында</w:t>
      </w:r>
      <w:r>
        <w:rPr>
          <w:rFonts w:ascii="Times New Roman"/>
          <w:b w:val="false"/>
          <w:i w:val="false"/>
          <w:color w:val="000000"/>
          <w:sz w:val="28"/>
        </w:rPr>
        <w:t xml:space="preserve"> көрсетілген құжаттарды берген сәттен бастап 3 (үш) жұмыс күні ішінде (құжаттарды қабылдаған және берген күндер мемлекеттік қызмет көрсету мерзіміне кірмейді) – жылжымайтын мүлік объектісінің мекенжайын нақтылау кезінде;</w:t>
      </w:r>
      <w:r>
        <w:br/>
      </w:r>
      <w:r>
        <w:rPr>
          <w:rFonts w:ascii="Times New Roman"/>
          <w:b w:val="false"/>
          <w:i w:val="false"/>
          <w:color w:val="000000"/>
          <w:sz w:val="28"/>
        </w:rPr>
        <w:t>
      2) 7 (жеті) жұмыс күн ішінде (құжаттарды қабылдаған және берген күндер мемлекеттік қызмет көрсету мерзіміне кірмейді) – жылжымайтын мүлік объектісінің орналасқан жеріне бару және мекенжайдың тіркеу кодын көрсетіп, оны "Мекенжай тіркелімі" ақпараттық жүйесінде міндетті тіркей отырып, жылжымайтын мүлік объектісіне нөмір беру, оны өзгерту немесе жою кезінде жүргізіледі.</w:t>
      </w:r>
      <w:r>
        <w:br/>
      </w:r>
      <w:r>
        <w:rPr>
          <w:rFonts w:ascii="Times New Roman"/>
          <w:b w:val="false"/>
          <w:i w:val="false"/>
          <w:color w:val="000000"/>
          <w:sz w:val="28"/>
        </w:rPr>
        <w:t>
      Құжаттарды тапсыру кезінде кезек күтудің ең көп рұқсат берілген уақыты – 20 минуттан аспайды.</w:t>
      </w:r>
      <w:r>
        <w:br/>
      </w:r>
      <w:r>
        <w:rPr>
          <w:rFonts w:ascii="Times New Roman"/>
          <w:b w:val="false"/>
          <w:i w:val="false"/>
          <w:color w:val="000000"/>
          <w:sz w:val="28"/>
        </w:rPr>
        <w:t>
      Мемлекеттік қызметті алушы өтініш берген күні сол жерде көрсетілетін мемлекеттік қызметті алушыға қызмет көрсетудің рұқсат етілген ең көп уақыты – 20 минуттан аспайды.</w:t>
      </w:r>
      <w:r>
        <w:br/>
      </w:r>
      <w:r>
        <w:rPr>
          <w:rFonts w:ascii="Times New Roman"/>
          <w:b w:val="false"/>
          <w:i w:val="false"/>
          <w:color w:val="000000"/>
          <w:sz w:val="28"/>
        </w:rPr>
        <w:t>
</w:t>
      </w:r>
      <w:r>
        <w:rPr>
          <w:rFonts w:ascii="Times New Roman"/>
          <w:b w:val="false"/>
          <w:i w:val="false"/>
          <w:color w:val="000000"/>
          <w:sz w:val="28"/>
        </w:rPr>
        <w:t>
      8. Мемлекеттiк қызмет тегiн көрсетiледi.</w:t>
      </w:r>
      <w:r>
        <w:br/>
      </w:r>
      <w:r>
        <w:rPr>
          <w:rFonts w:ascii="Times New Roman"/>
          <w:b w:val="false"/>
          <w:i w:val="false"/>
          <w:color w:val="000000"/>
          <w:sz w:val="28"/>
        </w:rPr>
        <w:t>
</w:t>
      </w:r>
      <w:r>
        <w:rPr>
          <w:rFonts w:ascii="Times New Roman"/>
          <w:b w:val="false"/>
          <w:i w:val="false"/>
          <w:color w:val="000000"/>
          <w:sz w:val="28"/>
        </w:rPr>
        <w:t>
      9. Мемлекеттік қызметті көрсету үшін тосу және керек құжаттарды дайындауға жағдай жасалады (тосу залы, қажет құжаттардың тізімі жазылған стендпен жабдықталған құжаттарды толтыру орындары).</w:t>
      </w:r>
    </w:p>
    <w:bookmarkEnd w:id="4"/>
    <w:bookmarkStart w:name="z19" w:id="5"/>
    <w:p>
      <w:pPr>
        <w:spacing w:after="0"/>
        <w:ind w:left="0"/>
        <w:jc w:val="left"/>
      </w:pPr>
      <w:r>
        <w:rPr>
          <w:rFonts w:ascii="Times New Roman"/>
          <w:b/>
          <w:i w:val="false"/>
          <w:color w:val="000000"/>
        </w:rPr>
        <w:t xml:space="preserve"> 
2. Мемлекеттік қызметті көрсету кезіндегі</w:t>
      </w:r>
      <w:r>
        <w:br/>
      </w:r>
      <w:r>
        <w:rPr>
          <w:rFonts w:ascii="Times New Roman"/>
          <w:b/>
          <w:i w:val="false"/>
          <w:color w:val="000000"/>
        </w:rPr>
        <w:t>
іс-әрекет (әрекеттесу) тәртібінің сипаттамасы</w:t>
      </w:r>
    </w:p>
    <w:bookmarkEnd w:id="5"/>
    <w:bookmarkStart w:name="z20" w:id="6"/>
    <w:p>
      <w:pPr>
        <w:spacing w:after="0"/>
        <w:ind w:left="0"/>
        <w:jc w:val="both"/>
      </w:pPr>
      <w:r>
        <w:rPr>
          <w:rFonts w:ascii="Times New Roman"/>
          <w:b w:val="false"/>
          <w:i w:val="false"/>
          <w:color w:val="000000"/>
          <w:sz w:val="28"/>
        </w:rPr>
        <w:t>
      10. Мемлекеттiк қызметтi алу үшiн мемлекеттік қызметті алушы стандарттың </w:t>
      </w:r>
      <w:r>
        <w:rPr>
          <w:rFonts w:ascii="Times New Roman"/>
          <w:b w:val="false"/>
          <w:i w:val="false"/>
          <w:color w:val="000000"/>
          <w:sz w:val="28"/>
        </w:rPr>
        <w:t>11 тармағында</w:t>
      </w:r>
      <w:r>
        <w:rPr>
          <w:rFonts w:ascii="Times New Roman"/>
          <w:b w:val="false"/>
          <w:i w:val="false"/>
          <w:color w:val="000000"/>
          <w:sz w:val="28"/>
        </w:rPr>
        <w:t xml:space="preserve"> көрсетілген құжаттарды ұсынады.</w:t>
      </w:r>
      <w:r>
        <w:br/>
      </w:r>
      <w:r>
        <w:rPr>
          <w:rFonts w:ascii="Times New Roman"/>
          <w:b w:val="false"/>
          <w:i w:val="false"/>
          <w:color w:val="000000"/>
          <w:sz w:val="28"/>
        </w:rPr>
        <w:t>
</w:t>
      </w:r>
      <w:r>
        <w:rPr>
          <w:rFonts w:ascii="Times New Roman"/>
          <w:b w:val="false"/>
          <w:i w:val="false"/>
          <w:color w:val="000000"/>
          <w:sz w:val="28"/>
        </w:rPr>
        <w:t>
      11. Мемлекеттік қызмет тұтынушының тікелей өзі баруы арқылы беріледі.</w:t>
      </w:r>
      <w:r>
        <w:br/>
      </w:r>
      <w:r>
        <w:rPr>
          <w:rFonts w:ascii="Times New Roman"/>
          <w:b w:val="false"/>
          <w:i w:val="false"/>
          <w:color w:val="000000"/>
          <w:sz w:val="28"/>
        </w:rPr>
        <w:t>
</w:t>
      </w:r>
      <w:r>
        <w:rPr>
          <w:rFonts w:ascii="Times New Roman"/>
          <w:b w:val="false"/>
          <w:i w:val="false"/>
          <w:color w:val="000000"/>
          <w:sz w:val="28"/>
        </w:rPr>
        <w:t>
      12. Мемлекеттік қызметті алуға қажетті өтініш еркін нысанда толтырылады.</w:t>
      </w:r>
      <w:r>
        <w:br/>
      </w:r>
      <w:r>
        <w:rPr>
          <w:rFonts w:ascii="Times New Roman"/>
          <w:b w:val="false"/>
          <w:i w:val="false"/>
          <w:color w:val="000000"/>
          <w:sz w:val="28"/>
        </w:rPr>
        <w:t>
</w:t>
      </w:r>
      <w:r>
        <w:rPr>
          <w:rFonts w:ascii="Times New Roman"/>
          <w:b w:val="false"/>
          <w:i w:val="false"/>
          <w:color w:val="000000"/>
          <w:sz w:val="28"/>
        </w:rPr>
        <w:t>
      13. Стандарттың </w:t>
      </w:r>
      <w:r>
        <w:rPr>
          <w:rFonts w:ascii="Times New Roman"/>
          <w:b w:val="false"/>
          <w:i w:val="false"/>
          <w:color w:val="000000"/>
          <w:sz w:val="28"/>
        </w:rPr>
        <w:t>16 тармағында</w:t>
      </w:r>
      <w:r>
        <w:rPr>
          <w:rFonts w:ascii="Times New Roman"/>
          <w:b w:val="false"/>
          <w:i w:val="false"/>
          <w:color w:val="000000"/>
          <w:sz w:val="28"/>
        </w:rPr>
        <w:t xml:space="preserve"> көрсетілген негіздер бойынша мемлекеттік қызметті көрсетуден бас тартылады.</w:t>
      </w:r>
      <w:r>
        <w:br/>
      </w:r>
      <w:r>
        <w:rPr>
          <w:rFonts w:ascii="Times New Roman"/>
          <w:b w:val="false"/>
          <w:i w:val="false"/>
          <w:color w:val="000000"/>
          <w:sz w:val="28"/>
        </w:rPr>
        <w:t>
</w:t>
      </w:r>
      <w:r>
        <w:rPr>
          <w:rFonts w:ascii="Times New Roman"/>
          <w:b w:val="false"/>
          <w:i w:val="false"/>
          <w:color w:val="000000"/>
          <w:sz w:val="28"/>
        </w:rPr>
        <w:t>
      14. Мемлекеттік қызметті көрсету кезінде тұтынушының өзі уәкілетті органға жолыққан кезде келесі құрылымдық-функционалды бірлік (бұдан әрі – бірліктер) жұмыс жасайды:</w:t>
      </w:r>
      <w:r>
        <w:br/>
      </w:r>
      <w:r>
        <w:rPr>
          <w:rFonts w:ascii="Times New Roman"/>
          <w:b w:val="false"/>
          <w:i w:val="false"/>
          <w:color w:val="000000"/>
          <w:sz w:val="28"/>
        </w:rPr>
        <w:t>
      1) уәкілетті органның маманы;</w:t>
      </w:r>
      <w:r>
        <w:br/>
      </w:r>
      <w:r>
        <w:rPr>
          <w:rFonts w:ascii="Times New Roman"/>
          <w:b w:val="false"/>
          <w:i w:val="false"/>
          <w:color w:val="000000"/>
          <w:sz w:val="28"/>
        </w:rPr>
        <w:t>
      2) уәкілетті органның бастығы.</w:t>
      </w:r>
      <w:r>
        <w:br/>
      </w:r>
      <w:r>
        <w:rPr>
          <w:rFonts w:ascii="Times New Roman"/>
          <w:b w:val="false"/>
          <w:i w:val="false"/>
          <w:color w:val="000000"/>
          <w:sz w:val="28"/>
        </w:rPr>
        <w:t>
</w:t>
      </w:r>
      <w:r>
        <w:rPr>
          <w:rFonts w:ascii="Times New Roman"/>
          <w:b w:val="false"/>
          <w:i w:val="false"/>
          <w:color w:val="000000"/>
          <w:sz w:val="28"/>
        </w:rPr>
        <w:t>
      15. Әрбір бірлік дәйектілігі және әкімшілік өзара әрекеттесуінің, әрбір әкімшілік өзара әрекеттесуінің уақыты жазбаша кестелік түрде бұл регламентке </w:t>
      </w:r>
      <w:r>
        <w:rPr>
          <w:rFonts w:ascii="Times New Roman"/>
          <w:b w:val="false"/>
          <w:i w:val="false"/>
          <w:color w:val="000000"/>
          <w:sz w:val="28"/>
        </w:rPr>
        <w:t>1-қосымшада</w:t>
      </w:r>
      <w:r>
        <w:rPr>
          <w:rFonts w:ascii="Times New Roman"/>
          <w:b w:val="false"/>
          <w:i w:val="false"/>
          <w:color w:val="000000"/>
          <w:sz w:val="28"/>
        </w:rPr>
        <w:t xml:space="preserve"> берілген.</w:t>
      </w:r>
      <w:r>
        <w:br/>
      </w:r>
      <w:r>
        <w:rPr>
          <w:rFonts w:ascii="Times New Roman"/>
          <w:b w:val="false"/>
          <w:i w:val="false"/>
          <w:color w:val="000000"/>
          <w:sz w:val="28"/>
        </w:rPr>
        <w:t>
</w:t>
      </w:r>
      <w:r>
        <w:rPr>
          <w:rFonts w:ascii="Times New Roman"/>
          <w:b w:val="false"/>
          <w:i w:val="false"/>
          <w:color w:val="000000"/>
          <w:sz w:val="28"/>
        </w:rPr>
        <w:t>
      16. Бірліктер мен әкімшілік өзара әрекеттесуінің логикалық дәйектілігінің сызбасы бұл регламентке </w:t>
      </w:r>
      <w:r>
        <w:rPr>
          <w:rFonts w:ascii="Times New Roman"/>
          <w:b w:val="false"/>
          <w:i w:val="false"/>
          <w:color w:val="000000"/>
          <w:sz w:val="28"/>
        </w:rPr>
        <w:t>2-қосымшада</w:t>
      </w:r>
      <w:r>
        <w:rPr>
          <w:rFonts w:ascii="Times New Roman"/>
          <w:b w:val="false"/>
          <w:i w:val="false"/>
          <w:color w:val="000000"/>
          <w:sz w:val="28"/>
        </w:rPr>
        <w:t xml:space="preserve"> көрсетілген.</w:t>
      </w:r>
    </w:p>
    <w:bookmarkEnd w:id="6"/>
    <w:bookmarkStart w:name="z27" w:id="7"/>
    <w:p>
      <w:pPr>
        <w:spacing w:after="0"/>
        <w:ind w:left="0"/>
        <w:jc w:val="left"/>
      </w:pPr>
      <w:r>
        <w:rPr>
          <w:rFonts w:ascii="Times New Roman"/>
          <w:b/>
          <w:i w:val="false"/>
          <w:color w:val="000000"/>
        </w:rPr>
        <w:t xml:space="preserve"> 
3. Мемлекеттік қызметті көрсететін</w:t>
      </w:r>
      <w:r>
        <w:br/>
      </w:r>
      <w:r>
        <w:rPr>
          <w:rFonts w:ascii="Times New Roman"/>
          <w:b/>
          <w:i w:val="false"/>
          <w:color w:val="000000"/>
        </w:rPr>
        <w:t>
қызметтік тұлғалардың жауапкершілігі</w:t>
      </w:r>
    </w:p>
    <w:bookmarkEnd w:id="7"/>
    <w:bookmarkStart w:name="z28" w:id="8"/>
    <w:p>
      <w:pPr>
        <w:spacing w:after="0"/>
        <w:ind w:left="0"/>
        <w:jc w:val="both"/>
      </w:pPr>
      <w:r>
        <w:rPr>
          <w:rFonts w:ascii="Times New Roman"/>
          <w:b w:val="false"/>
          <w:i w:val="false"/>
          <w:color w:val="000000"/>
          <w:sz w:val="28"/>
        </w:rPr>
        <w:t>
      17. Мемлекеттік қызметтің көрсету тәртібін бұзған қызметтік тұлғалар Қазақстан Республикасының заңнамасына сәйкес жауапкершілікке тартылады.</w:t>
      </w:r>
    </w:p>
    <w:bookmarkEnd w:id="8"/>
    <w:bookmarkStart w:name="z29" w:id="9"/>
    <w:p>
      <w:pPr>
        <w:spacing w:after="0"/>
        <w:ind w:left="0"/>
        <w:jc w:val="both"/>
      </w:pPr>
      <w:r>
        <w:rPr>
          <w:rFonts w:ascii="Times New Roman"/>
          <w:b w:val="false"/>
          <w:i w:val="false"/>
          <w:color w:val="000000"/>
          <w:sz w:val="28"/>
        </w:rPr>
        <w:t xml:space="preserve">
2012 жылғы 5 желтоқсандағы N 1347/12  </w:t>
      </w:r>
      <w:r>
        <w:br/>
      </w:r>
      <w:r>
        <w:rPr>
          <w:rFonts w:ascii="Times New Roman"/>
          <w:b w:val="false"/>
          <w:i w:val="false"/>
          <w:color w:val="000000"/>
          <w:sz w:val="28"/>
        </w:rPr>
        <w:t xml:space="preserve">
"Қазақстан Республикасы аумағында   </w:t>
      </w:r>
      <w:r>
        <w:br/>
      </w:r>
      <w:r>
        <w:rPr>
          <w:rFonts w:ascii="Times New Roman"/>
          <w:b w:val="false"/>
          <w:i w:val="false"/>
          <w:color w:val="000000"/>
          <w:sz w:val="28"/>
        </w:rPr>
        <w:t xml:space="preserve">
жылжымайтын мүлік объектілерінің    </w:t>
      </w:r>
      <w:r>
        <w:br/>
      </w:r>
      <w:r>
        <w:rPr>
          <w:rFonts w:ascii="Times New Roman"/>
          <w:b w:val="false"/>
          <w:i w:val="false"/>
          <w:color w:val="000000"/>
          <w:sz w:val="28"/>
        </w:rPr>
        <w:t>
мекенжайын анықтау жөнінде анықтама беру"</w:t>
      </w:r>
      <w:r>
        <w:br/>
      </w:r>
      <w:r>
        <w:rPr>
          <w:rFonts w:ascii="Times New Roman"/>
          <w:b w:val="false"/>
          <w:i w:val="false"/>
          <w:color w:val="000000"/>
          <w:sz w:val="28"/>
        </w:rPr>
        <w:t xml:space="preserve">
мемлекеттік қызмет регламентіне     </w:t>
      </w:r>
      <w:r>
        <w:br/>
      </w:r>
      <w:r>
        <w:rPr>
          <w:rFonts w:ascii="Times New Roman"/>
          <w:b w:val="false"/>
          <w:i w:val="false"/>
          <w:color w:val="000000"/>
          <w:sz w:val="28"/>
        </w:rPr>
        <w:t xml:space="preserve">
1-қосымша            </w:t>
      </w:r>
    </w:p>
    <w:bookmarkEnd w:id="9"/>
    <w:bookmarkStart w:name="z30" w:id="10"/>
    <w:p>
      <w:pPr>
        <w:spacing w:after="0"/>
        <w:ind w:left="0"/>
        <w:jc w:val="left"/>
      </w:pPr>
      <w:r>
        <w:rPr>
          <w:rFonts w:ascii="Times New Roman"/>
          <w:b/>
          <w:i w:val="false"/>
          <w:color w:val="000000"/>
        </w:rPr>
        <w:t xml:space="preserve"> 
Құрылымдық-функционалдық бірліктердің (бұдан әрі – бірліктер)</w:t>
      </w:r>
      <w:r>
        <w:br/>
      </w:r>
      <w:r>
        <w:rPr>
          <w:rFonts w:ascii="Times New Roman"/>
          <w:b/>
          <w:i w:val="false"/>
          <w:color w:val="000000"/>
        </w:rPr>
        <w:t>
әрекетінің сипаттамасы жылжымайтын мүлік объектілерінің</w:t>
      </w:r>
      <w:r>
        <w:br/>
      </w:r>
      <w:r>
        <w:rPr>
          <w:rFonts w:ascii="Times New Roman"/>
          <w:b/>
          <w:i w:val="false"/>
          <w:color w:val="000000"/>
        </w:rPr>
        <w:t>
орналасқан жерін нақтылау кезінде</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5"/>
        <w:gridCol w:w="2658"/>
        <w:gridCol w:w="2841"/>
        <w:gridCol w:w="2536"/>
        <w:gridCol w:w="2354"/>
      </w:tblGrid>
      <w:tr>
        <w:trPr>
          <w:trHeight w:val="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Негізгі үрдістің іс-әрекеті (жұмыстың барысы, ағымы)
</w:t>
            </w:r>
          </w:p>
        </w:tc>
      </w:tr>
      <w:tr>
        <w:trPr>
          <w:trHeight w:val="70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(жұмыстың барысы, ағымы) N</w:t>
            </w:r>
          </w:p>
        </w:tc>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57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Бірліктердің атауы</w:t>
            </w:r>
          </w:p>
        </w:tc>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маманы</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бастығы</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маманы</w:t>
            </w:r>
          </w:p>
        </w:tc>
      </w:tr>
      <w:tr>
        <w:trPr>
          <w:trHeight w:val="186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(үрдістің, операция процедураларының) аталуы  және оның сипаттамасы</w:t>
            </w:r>
          </w:p>
        </w:tc>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Алушымен Орталықтан ұсынылған құжаттарды қабылдау, анықтаманың не мемлекеттік құжатты ұсынудан бас тарту туралы дәлелді жауаптың жобасын дайындау</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Түскен құжаттарды қарау, анықтамаға мемлекеттік құжатты ұсынудан бас тарту туралы  дәлелді жауаптың жобасына қол  қою</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Анықтаманы не мемлекеттік қызметті ұсынудан бас тарту туралы дәлелді жауапты Орталыққа жіберу</w:t>
            </w:r>
          </w:p>
        </w:tc>
      </w:tr>
      <w:tr>
        <w:trPr>
          <w:trHeight w:val="112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түрі (деректер, құжат, ұйымдастыру-реттеу , шешімі)</w:t>
            </w:r>
          </w:p>
        </w:tc>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Анықтаманың не мемлекеттік құжатты ұсынудан бас тарту туралы дәлелді жауаптың жобасы</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 не мемлекеттік құжатты ұсынудан бас тарту туралы дәлелді жауап</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 не мемлекеттік  қызметті ұсынудан бас тарту туралы дәлелді жауап</w:t>
            </w:r>
          </w:p>
        </w:tc>
      </w:tr>
      <w:tr>
        <w:trPr>
          <w:trHeight w:val="28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мерзімі</w:t>
            </w:r>
          </w:p>
        </w:tc>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 (Орталықтан құжаттарды қабылдау – 20 минуттан аспайды)</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r>
      <w:tr>
        <w:trPr>
          <w:trHeight w:val="57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іс-әрекеттің нөмірі</w:t>
            </w:r>
          </w:p>
        </w:tc>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1" w:id="11"/>
    <w:p>
      <w:pPr>
        <w:spacing w:after="0"/>
        <w:ind w:left="0"/>
        <w:jc w:val="left"/>
      </w:pPr>
      <w:r>
        <w:rPr>
          <w:rFonts w:ascii="Times New Roman"/>
          <w:b/>
          <w:i w:val="false"/>
          <w:color w:val="000000"/>
        </w:rPr>
        <w:t xml:space="preserve"> 
жылжымайтын мүлік объектісіне нөмір беру,</w:t>
      </w:r>
      <w:r>
        <w:br/>
      </w:r>
      <w:r>
        <w:rPr>
          <w:rFonts w:ascii="Times New Roman"/>
          <w:b/>
          <w:i w:val="false"/>
          <w:color w:val="000000"/>
        </w:rPr>
        <w:t>
оны өзгерту немесе жою кезінде</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5"/>
        <w:gridCol w:w="2618"/>
        <w:gridCol w:w="2801"/>
        <w:gridCol w:w="2537"/>
        <w:gridCol w:w="2293"/>
      </w:tblGrid>
      <w:tr>
        <w:trPr>
          <w:trHeight w:val="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Негізгі үрдістің іс-әрекеті (жұмыстың барысы, ағымы)
</w:t>
            </w:r>
          </w:p>
        </w:tc>
      </w:tr>
      <w:tr>
        <w:trPr>
          <w:trHeight w:val="70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(жұмыстың барысы, ағымы) N</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52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Бірліктердің атауы</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маманы</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бастығы</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маманы</w:t>
            </w:r>
          </w:p>
        </w:tc>
      </w:tr>
      <w:tr>
        <w:trPr>
          <w:trHeight w:val="178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(үрдістің, операция процедураларының) аталуы  және оның сипаттамасы</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Алушымен Орталықтан ұсынылған құжаттарды қабылдау, анықтаманың не мемлекеттік құжатты ұсынудан бас тарту туралы дәлелді жауаптың жобасын дайындау</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Түскен құжаттарды қарау, анықтамаға мемлекеттік құжатты ұсынудан бас тарту туралы  дәлелді жауаптың жобасына қол  қою</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Анықтаманы не мемлекеттік қызметті ұсынудан  бас тарту туралы дәлелді жауапты  Орталыққа жіберу</w:t>
            </w:r>
          </w:p>
        </w:tc>
      </w:tr>
      <w:tr>
        <w:trPr>
          <w:trHeight w:val="118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түрі (деректер, құжат, ұйымдастыру-реттеу , шешімі)</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Анықтаманың не мемлекеттік құжатты ұсынудан бас тарту туралы дәлелді жауаптың жобасы</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 не мемлекеттік құжатты ұсынудан бас тарту туралы дәлелді жауап</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 не мемлекеттік  қызметті ұсынудан бас тарту туралы дәлелді жауап</w:t>
            </w:r>
          </w:p>
        </w:tc>
      </w:tr>
      <w:tr>
        <w:trPr>
          <w:trHeight w:val="28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мерзімі</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жұмыс күні (Орталықтан құжаттарды қабылдау – 20 минуттан аспайды)</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жұмыс күні</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r>
      <w:tr>
        <w:trPr>
          <w:trHeight w:val="57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іс-әрекеттің нөмірі</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2" w:id="12"/>
    <w:p>
      <w:pPr>
        <w:spacing w:after="0"/>
        <w:ind w:left="0"/>
        <w:jc w:val="both"/>
      </w:pPr>
      <w:r>
        <w:rPr>
          <w:rFonts w:ascii="Times New Roman"/>
          <w:b w:val="false"/>
          <w:i w:val="false"/>
          <w:color w:val="000000"/>
          <w:sz w:val="28"/>
        </w:rPr>
        <w:t xml:space="preserve">
2012 жылғы 5 желтоқсандағы N 1347/12  </w:t>
      </w:r>
      <w:r>
        <w:br/>
      </w:r>
      <w:r>
        <w:rPr>
          <w:rFonts w:ascii="Times New Roman"/>
          <w:b w:val="false"/>
          <w:i w:val="false"/>
          <w:color w:val="000000"/>
          <w:sz w:val="28"/>
        </w:rPr>
        <w:t xml:space="preserve">
"Қазақстан Республикасы аумағында   </w:t>
      </w:r>
      <w:r>
        <w:br/>
      </w:r>
      <w:r>
        <w:rPr>
          <w:rFonts w:ascii="Times New Roman"/>
          <w:b w:val="false"/>
          <w:i w:val="false"/>
          <w:color w:val="000000"/>
          <w:sz w:val="28"/>
        </w:rPr>
        <w:t xml:space="preserve">
жылжымайтын мүлік объектілерінің    </w:t>
      </w:r>
      <w:r>
        <w:br/>
      </w:r>
      <w:r>
        <w:rPr>
          <w:rFonts w:ascii="Times New Roman"/>
          <w:b w:val="false"/>
          <w:i w:val="false"/>
          <w:color w:val="000000"/>
          <w:sz w:val="28"/>
        </w:rPr>
        <w:t>
мекенжайын анықтау жөнінде анықтама беру"</w:t>
      </w:r>
      <w:r>
        <w:br/>
      </w:r>
      <w:r>
        <w:rPr>
          <w:rFonts w:ascii="Times New Roman"/>
          <w:b w:val="false"/>
          <w:i w:val="false"/>
          <w:color w:val="000000"/>
          <w:sz w:val="28"/>
        </w:rPr>
        <w:t xml:space="preserve">
мемлекеттік қызмет регламентіне     </w:t>
      </w:r>
      <w:r>
        <w:br/>
      </w:r>
      <w:r>
        <w:rPr>
          <w:rFonts w:ascii="Times New Roman"/>
          <w:b w:val="false"/>
          <w:i w:val="false"/>
          <w:color w:val="000000"/>
          <w:sz w:val="28"/>
        </w:rPr>
        <w:t xml:space="preserve">
2-қосымша            </w:t>
      </w:r>
    </w:p>
    <w:bookmarkEnd w:id="12"/>
    <w:bookmarkStart w:name="z33" w:id="13"/>
    <w:p>
      <w:pPr>
        <w:spacing w:after="0"/>
        <w:ind w:left="0"/>
        <w:jc w:val="left"/>
      </w:pPr>
      <w:r>
        <w:rPr>
          <w:rFonts w:ascii="Times New Roman"/>
          <w:b/>
          <w:i w:val="false"/>
          <w:color w:val="000000"/>
        </w:rPr>
        <w:t xml:space="preserve"> 
Жылжымайтын мүлік объектісінің орналасқан жерін нақтылау</w:t>
      </w:r>
      <w:r>
        <w:br/>
      </w:r>
      <w:r>
        <w:rPr>
          <w:rFonts w:ascii="Times New Roman"/>
          <w:b/>
          <w:i w:val="false"/>
          <w:color w:val="000000"/>
        </w:rPr>
        <w:t>
кезінде мемлекеттік қызмет көрсету үрдісінің сызбасы</w:t>
      </w:r>
    </w:p>
    <w:bookmarkEnd w:id="13"/>
    <w:p>
      <w:pPr>
        <w:spacing w:after="0"/>
        <w:ind w:left="0"/>
        <w:jc w:val="both"/>
      </w:pPr>
      <w:r>
        <w:drawing>
          <wp:inline distT="0" distB="0" distL="0" distR="0">
            <wp:extent cx="7442200" cy="543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442200" cy="5435600"/>
                    </a:xfrm>
                    <a:prstGeom prst="rect">
                      <a:avLst/>
                    </a:prstGeom>
                  </pic:spPr>
                </pic:pic>
              </a:graphicData>
            </a:graphic>
          </wp:inline>
        </w:drawing>
      </w:r>
    </w:p>
    <w:bookmarkStart w:name="z34" w:id="14"/>
    <w:p>
      <w:pPr>
        <w:spacing w:after="0"/>
        <w:ind w:left="0"/>
        <w:jc w:val="left"/>
      </w:pPr>
      <w:r>
        <w:rPr>
          <w:rFonts w:ascii="Times New Roman"/>
          <w:b/>
          <w:i w:val="false"/>
          <w:color w:val="000000"/>
        </w:rPr>
        <w:t xml:space="preserve"> 
Жылжымайтын мүлік объектісіне нөмір беру, оны өзгерту немесе</w:t>
      </w:r>
      <w:r>
        <w:br/>
      </w:r>
      <w:r>
        <w:rPr>
          <w:rFonts w:ascii="Times New Roman"/>
          <w:b/>
          <w:i w:val="false"/>
          <w:color w:val="000000"/>
        </w:rPr>
        <w:t>
жою кезінде мемлекеттік қызмет көрсету үрдісінің сызбасы</w:t>
      </w:r>
    </w:p>
    <w:bookmarkEnd w:id="14"/>
    <w:p>
      <w:pPr>
        <w:spacing w:after="0"/>
        <w:ind w:left="0"/>
        <w:jc w:val="both"/>
      </w:pPr>
      <w:r>
        <w:drawing>
          <wp:inline distT="0" distB="0" distL="0" distR="0">
            <wp:extent cx="7416800" cy="557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416800" cy="5575300"/>
                    </a:xfrm>
                    <a:prstGeom prst="rect">
                      <a:avLst/>
                    </a:prstGeom>
                  </pic:spPr>
                </pic:pic>
              </a:graphicData>
            </a:graphic>
          </wp:inline>
        </w:drawing>
      </w:r>
    </w:p>
    <w:bookmarkStart w:name="z35" w:id="15"/>
    <w:p>
      <w:pPr>
        <w:spacing w:after="0"/>
        <w:ind w:left="0"/>
        <w:jc w:val="both"/>
      </w:pPr>
      <w:r>
        <w:rPr>
          <w:rFonts w:ascii="Times New Roman"/>
          <w:b w:val="false"/>
          <w:i w:val="false"/>
          <w:color w:val="000000"/>
          <w:sz w:val="28"/>
        </w:rPr>
        <w:t>
Екібастұз қаласы әкімдігінің</w:t>
      </w:r>
      <w:r>
        <w:br/>
      </w:r>
      <w:r>
        <w:rPr>
          <w:rFonts w:ascii="Times New Roman"/>
          <w:b w:val="false"/>
          <w:i w:val="false"/>
          <w:color w:val="000000"/>
          <w:sz w:val="28"/>
        </w:rPr>
        <w:t xml:space="preserve">
2012 жылғы 5 желтоқсандағы </w:t>
      </w:r>
      <w:r>
        <w:br/>
      </w:r>
      <w:r>
        <w:rPr>
          <w:rFonts w:ascii="Times New Roman"/>
          <w:b w:val="false"/>
          <w:i w:val="false"/>
          <w:color w:val="000000"/>
          <w:sz w:val="28"/>
        </w:rPr>
        <w:t xml:space="preserve">
N 1347/12 қаулысымен   </w:t>
      </w:r>
      <w:r>
        <w:br/>
      </w:r>
      <w:r>
        <w:rPr>
          <w:rFonts w:ascii="Times New Roman"/>
          <w:b w:val="false"/>
          <w:i w:val="false"/>
          <w:color w:val="000000"/>
          <w:sz w:val="28"/>
        </w:rPr>
        <w:t xml:space="preserve">
Бекітілген       </w:t>
      </w:r>
    </w:p>
    <w:bookmarkEnd w:id="15"/>
    <w:bookmarkStart w:name="z36" w:id="16"/>
    <w:p>
      <w:pPr>
        <w:spacing w:after="0"/>
        <w:ind w:left="0"/>
        <w:jc w:val="left"/>
      </w:pPr>
      <w:r>
        <w:rPr>
          <w:rFonts w:ascii="Times New Roman"/>
          <w:b/>
          <w:i w:val="false"/>
          <w:color w:val="000000"/>
        </w:rPr>
        <w:t xml:space="preserve"> 
"Сәулет-жоспарлау тапсырмасын беру"</w:t>
      </w:r>
      <w:r>
        <w:br/>
      </w:r>
      <w:r>
        <w:rPr>
          <w:rFonts w:ascii="Times New Roman"/>
          <w:b/>
          <w:i w:val="false"/>
          <w:color w:val="000000"/>
        </w:rPr>
        <w:t>
мемлекеттік қызметінің регламенті</w:t>
      </w:r>
    </w:p>
    <w:bookmarkEnd w:id="16"/>
    <w:bookmarkStart w:name="z37" w:id="17"/>
    <w:p>
      <w:pPr>
        <w:spacing w:after="0"/>
        <w:ind w:left="0"/>
        <w:jc w:val="left"/>
      </w:pPr>
      <w:r>
        <w:rPr>
          <w:rFonts w:ascii="Times New Roman"/>
          <w:b/>
          <w:i w:val="false"/>
          <w:color w:val="000000"/>
        </w:rPr>
        <w:t xml:space="preserve"> 
1. Жалпы ережелер</w:t>
      </w:r>
    </w:p>
    <w:bookmarkEnd w:id="17"/>
    <w:bookmarkStart w:name="z38" w:id="18"/>
    <w:p>
      <w:pPr>
        <w:spacing w:after="0"/>
        <w:ind w:left="0"/>
        <w:jc w:val="both"/>
      </w:pPr>
      <w:r>
        <w:rPr>
          <w:rFonts w:ascii="Times New Roman"/>
          <w:b w:val="false"/>
          <w:i w:val="false"/>
          <w:color w:val="000000"/>
          <w:sz w:val="28"/>
        </w:rPr>
        <w:t>
      1. Бұл регламент "Сәулет-жоспарлау тапсырмасын беру" мемлекеттік қызметінің (бұдан әрі – мемлекеттік қызмет) көрсетілу тәртібін анықтайды.</w:t>
      </w:r>
      <w:r>
        <w:br/>
      </w:r>
      <w:r>
        <w:rPr>
          <w:rFonts w:ascii="Times New Roman"/>
          <w:b w:val="false"/>
          <w:i w:val="false"/>
          <w:color w:val="000000"/>
          <w:sz w:val="28"/>
        </w:rPr>
        <w:t>
</w:t>
      </w:r>
      <w:r>
        <w:rPr>
          <w:rFonts w:ascii="Times New Roman"/>
          <w:b w:val="false"/>
          <w:i w:val="false"/>
          <w:color w:val="000000"/>
          <w:sz w:val="28"/>
        </w:rPr>
        <w:t>
      2. Мемлекеттік қызметтің тәртібі: автоматтандырылмаған.</w:t>
      </w:r>
      <w:r>
        <w:br/>
      </w:r>
      <w:r>
        <w:rPr>
          <w:rFonts w:ascii="Times New Roman"/>
          <w:b w:val="false"/>
          <w:i w:val="false"/>
          <w:color w:val="000000"/>
          <w:sz w:val="28"/>
        </w:rPr>
        <w:t>
</w:t>
      </w:r>
      <w:r>
        <w:rPr>
          <w:rFonts w:ascii="Times New Roman"/>
          <w:b w:val="false"/>
          <w:i w:val="false"/>
          <w:color w:val="000000"/>
          <w:sz w:val="28"/>
        </w:rPr>
        <w:t>
      3. Мемлекеттік қызмет 2012 жылдың 31 тамыз N 1128 Қазақстан Республикасының үкіметінің </w:t>
      </w:r>
      <w:r>
        <w:rPr>
          <w:rFonts w:ascii="Times New Roman"/>
          <w:b w:val="false"/>
          <w:i w:val="false"/>
          <w:color w:val="000000"/>
          <w:sz w:val="28"/>
        </w:rPr>
        <w:t>қаулысымен</w:t>
      </w:r>
      <w:r>
        <w:rPr>
          <w:rFonts w:ascii="Times New Roman"/>
          <w:b w:val="false"/>
          <w:i w:val="false"/>
          <w:color w:val="000000"/>
          <w:sz w:val="28"/>
        </w:rPr>
        <w:t xml:space="preserve"> бекітілген "Сәулет-жоспарлау тапсырмасын беру" </w:t>
      </w:r>
      <w:r>
        <w:rPr>
          <w:rFonts w:ascii="Times New Roman"/>
          <w:b w:val="false"/>
          <w:i w:val="false"/>
          <w:color w:val="000000"/>
          <w:sz w:val="28"/>
        </w:rPr>
        <w:t>стандарты</w:t>
      </w:r>
      <w:r>
        <w:rPr>
          <w:rFonts w:ascii="Times New Roman"/>
          <w:b w:val="false"/>
          <w:i w:val="false"/>
          <w:color w:val="000000"/>
          <w:sz w:val="28"/>
        </w:rPr>
        <w:t xml:space="preserve"> (бұдан әрі – стандарт) негізінде жүзеге асырылады.</w:t>
      </w:r>
      <w:r>
        <w:br/>
      </w:r>
      <w:r>
        <w:rPr>
          <w:rFonts w:ascii="Times New Roman"/>
          <w:b w:val="false"/>
          <w:i w:val="false"/>
          <w:color w:val="000000"/>
          <w:sz w:val="28"/>
        </w:rPr>
        <w:t>
</w:t>
      </w:r>
      <w:r>
        <w:rPr>
          <w:rFonts w:ascii="Times New Roman"/>
          <w:b w:val="false"/>
          <w:i w:val="false"/>
          <w:color w:val="000000"/>
          <w:sz w:val="28"/>
        </w:rPr>
        <w:t>
      4. Мемлекеттік қызмет "Екібастұз қаласы әкімдігінің сәулет және қала құрылысы бөлімі" мемлекеттік мекемесімен (бұдан әрі - уәкілетті орган), сондай-ақ "Павлодар қаласының халыққа қызмет көрсету орталығы" мемлекеттік мекемесінің Екібастұз филиалы арқылы (бұдан әрі – Орталық) аптасына алты күн, демалыс және мерекелік күндерді қоспағанда, сағат 9.00- ден бастап 20.00ге дейін, түскі үзіліссіз, Екібастұз қаласы, Мәшһүр Жүсіп көшесі, 92/2 мекенжайы бойынша ұсынылады, телефондары: 8 (7187) 77-66-93, электронды поштаның мекенжайы ekb_ con@mail.ru.</w:t>
      </w:r>
      <w:r>
        <w:br/>
      </w:r>
      <w:r>
        <w:rPr>
          <w:rFonts w:ascii="Times New Roman"/>
          <w:b w:val="false"/>
          <w:i w:val="false"/>
          <w:color w:val="000000"/>
          <w:sz w:val="28"/>
        </w:rPr>
        <w:t>
</w:t>
      </w:r>
      <w:r>
        <w:rPr>
          <w:rFonts w:ascii="Times New Roman"/>
          <w:b w:val="false"/>
          <w:i w:val="false"/>
          <w:color w:val="000000"/>
          <w:sz w:val="28"/>
        </w:rPr>
        <w:t>
      5. Стандартқа </w:t>
      </w:r>
      <w:r>
        <w:rPr>
          <w:rFonts w:ascii="Times New Roman"/>
          <w:b w:val="false"/>
          <w:i w:val="false"/>
          <w:color w:val="000000"/>
          <w:sz w:val="28"/>
        </w:rPr>
        <w:t>3-қосымшаға</w:t>
      </w:r>
      <w:r>
        <w:rPr>
          <w:rFonts w:ascii="Times New Roman"/>
          <w:b w:val="false"/>
          <w:i w:val="false"/>
          <w:color w:val="000000"/>
          <w:sz w:val="28"/>
        </w:rPr>
        <w:t xml:space="preserve"> сәйкес қағаз жеткізгіште тіркеу коды көрсетілген, инженерлік және коммуналдық қамтамасыз ету көздеріне қосылуға арналған (егер оларды алу қажет болса) техникалық шарттардың міндетті қосымшасы бар сәулет-жоспарлау тапсырмасы бар анықтама беру не қағаз жеткізгіште мемлекеттік қызмет көрсетуден бас тарту туралы дәлелді жауап көрсетілетін мемлекеттік қызметтің нәтижесі болып табылады.</w:t>
      </w:r>
      <w:r>
        <w:br/>
      </w:r>
      <w:r>
        <w:rPr>
          <w:rFonts w:ascii="Times New Roman"/>
          <w:b w:val="false"/>
          <w:i w:val="false"/>
          <w:color w:val="000000"/>
          <w:sz w:val="28"/>
        </w:rPr>
        <w:t>
</w:t>
      </w:r>
      <w:r>
        <w:rPr>
          <w:rFonts w:ascii="Times New Roman"/>
          <w:b w:val="false"/>
          <w:i w:val="false"/>
          <w:color w:val="000000"/>
          <w:sz w:val="28"/>
        </w:rPr>
        <w:t>
      6. Мемлекеттік қызмет заңды және жеке тұлғаларға көрсетіледі (бұдан әрі – мемлекеттік қызметті алушы).</w:t>
      </w:r>
      <w:r>
        <w:br/>
      </w:r>
      <w:r>
        <w:rPr>
          <w:rFonts w:ascii="Times New Roman"/>
          <w:b w:val="false"/>
          <w:i w:val="false"/>
          <w:color w:val="000000"/>
          <w:sz w:val="28"/>
        </w:rPr>
        <w:t>
</w:t>
      </w:r>
      <w:r>
        <w:rPr>
          <w:rFonts w:ascii="Times New Roman"/>
          <w:b w:val="false"/>
          <w:i w:val="false"/>
          <w:color w:val="000000"/>
          <w:sz w:val="28"/>
        </w:rPr>
        <w:t>
      7. Мемлекеттік қызмет көрсету мерзімдері:</w:t>
      </w:r>
      <w:r>
        <w:br/>
      </w:r>
      <w:r>
        <w:rPr>
          <w:rFonts w:ascii="Times New Roman"/>
          <w:b w:val="false"/>
          <w:i w:val="false"/>
          <w:color w:val="000000"/>
          <w:sz w:val="28"/>
        </w:rPr>
        <w:t>
      мемлекеттік қызметті алушы уәкілетті органға өтініш берген кезде:</w:t>
      </w:r>
      <w:r>
        <w:br/>
      </w:r>
      <w:r>
        <w:rPr>
          <w:rFonts w:ascii="Times New Roman"/>
          <w:b w:val="false"/>
          <w:i w:val="false"/>
          <w:color w:val="000000"/>
          <w:sz w:val="28"/>
        </w:rPr>
        <w:t>
      1) стандарттың </w:t>
      </w:r>
      <w:r>
        <w:rPr>
          <w:rFonts w:ascii="Times New Roman"/>
          <w:b w:val="false"/>
          <w:i w:val="false"/>
          <w:color w:val="000000"/>
          <w:sz w:val="28"/>
        </w:rPr>
        <w:t>11 тармағында</w:t>
      </w:r>
      <w:r>
        <w:rPr>
          <w:rFonts w:ascii="Times New Roman"/>
          <w:b w:val="false"/>
          <w:i w:val="false"/>
          <w:color w:val="000000"/>
          <w:sz w:val="28"/>
        </w:rPr>
        <w:t xml:space="preserve"> көрсетілген құжаттарды берген сәттен бастап 8 (сегіз) жұмыс күні ішінде;</w:t>
      </w:r>
      <w:r>
        <w:br/>
      </w:r>
      <w:r>
        <w:rPr>
          <w:rFonts w:ascii="Times New Roman"/>
          <w:b w:val="false"/>
          <w:i w:val="false"/>
          <w:color w:val="000000"/>
          <w:sz w:val="28"/>
        </w:rPr>
        <w:t>
      2) стандарттың </w:t>
      </w:r>
      <w:r>
        <w:rPr>
          <w:rFonts w:ascii="Times New Roman"/>
          <w:b w:val="false"/>
          <w:i w:val="false"/>
          <w:color w:val="000000"/>
          <w:sz w:val="28"/>
        </w:rPr>
        <w:t>11 тармағында</w:t>
      </w:r>
      <w:r>
        <w:rPr>
          <w:rFonts w:ascii="Times New Roman"/>
          <w:b w:val="false"/>
          <w:i w:val="false"/>
          <w:color w:val="000000"/>
          <w:sz w:val="28"/>
        </w:rPr>
        <w:t xml:space="preserve"> көрсетілген құжаттарды берген сәттен бастап мынадай құрылыс объектілері үшін 15 (он бес) жұмыс күні ішінде:</w:t>
      </w:r>
      <w:r>
        <w:br/>
      </w:r>
      <w:r>
        <w:rPr>
          <w:rFonts w:ascii="Times New Roman"/>
          <w:b w:val="false"/>
          <w:i w:val="false"/>
          <w:color w:val="000000"/>
          <w:sz w:val="28"/>
        </w:rPr>
        <w:t>
      электр және жылу энергиясын өндіретін өндірістік кәсіпорындар;</w:t>
      </w:r>
      <w:r>
        <w:br/>
      </w:r>
      <w:r>
        <w:rPr>
          <w:rFonts w:ascii="Times New Roman"/>
          <w:b w:val="false"/>
          <w:i w:val="false"/>
          <w:color w:val="000000"/>
          <w:sz w:val="28"/>
        </w:rPr>
        <w:t>
      тау-кен өндіру және байыту өндірістік кәсіпорындары;</w:t>
      </w:r>
      <w:r>
        <w:br/>
      </w:r>
      <w:r>
        <w:rPr>
          <w:rFonts w:ascii="Times New Roman"/>
          <w:b w:val="false"/>
          <w:i w:val="false"/>
          <w:color w:val="000000"/>
          <w:sz w:val="28"/>
        </w:rPr>
        <w:t>
      қара және түсті металлургия, машина жасау өнеркәсібінің өндірістік кәсіпорындары;</w:t>
      </w:r>
      <w:r>
        <w:br/>
      </w:r>
      <w:r>
        <w:rPr>
          <w:rFonts w:ascii="Times New Roman"/>
          <w:b w:val="false"/>
          <w:i w:val="false"/>
          <w:color w:val="000000"/>
          <w:sz w:val="28"/>
        </w:rPr>
        <w:t>
      елді мекендер мен аумақтардың қауіпсіздігін қамтамасыз ететін гидротехникалық және селден қорғау құрылыстары (дамбалар, бөгеттер);</w:t>
      </w:r>
      <w:r>
        <w:br/>
      </w:r>
      <w:r>
        <w:rPr>
          <w:rFonts w:ascii="Times New Roman"/>
          <w:b w:val="false"/>
          <w:i w:val="false"/>
          <w:color w:val="000000"/>
          <w:sz w:val="28"/>
        </w:rPr>
        <w:t>
      елді мекендердің шекараларынан тыс орналасқан желілік құрылыстар:</w:t>
      </w:r>
      <w:r>
        <w:br/>
      </w:r>
      <w:r>
        <w:rPr>
          <w:rFonts w:ascii="Times New Roman"/>
          <w:b w:val="false"/>
          <w:i w:val="false"/>
          <w:color w:val="000000"/>
          <w:sz w:val="28"/>
        </w:rPr>
        <w:t>
      қызмет көрсету объектілерімен бірге магистральдық құбыржолдар (мұнай, газ құбырлары және т.б.);</w:t>
      </w:r>
      <w:r>
        <w:br/>
      </w:r>
      <w:r>
        <w:rPr>
          <w:rFonts w:ascii="Times New Roman"/>
          <w:b w:val="false"/>
          <w:i w:val="false"/>
          <w:color w:val="000000"/>
          <w:sz w:val="28"/>
        </w:rPr>
        <w:t>
      жоғары вольтты электр беру желілері және талшықты-оптикалық байланыс желілері;</w:t>
      </w:r>
      <w:r>
        <w:br/>
      </w:r>
      <w:r>
        <w:rPr>
          <w:rFonts w:ascii="Times New Roman"/>
          <w:b w:val="false"/>
          <w:i w:val="false"/>
          <w:color w:val="000000"/>
          <w:sz w:val="28"/>
        </w:rPr>
        <w:t>
      қызмет көрсету объектілерімен бірге темір жолдар;</w:t>
      </w:r>
      <w:r>
        <w:br/>
      </w:r>
      <w:r>
        <w:rPr>
          <w:rFonts w:ascii="Times New Roman"/>
          <w:b w:val="false"/>
          <w:i w:val="false"/>
          <w:color w:val="000000"/>
          <w:sz w:val="28"/>
        </w:rPr>
        <w:t>
      көпірлерді, көпір өткелдерін, тоннельдерді, көп деңгейлі айрықтарды қоса алғанда, республикалық желіге жатқызылған жалпы пайдаланымдағы автомобиль жолдары;</w:t>
      </w:r>
      <w:r>
        <w:br/>
      </w:r>
      <w:r>
        <w:rPr>
          <w:rFonts w:ascii="Times New Roman"/>
          <w:b w:val="false"/>
          <w:i w:val="false"/>
          <w:color w:val="000000"/>
          <w:sz w:val="28"/>
        </w:rPr>
        <w:t>
      3) қажетті құжаттарды тапсыру кезінде кезек күтудің ең көп рұқсат берілген уақыты – 30 минуттан аспайды;</w:t>
      </w:r>
      <w:r>
        <w:br/>
      </w:r>
      <w:r>
        <w:rPr>
          <w:rFonts w:ascii="Times New Roman"/>
          <w:b w:val="false"/>
          <w:i w:val="false"/>
          <w:color w:val="000000"/>
          <w:sz w:val="28"/>
        </w:rPr>
        <w:t>
      4) құжаттарды алу кезінде кезек күтудің ең көп рұқсат берілген уақыты – 30 минуттан аспайды.</w:t>
      </w:r>
      <w:r>
        <w:br/>
      </w:r>
      <w:r>
        <w:rPr>
          <w:rFonts w:ascii="Times New Roman"/>
          <w:b w:val="false"/>
          <w:i w:val="false"/>
          <w:color w:val="000000"/>
          <w:sz w:val="28"/>
        </w:rPr>
        <w:t>
</w:t>
      </w:r>
      <w:r>
        <w:rPr>
          <w:rFonts w:ascii="Times New Roman"/>
          <w:b w:val="false"/>
          <w:i w:val="false"/>
          <w:color w:val="000000"/>
          <w:sz w:val="28"/>
        </w:rPr>
        <w:t>
      8.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9. Мемлекеттік қызметті көрсету үшін тосу және керек құжаттарды дайындауға жағдай жасалады (тосу залы, қажет құжаттардың тізімі жазылған стендпен жабдықталған құжаттарды толтыру орындары).</w:t>
      </w:r>
    </w:p>
    <w:bookmarkEnd w:id="18"/>
    <w:bookmarkStart w:name="z47" w:id="19"/>
    <w:p>
      <w:pPr>
        <w:spacing w:after="0"/>
        <w:ind w:left="0"/>
        <w:jc w:val="left"/>
      </w:pPr>
      <w:r>
        <w:rPr>
          <w:rFonts w:ascii="Times New Roman"/>
          <w:b/>
          <w:i w:val="false"/>
          <w:color w:val="000000"/>
        </w:rPr>
        <w:t xml:space="preserve"> 
2. Мемлекеттік қызметті көрсету кезіндегі</w:t>
      </w:r>
      <w:r>
        <w:br/>
      </w:r>
      <w:r>
        <w:rPr>
          <w:rFonts w:ascii="Times New Roman"/>
          <w:b/>
          <w:i w:val="false"/>
          <w:color w:val="000000"/>
        </w:rPr>
        <w:t>
іс-әрекет (әрекеттесу) тәртібінің сипаттамасы</w:t>
      </w:r>
    </w:p>
    <w:bookmarkEnd w:id="19"/>
    <w:bookmarkStart w:name="z48" w:id="20"/>
    <w:p>
      <w:pPr>
        <w:spacing w:after="0"/>
        <w:ind w:left="0"/>
        <w:jc w:val="both"/>
      </w:pPr>
      <w:r>
        <w:rPr>
          <w:rFonts w:ascii="Times New Roman"/>
          <w:b w:val="false"/>
          <w:i w:val="false"/>
          <w:color w:val="000000"/>
          <w:sz w:val="28"/>
        </w:rPr>
        <w:t>
      10. Мемлекеттiк қызметтi алу үшiн мемлекеттік қызметті алушы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құжаттарды ұсынады.</w:t>
      </w:r>
      <w:r>
        <w:br/>
      </w:r>
      <w:r>
        <w:rPr>
          <w:rFonts w:ascii="Times New Roman"/>
          <w:b w:val="false"/>
          <w:i w:val="false"/>
          <w:color w:val="000000"/>
          <w:sz w:val="28"/>
        </w:rPr>
        <w:t>
</w:t>
      </w:r>
      <w:r>
        <w:rPr>
          <w:rFonts w:ascii="Times New Roman"/>
          <w:b w:val="false"/>
          <w:i w:val="false"/>
          <w:color w:val="000000"/>
          <w:sz w:val="28"/>
        </w:rPr>
        <w:t>
      11. Мемлекеттік қызметті алушыға тиісті құжаттардың қабылданғаны туралы қолхат беріледі стандарттың </w:t>
      </w:r>
      <w:r>
        <w:rPr>
          <w:rFonts w:ascii="Times New Roman"/>
          <w:b w:val="false"/>
          <w:i w:val="false"/>
          <w:color w:val="000000"/>
          <w:sz w:val="28"/>
        </w:rPr>
        <w:t>14-тармағында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12. Стандарттың </w:t>
      </w:r>
      <w:r>
        <w:rPr>
          <w:rFonts w:ascii="Times New Roman"/>
          <w:b w:val="false"/>
          <w:i w:val="false"/>
          <w:color w:val="000000"/>
          <w:sz w:val="28"/>
        </w:rPr>
        <w:t>16 тармағында</w:t>
      </w:r>
      <w:r>
        <w:rPr>
          <w:rFonts w:ascii="Times New Roman"/>
          <w:b w:val="false"/>
          <w:i w:val="false"/>
          <w:color w:val="000000"/>
          <w:sz w:val="28"/>
        </w:rPr>
        <w:t xml:space="preserve"> көрсетілген негіздер бойынша мемлекеттік қызметті көрсетуден бас тартылады.</w:t>
      </w:r>
      <w:r>
        <w:br/>
      </w:r>
      <w:r>
        <w:rPr>
          <w:rFonts w:ascii="Times New Roman"/>
          <w:b w:val="false"/>
          <w:i w:val="false"/>
          <w:color w:val="000000"/>
          <w:sz w:val="28"/>
        </w:rPr>
        <w:t>
</w:t>
      </w:r>
      <w:r>
        <w:rPr>
          <w:rFonts w:ascii="Times New Roman"/>
          <w:b w:val="false"/>
          <w:i w:val="false"/>
          <w:color w:val="000000"/>
          <w:sz w:val="28"/>
        </w:rPr>
        <w:t>
      13. Мемлекеттік қызметті көрсету кезінде тұтынушының өзі уәкілетті органға жолыққан кезде келесі құрылымдық-функционалды бірлік (бұдан әрі – бірліктер) жұмыс жасайды:</w:t>
      </w:r>
      <w:r>
        <w:br/>
      </w:r>
      <w:r>
        <w:rPr>
          <w:rFonts w:ascii="Times New Roman"/>
          <w:b w:val="false"/>
          <w:i w:val="false"/>
          <w:color w:val="000000"/>
          <w:sz w:val="28"/>
        </w:rPr>
        <w:t>
      1) уәкілетті органның маманы;</w:t>
      </w:r>
      <w:r>
        <w:br/>
      </w:r>
      <w:r>
        <w:rPr>
          <w:rFonts w:ascii="Times New Roman"/>
          <w:b w:val="false"/>
          <w:i w:val="false"/>
          <w:color w:val="000000"/>
          <w:sz w:val="28"/>
        </w:rPr>
        <w:t>
      2) уәкілетті органның бастығы.</w:t>
      </w:r>
      <w:r>
        <w:br/>
      </w:r>
      <w:r>
        <w:rPr>
          <w:rFonts w:ascii="Times New Roman"/>
          <w:b w:val="false"/>
          <w:i w:val="false"/>
          <w:color w:val="000000"/>
          <w:sz w:val="28"/>
        </w:rPr>
        <w:t>
</w:t>
      </w:r>
      <w:r>
        <w:rPr>
          <w:rFonts w:ascii="Times New Roman"/>
          <w:b w:val="false"/>
          <w:i w:val="false"/>
          <w:color w:val="000000"/>
          <w:sz w:val="28"/>
        </w:rPr>
        <w:t>
      14. Әрбір бірлік дәйектілігі және әкімшілік өзара әрекеттесуінің, әрбір әкімшілік өзара әрекеттесуінің уақыты жазбаша кестелік түрде бұл регламентке </w:t>
      </w:r>
      <w:r>
        <w:rPr>
          <w:rFonts w:ascii="Times New Roman"/>
          <w:b w:val="false"/>
          <w:i w:val="false"/>
          <w:color w:val="000000"/>
          <w:sz w:val="28"/>
        </w:rPr>
        <w:t>1-қосымшада</w:t>
      </w:r>
      <w:r>
        <w:rPr>
          <w:rFonts w:ascii="Times New Roman"/>
          <w:b w:val="false"/>
          <w:i w:val="false"/>
          <w:color w:val="000000"/>
          <w:sz w:val="28"/>
        </w:rPr>
        <w:t xml:space="preserve"> берілген.</w:t>
      </w:r>
      <w:r>
        <w:br/>
      </w:r>
      <w:r>
        <w:rPr>
          <w:rFonts w:ascii="Times New Roman"/>
          <w:b w:val="false"/>
          <w:i w:val="false"/>
          <w:color w:val="000000"/>
          <w:sz w:val="28"/>
        </w:rPr>
        <w:t>
</w:t>
      </w:r>
      <w:r>
        <w:rPr>
          <w:rFonts w:ascii="Times New Roman"/>
          <w:b w:val="false"/>
          <w:i w:val="false"/>
          <w:color w:val="000000"/>
          <w:sz w:val="28"/>
        </w:rPr>
        <w:t>
      15. Бірліктер мен әкімшілік өзара әрекеттесуінің логикалық дәйектілігінің сызбасы бұл регламентке </w:t>
      </w:r>
      <w:r>
        <w:rPr>
          <w:rFonts w:ascii="Times New Roman"/>
          <w:b w:val="false"/>
          <w:i w:val="false"/>
          <w:color w:val="000000"/>
          <w:sz w:val="28"/>
        </w:rPr>
        <w:t>2-қосымшада</w:t>
      </w:r>
      <w:r>
        <w:rPr>
          <w:rFonts w:ascii="Times New Roman"/>
          <w:b w:val="false"/>
          <w:i w:val="false"/>
          <w:color w:val="000000"/>
          <w:sz w:val="28"/>
        </w:rPr>
        <w:t xml:space="preserve"> көрсетілген.</w:t>
      </w:r>
    </w:p>
    <w:bookmarkEnd w:id="20"/>
    <w:bookmarkStart w:name="z54" w:id="21"/>
    <w:p>
      <w:pPr>
        <w:spacing w:after="0"/>
        <w:ind w:left="0"/>
        <w:jc w:val="left"/>
      </w:pPr>
      <w:r>
        <w:rPr>
          <w:rFonts w:ascii="Times New Roman"/>
          <w:b/>
          <w:i w:val="false"/>
          <w:color w:val="000000"/>
        </w:rPr>
        <w:t xml:space="preserve"> 
3. Мемлекеттік қызметті көрсететін</w:t>
      </w:r>
      <w:r>
        <w:br/>
      </w:r>
      <w:r>
        <w:rPr>
          <w:rFonts w:ascii="Times New Roman"/>
          <w:b/>
          <w:i w:val="false"/>
          <w:color w:val="000000"/>
        </w:rPr>
        <w:t>
қызметтік тұлғалардың жауапкершілігі</w:t>
      </w:r>
    </w:p>
    <w:bookmarkEnd w:id="21"/>
    <w:bookmarkStart w:name="z55" w:id="22"/>
    <w:p>
      <w:pPr>
        <w:spacing w:after="0"/>
        <w:ind w:left="0"/>
        <w:jc w:val="both"/>
      </w:pPr>
      <w:r>
        <w:rPr>
          <w:rFonts w:ascii="Times New Roman"/>
          <w:b w:val="false"/>
          <w:i w:val="false"/>
          <w:color w:val="000000"/>
          <w:sz w:val="28"/>
        </w:rPr>
        <w:t>
      16. Мемлекеттік қызметтің көрсету тәртібін бұзған қызметтік тұлғалар Қазақстан Республикасының заңнамасына сәйкес жауапкершілікке тартылады.</w:t>
      </w:r>
    </w:p>
    <w:bookmarkEnd w:id="22"/>
    <w:bookmarkStart w:name="z56" w:id="23"/>
    <w:p>
      <w:pPr>
        <w:spacing w:after="0"/>
        <w:ind w:left="0"/>
        <w:jc w:val="both"/>
      </w:pPr>
      <w:r>
        <w:rPr>
          <w:rFonts w:ascii="Times New Roman"/>
          <w:b w:val="false"/>
          <w:i w:val="false"/>
          <w:color w:val="000000"/>
          <w:sz w:val="28"/>
        </w:rPr>
        <w:t>
2012 жылғы 5 желтоқсандағы N 1347/12</w:t>
      </w:r>
      <w:r>
        <w:br/>
      </w:r>
      <w:r>
        <w:rPr>
          <w:rFonts w:ascii="Times New Roman"/>
          <w:b w:val="false"/>
          <w:i w:val="false"/>
          <w:color w:val="000000"/>
          <w:sz w:val="28"/>
        </w:rPr>
        <w:t>
"Сәулет-жоспарлау тапсырмасын беру"</w:t>
      </w:r>
      <w:r>
        <w:br/>
      </w:r>
      <w:r>
        <w:rPr>
          <w:rFonts w:ascii="Times New Roman"/>
          <w:b w:val="false"/>
          <w:i w:val="false"/>
          <w:color w:val="000000"/>
          <w:sz w:val="28"/>
        </w:rPr>
        <w:t xml:space="preserve">
мемлекеттік қызмет регламентіне  </w:t>
      </w:r>
      <w:r>
        <w:br/>
      </w:r>
      <w:r>
        <w:rPr>
          <w:rFonts w:ascii="Times New Roman"/>
          <w:b w:val="false"/>
          <w:i w:val="false"/>
          <w:color w:val="000000"/>
          <w:sz w:val="28"/>
        </w:rPr>
        <w:t xml:space="preserve">
1-қосымша           </w:t>
      </w:r>
    </w:p>
    <w:bookmarkEnd w:id="23"/>
    <w:bookmarkStart w:name="z57" w:id="24"/>
    <w:p>
      <w:pPr>
        <w:spacing w:after="0"/>
        <w:ind w:left="0"/>
        <w:jc w:val="left"/>
      </w:pPr>
      <w:r>
        <w:rPr>
          <w:rFonts w:ascii="Times New Roman"/>
          <w:b/>
          <w:i w:val="false"/>
          <w:color w:val="000000"/>
        </w:rPr>
        <w:t xml:space="preserve"> 
Құрылымдық-функционалдық іс-әрекетінің</w:t>
      </w:r>
      <w:r>
        <w:br/>
      </w:r>
      <w:r>
        <w:rPr>
          <w:rFonts w:ascii="Times New Roman"/>
          <w:b/>
          <w:i w:val="false"/>
          <w:color w:val="000000"/>
        </w:rPr>
        <w:t>
(бұдан әрі - бірліктер) сипаттамасы</w:t>
      </w:r>
    </w:p>
    <w:bookmarkEnd w:id="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8"/>
        <w:gridCol w:w="2317"/>
        <w:gridCol w:w="2274"/>
        <w:gridCol w:w="2231"/>
        <w:gridCol w:w="2037"/>
        <w:gridCol w:w="1973"/>
      </w:tblGrid>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Негізгі үрдістің іс-әрекеті (жұмыстың барысы, ағымы)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(жұмыстың барысы, ағымы) N</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Бірліктердің атауы</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маманы</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маманы</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бастығы</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маманы</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(үрдістің, операция процедураларының) аталуы және оның сипаттамасы</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Алушымен ұсынылған құжаттарды  қабылдау және тіркеу, тиісті құжаттарды қабылдағаны туралы қолхат беру</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Сәулет-жоспарлау тапсырмасы бар анықтаманың не  мемлекеттік қызмет көрсетуден бас тарту туралы дәлелді жауаптың жобасын дайындау</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Сәулет-жоспарлау тапсырмасы бар анықтама немесе  қызмет көрсетуден бас тарту туралы дәлелді жауаптың жобасына қол қою</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Сәулет-жоспарлау тапсырмасы бар  анықтаманы немесе қызмет көрсетуден бас тарту туралы дәлелді жауапты беру</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түрі (деректер, құжат, ұйымдастыру-реттеу шешімі)</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Тиісті құжаттарды алғаны туралы қолхат</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Сәулет-жоспарлау тапсырмасы бар анықтаманың не мемлекеттік қызмет көрсетуден бас тарту туралы дәлелді жауаптың жобасы</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Сәулет-жоспарлау тапсырмасы бар анықтама немесе қызмет көрсетуден бас тарту туралы дәлелді жауап</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Сәулет-жоспарлау тапсырмасы бар  анықтама немесе қызмет көрсетуден бас тарту туралы дәлелді жауап</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мерзімі</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аспайды</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жұмыс күні</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аспайды</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іс-әрекеттің нөмірі</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8" w:id="25"/>
    <w:p>
      <w:pPr>
        <w:spacing w:after="0"/>
        <w:ind w:left="0"/>
        <w:jc w:val="left"/>
      </w:pPr>
      <w:r>
        <w:rPr>
          <w:rFonts w:ascii="Times New Roman"/>
          <w:b/>
          <w:i w:val="false"/>
          <w:color w:val="000000"/>
        </w:rPr>
        <w:t xml:space="preserve"> 
Стандарттың 7-тармағының </w:t>
      </w:r>
      <w:r>
        <w:rPr>
          <w:rFonts w:ascii="Times New Roman"/>
          <w:b/>
          <w:i w:val="false"/>
          <w:color w:val="000000"/>
        </w:rPr>
        <w:t>2) тармақшасында</w:t>
      </w:r>
      <w:r>
        <w:br/>
      </w:r>
      <w:r>
        <w:rPr>
          <w:rFonts w:ascii="Times New Roman"/>
          <w:b/>
          <w:i w:val="false"/>
          <w:color w:val="000000"/>
        </w:rPr>
        <w:t>
көрсетілген құрылыс объектілері үшін</w:t>
      </w:r>
    </w:p>
    <w:bookmarkEnd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9"/>
        <w:gridCol w:w="2321"/>
        <w:gridCol w:w="2256"/>
        <w:gridCol w:w="2214"/>
        <w:gridCol w:w="2084"/>
        <w:gridCol w:w="1956"/>
      </w:tblGrid>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Негізгі үрдістің іс-әрекеті (жұмыстың барысы, ағымы)
</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(жұмыстың барысы, ағымы) N</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Бірліктердің атауы</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маманы</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маманы</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бастығы</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маманы</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(үрдістің, операция процедураларының) аталуы және оның сипаттамасы</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Алушымен ұсынылған құжаттарды  қабылдау және тіркеу, тиісті құжаттарды қабылдағаны туралы қолхат беру</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Сәулет-жоспарлау тапсырмасы бар анықтаманың не  мемлекеттік қызмет көрсетуден бас тарту туралы дәлелді жауаптың жобасын дайындау</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Сәулет-жоспарлау тапсырмасы бар анықтама немесе қызмет көрсетуден бас тарту туралы дәлелді жауаптың жобасына қол қою</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Сәулет-жоспарлау тапсырмасы бар анықтаманы немесе қызмет көрсетуден бас тарту туралы дәлелді жауапты беру</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түрі (деректер, құжат, ұйымдастыру-реттеу шешімі)</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Тиісті құжаттарды алғаны туралы қолхат</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Сәулет-жоспарлау тапсырмасы бар анықтаманың не  мемлекеттік қызмет көрсетуден бас тарту туралы дәлелді жауаптың жобасы</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Сәулет-жоспарлау тапсырмасы бар анықтама немесе қызмет көрсетуден бас тарту туралы дәлелді жауап</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Сәулет-жоспарлау тапсырмасы бар анықтама немесе қызмет көрсетуден бас тарту туралы дәлелді жауап</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мерзімі</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аспайды</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жұмыс күні</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аспайды</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іс-әрекеттің нөмірі</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9" w:id="26"/>
    <w:p>
      <w:pPr>
        <w:spacing w:after="0"/>
        <w:ind w:left="0"/>
        <w:jc w:val="both"/>
      </w:pPr>
      <w:r>
        <w:rPr>
          <w:rFonts w:ascii="Times New Roman"/>
          <w:b w:val="false"/>
          <w:i w:val="false"/>
          <w:color w:val="000000"/>
          <w:sz w:val="28"/>
        </w:rPr>
        <w:t>
2012 жылғы 5 желтоқсандағы N 1347/12</w:t>
      </w:r>
      <w:r>
        <w:br/>
      </w:r>
      <w:r>
        <w:rPr>
          <w:rFonts w:ascii="Times New Roman"/>
          <w:b w:val="false"/>
          <w:i w:val="false"/>
          <w:color w:val="000000"/>
          <w:sz w:val="28"/>
        </w:rPr>
        <w:t>
"Сәулет-жоспарлау тапсырмасын беру"</w:t>
      </w:r>
      <w:r>
        <w:br/>
      </w:r>
      <w:r>
        <w:rPr>
          <w:rFonts w:ascii="Times New Roman"/>
          <w:b w:val="false"/>
          <w:i w:val="false"/>
          <w:color w:val="000000"/>
          <w:sz w:val="28"/>
        </w:rPr>
        <w:t xml:space="preserve">
мемлекеттік қызмет регламентіне  </w:t>
      </w:r>
      <w:r>
        <w:br/>
      </w:r>
      <w:r>
        <w:rPr>
          <w:rFonts w:ascii="Times New Roman"/>
          <w:b w:val="false"/>
          <w:i w:val="false"/>
          <w:color w:val="000000"/>
          <w:sz w:val="28"/>
        </w:rPr>
        <w:t xml:space="preserve">
2-қосымша           </w:t>
      </w:r>
    </w:p>
    <w:bookmarkEnd w:id="26"/>
    <w:bookmarkStart w:name="z60" w:id="27"/>
    <w:p>
      <w:pPr>
        <w:spacing w:after="0"/>
        <w:ind w:left="0"/>
        <w:jc w:val="left"/>
      </w:pPr>
      <w:r>
        <w:rPr>
          <w:rFonts w:ascii="Times New Roman"/>
          <w:b/>
          <w:i w:val="false"/>
          <w:color w:val="000000"/>
        </w:rPr>
        <w:t xml:space="preserve"> 
Мемлекеттік қызмет көрсету сызбалары</w:t>
      </w:r>
    </w:p>
    <w:bookmarkEnd w:id="27"/>
    <w:p>
      <w:pPr>
        <w:spacing w:after="0"/>
        <w:ind w:left="0"/>
        <w:jc w:val="both"/>
      </w:pPr>
      <w:r>
        <w:drawing>
          <wp:inline distT="0" distB="0" distL="0" distR="0">
            <wp:extent cx="7315200" cy="7353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315200" cy="7353300"/>
                    </a:xfrm>
                    <a:prstGeom prst="rect">
                      <a:avLst/>
                    </a:prstGeom>
                  </pic:spPr>
                </pic:pic>
              </a:graphicData>
            </a:graphic>
          </wp:inline>
        </w:drawing>
      </w:r>
    </w:p>
    <w:bookmarkStart w:name="z61" w:id="28"/>
    <w:p>
      <w:pPr>
        <w:spacing w:after="0"/>
        <w:ind w:left="0"/>
        <w:jc w:val="left"/>
      </w:pPr>
      <w:r>
        <w:rPr>
          <w:rFonts w:ascii="Times New Roman"/>
          <w:b/>
          <w:i w:val="false"/>
          <w:color w:val="000000"/>
        </w:rPr>
        <w:t xml:space="preserve"> 
Стандарттың 7-тармағының </w:t>
      </w:r>
      <w:r>
        <w:rPr>
          <w:rFonts w:ascii="Times New Roman"/>
          <w:b/>
          <w:i w:val="false"/>
          <w:color w:val="000000"/>
        </w:rPr>
        <w:t>2) тармақшасында</w:t>
      </w:r>
      <w:r>
        <w:rPr>
          <w:rFonts w:ascii="Times New Roman"/>
          <w:b/>
          <w:i w:val="false"/>
          <w:color w:val="000000"/>
        </w:rPr>
        <w:t xml:space="preserve"> көрсетілген құрылыс</w:t>
      </w:r>
      <w:r>
        <w:br/>
      </w:r>
      <w:r>
        <w:rPr>
          <w:rFonts w:ascii="Times New Roman"/>
          <w:b/>
          <w:i w:val="false"/>
          <w:color w:val="000000"/>
        </w:rPr>
        <w:t>
объектілері үшін мемлекеттік қызмет көрсету үдерісі сызбалары</w:t>
      </w:r>
    </w:p>
    <w:bookmarkEnd w:id="28"/>
    <w:p>
      <w:pPr>
        <w:spacing w:after="0"/>
        <w:ind w:left="0"/>
        <w:jc w:val="both"/>
      </w:pPr>
      <w:r>
        <w:drawing>
          <wp:inline distT="0" distB="0" distL="0" distR="0">
            <wp:extent cx="7505700" cy="7239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505700" cy="7239000"/>
                    </a:xfrm>
                    <a:prstGeom prst="rect">
                      <a:avLst/>
                    </a:prstGeom>
                  </pic:spPr>
                </pic:pic>
              </a:graphicData>
            </a:graphic>
          </wp:inline>
        </w:drawing>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8"/>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header.xml" Type="http://schemas.openxmlformats.org/officeDocument/2006/relationships/header" Id="rId8"/></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