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a8b3b" w14:textId="a2a8b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қызметтердің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2012 жылғы 28 желтоқсандағы N 1415/12 қаулысы. Павлодар облысының Әділет департаментінде 2013 жылғы 24 қаңтарда N 3385 тіркелді. Күші жойылды - Павлодар облысы Екібастұз қалалық әкімдігінің 2013 жылғы 19 маусымдағы N 555/6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Екібастұз қалалық әкімдігінің 19.06.2013 N 555/6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2000 жылғы 27 қарашадағы "Әкімшілік рәсімдер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жергiлiктi мемлекеттiк басқару және өзін-өзі басқару туралы" Заңы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2010 жылғы 20 шілдедегі "Жеке және заңды тұлғаларға көрсетілетін мемлекеттік қызметтердің тізілімін бекіту туралы" N 745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</w:t>
      </w:r>
      <w:r>
        <w:rPr>
          <w:rFonts w:ascii="Times New Roman"/>
          <w:b w:val="false"/>
          <w:i w:val="false"/>
          <w:color w:val="000000"/>
          <w:sz w:val="28"/>
        </w:rPr>
        <w:t>Мемлекет жеке меншікке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сататын нақты жер учаскелерінің кадастрлық (бағалау) құнын бекіту" мемлекеттік қызмет регламенті;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</w:t>
      </w:r>
      <w:r>
        <w:rPr>
          <w:rFonts w:ascii="Times New Roman"/>
          <w:b w:val="false"/>
          <w:i w:val="false"/>
          <w:color w:val="000000"/>
          <w:sz w:val="28"/>
        </w:rPr>
        <w:t>Жер учаскелерін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қалыптастыру жөніндегі жерге орналастыру жобаларын бекiту" мемлекеттік қызмет регламенті;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</w:t>
      </w:r>
      <w:r>
        <w:rPr>
          <w:rFonts w:ascii="Times New Roman"/>
          <w:b w:val="false"/>
          <w:i w:val="false"/>
          <w:color w:val="000000"/>
          <w:sz w:val="28"/>
        </w:rPr>
        <w:t>Жер учаскесінің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нысаналы мақсатын өзгертуге шешім беру" мемлекеттік қызмет регламенті;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</w:t>
      </w:r>
      <w:r>
        <w:rPr>
          <w:rFonts w:ascii="Times New Roman"/>
          <w:b w:val="false"/>
          <w:i w:val="false"/>
          <w:color w:val="000000"/>
          <w:sz w:val="28"/>
        </w:rPr>
        <w:t>Іздестіру жұмыстарын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жүргізу үшін жер учаскесін пайдалануға рұқсат беру" мемлекеттік қызмет регламенті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Екібастұз қаласы әкiмінiң жетекшілік ететін орынбасарына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Екiбастұз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әкiмi                                      А. Вербняк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"ЖерҒӨО" шаруашылық жүргізу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құқығындағы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кәсіпорны Павлодар филиалының директоры          И. Шүленбаев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2012 жылғы 28 желтоқсан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Екібастұз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28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1415/12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"Мемлекет жеке меншікке сататын нақты жер учаскелерінің</w:t>
      </w:r>
      <w:r>
        <w:br/>
      </w:r>
      <w:r>
        <w:rPr>
          <w:rFonts w:ascii="Times New Roman"/>
          <w:b/>
          <w:i w:val="false"/>
          <w:color w:val="000000"/>
        </w:rPr>
        <w:t>
кадастрлық (бағалау) құнын бекіту"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регламенті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регламент Қазақстан Республикасының 2000 жылғы 27 қарашадағы "Әкімшілік рәсімдер туралы" Заңы 9-1-бабының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Мемлекеттiк қызмет Екібастұз қаласы, Екібастұз қаласының 50 жылдығы көшесі, 10 мекенжайы бойынша орналасқан "Екібастұз қаласы әкімдігінің жер қатынастары бөлімі" мемлекеттік мекемесімен (бұдан әрі – уәкілетті орган) көрсетіледі, телефоны (8(7187)754300), жұмыс кестесi: сағат 13.00-ден 14.30-ға дейiн түскi үзiлiспен күн сайын сағат 9.00-ден 18.30-ға дейiн, демалыс күндері - сенбi, жексенбi.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Көрсетілетін мемлекеттік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Қазақстан Республикасы Үкіметінің 2012 жылғы 1 қарашадағы N 1392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"Мемлекет жеке меншікке сататын нақты жер учаскелерінің кадастрлық (бағалау) құнын бекіту"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стандарт) сәйкес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нәтижесі қағаз тасымалдағыштағы іздестіру жұмыстарын жүргізу үшін жер учаскесін пайдалануға рұқсат беру (бұдан әрі – рұқсат) немесе бас тарту себептерін көрсете отырып, қызмет көрсетуден бас тарту туралы уәжделген жазбаша жауап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жеке және заңды тұлғаларға (бұдан әрі – мемлекеттік қызмет алушы) көрсетіледі.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тәртібіне қойылатын талаптар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 алушы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тапсырған сәттен бастап – үш жұмыс күн;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құжаттарды тапсыру және алу кезінде кезекте күтудің рұқсат берілген е көп уақыты – отыз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құжаттарды тапсыру және алу кезінде қызмет көрсетудің рұқсат берілген ең көп уақыты – отыз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көрсетiлген жағдайда мемлекеттiк қызмет көрсетуден бас тартылады.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үрдісіндегі іс-әрекет</w:t>
      </w:r>
      <w:r>
        <w:br/>
      </w:r>
      <w:r>
        <w:rPr>
          <w:rFonts w:ascii="Times New Roman"/>
          <w:b/>
          <w:i w:val="false"/>
          <w:color w:val="000000"/>
        </w:rPr>
        <w:t>
(өзара іс-қимыл) тәртібін сипаттау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мемлекеттік қызметті алушы немесе оның сенімхат бойынша өкілі уәкілетті органға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 топтамасын ұсына отырып өтініш білдірген кезде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Барлық қажетті құжаттарды тапсырған кезде мемлекеттік қызметті алушыға стандарттың </w:t>
      </w:r>
      <w:r>
        <w:rPr>
          <w:rFonts w:ascii="Times New Roman"/>
          <w:b w:val="false"/>
          <w:i w:val="false"/>
          <w:color w:val="000000"/>
          <w:sz w:val="28"/>
        </w:rPr>
        <w:t>14-тармағына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мәліметтерді көрсете отырып, тиісті құжаттардың қабылданғандығы туралы қолхат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қызметті көрсету процесіне келесі құрылымдық-функционалдық бірліктер (бұдан әрі – бірліктер):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басшысы қатысады.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Әрбір құрылымдық-функционалдық бірліктердің әкімшілік әрекеттерінің (процедураларының) жүйелілігі және өзара әрекеттері, әрбір әкімшілік әрекеттің (процедураның) атқарылу мерзімін қоса көрсеткенде жазбаша кестелік сипаттамасы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қызметті көрсету және құрылымдық-функционалдық бірліктер жүрісінде әкімшілік әрекеттердің логикалық жүйелілігі арасындағы қарым-қатынасты көрсететін сызба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8"/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қызметті көрсететін лауазымды</w:t>
      </w:r>
      <w:r>
        <w:br/>
      </w:r>
      <w:r>
        <w:rPr>
          <w:rFonts w:ascii="Times New Roman"/>
          <w:b/>
          <w:i w:val="false"/>
          <w:color w:val="000000"/>
        </w:rPr>
        <w:t>
адамдардың жауапкершілігі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Уәкілетті органның басшысы және қызметкері мемлекеттік қызметті көрсету кезінде қабылданған шешімдер мен әрекеттер (әрекетсіздіктер) үшін Қазақстан Республикасының заңдарымен белгіленген тәртіпте жауапкершілікке тартылады.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28 желтоқсандағы N 1415/12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"Мемлекет жеке меншікке сататын нақты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 учаскелерінің кадастрлық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(бағалау) құнын бекіту"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регламентіне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 </w:t>
      </w:r>
    </w:p>
    <w:bookmarkEnd w:id="11"/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Құрылымдық-функционалдық бірліктердің әкімшілік әрекеттерінің</w:t>
      </w:r>
      <w:r>
        <w:br/>
      </w:r>
      <w:r>
        <w:rPr>
          <w:rFonts w:ascii="Times New Roman"/>
          <w:b/>
          <w:i w:val="false"/>
          <w:color w:val="000000"/>
        </w:rPr>
        <w:t>
(процедураларының) жүйелілігі және өзара әрекеттері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5"/>
        <w:gridCol w:w="2157"/>
        <w:gridCol w:w="2241"/>
        <w:gridCol w:w="2430"/>
        <w:gridCol w:w="2242"/>
        <w:gridCol w:w="1885"/>
      </w:tblGrid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Әрекет N (жүрістің, жұмыс ағынының)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Бірліктердің атауы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басшысы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басшысы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</w:tr>
      <w:tr>
        <w:trPr>
          <w:trHeight w:val="180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(процестің, процедураның, операцияның) атауы және олардың сипаттамасы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қызметті тұтынушыдан қажетті құжаттарды қабылдайды және тіркейді, қолхат береді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Ұсынылған құжаттарды қарайды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(бағалау) құнын бекіту туралы актіні келіседі немесе дәлелді бас тарту дайындайды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(бағалау) құнын бекіту туралы актіні бекітеді немесе дәлелді бас тартуға қол қояды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Журналға кадастрлық (бағалау) құнын бекіту туралы актіні немесе дәлелді бас тартуды тіркейді және мемлекеттік қызметті алушыға береді</w:t>
            </w:r>
          </w:p>
        </w:tc>
      </w:tr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(мәліметтер, құжат, ұйымдастырушылық-өкімдік шешімі)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Қолхат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Қарар қояды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(бағалау) құнын бекіту туралы акті немесе дәлелді бас тарту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(бағалау) құнын бекіту туралы акті немесе дәлелді бас тарту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(бағалау) құнын бекіту туралы акті немесе дәлелді бас тарту</w:t>
            </w:r>
          </w:p>
        </w:tc>
      </w:tr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минут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минут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</w:tr>
      <w:tr>
        <w:trPr>
          <w:trHeight w:val="30" w:hRule="atLeast"/>
        </w:trPr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әрекеттің нөмірі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28 желтоқсандағы N 1415/12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"Мемлекет жеке меншікке сататын нақты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 учаскелерінің кадастрлық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(бағалау) құнын бекіту"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регламентіне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 </w:t>
      </w:r>
    </w:p>
    <w:bookmarkEnd w:id="13"/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Құрылымдық-функционалдық бірліктер жүрісінде әкімшілік</w:t>
      </w:r>
      <w:r>
        <w:br/>
      </w:r>
      <w:r>
        <w:rPr>
          <w:rFonts w:ascii="Times New Roman"/>
          <w:b/>
          <w:i w:val="false"/>
          <w:color w:val="000000"/>
        </w:rPr>
        <w:t>
әрекеттердің логикалық жүйелілігі арасындағы қарым-қатынасты</w:t>
      </w:r>
      <w:r>
        <w:br/>
      </w:r>
      <w:r>
        <w:rPr>
          <w:rFonts w:ascii="Times New Roman"/>
          <w:b/>
          <w:i w:val="false"/>
          <w:color w:val="000000"/>
        </w:rPr>
        <w:t>
көрсететін сызба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785100" cy="633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Екібастұз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28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1415/12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   </w:t>
      </w:r>
    </w:p>
    <w:bookmarkEnd w:id="15"/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"Жер учаскелерін қалыптастыру жөніндегі жерге</w:t>
      </w:r>
      <w:r>
        <w:br/>
      </w:r>
      <w:r>
        <w:rPr>
          <w:rFonts w:ascii="Times New Roman"/>
          <w:b/>
          <w:i w:val="false"/>
          <w:color w:val="000000"/>
        </w:rPr>
        <w:t>
орналастыру жобаларын бекiту"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регламенті</w:t>
      </w:r>
    </w:p>
    <w:bookmarkEnd w:id="16"/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регламент Қазақстан Республикасының 2000 жылғы 27 қарашадағы "Әкімшілік рәсімдер туралы" Заңы 9-1-бабының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Мемлекеттiк қызмет Екібастұз қаласы, Екібастұз қаласының 50 жылдығы көшесі, 10 мекенжайы бойынша орналасқан "Екібастұз қаласы әкімдігінің жер қатынастары бөлімі" мемлекеттік мекемесімен (бұдан әрі – уәкілетті орган) көрсетіледі, телефоны (8(7187)754300), жұмыс кестесi: сағат 13.00-ден 14.30-ға дейiн түскi үзiлiспен күн сайын сағат 9.00-ден 18.30-ға дейiн, демалыс күндері - сенбi, жексенбi.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Көрсетілетін мемлекеттік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Қазақстан Республикасы Үкіметінің 2012 жылғы 1 қарашадағы N 1392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"Жер учаскелерін қалыптастыру жөніндегі жерге орналастыру жобаларын бекiту"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стандарт) сәйкес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нәтижесі қағаз тасымалдағыштағы іздестіру жұмыстарын жүргізу үшін жер учаскесін пайдалануға рұқсат беру (бұдан әрі – рұқсат) немесе бас тарту себептерін көрсете отырып, қызмет көрсетуден бас тарту туралы уәжделген жазбаша жауап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жеке және заңды тұлғаларға (бұдан әрі – мемлекеттік қызмет алушы) көрсетіледі.</w:t>
      </w:r>
    </w:p>
    <w:bookmarkEnd w:id="18"/>
    <w:bookmarkStart w:name="z4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тәртібіне қойылатын талаптар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 алушы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тапсырған сәттен бастап – жеті жұмыс күн;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құжаттарды тапсыру және алу кезінде кезекте күтудің рұқсат берілген е көп уақыты – отыз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құжаттарды тапсыру және алу кезінде қызмет көрсетудің рұқсат берілген ең көп уақыты – отыз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көрсетiлген жағдайда мемлекеттiк қызмет көрсетуден бас тартылады.</w:t>
      </w:r>
    </w:p>
    <w:bookmarkEnd w:id="20"/>
    <w:bookmarkStart w:name="z4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үрдісіндегі іс-әрекет</w:t>
      </w:r>
      <w:r>
        <w:br/>
      </w:r>
      <w:r>
        <w:rPr>
          <w:rFonts w:ascii="Times New Roman"/>
          <w:b/>
          <w:i w:val="false"/>
          <w:color w:val="000000"/>
        </w:rPr>
        <w:t>
(өзара іс-қимыл) тәртібін сипаттау</w:t>
      </w:r>
    </w:p>
    <w:bookmarkEnd w:id="21"/>
    <w:bookmarkStart w:name="z4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мемлекеттік қызметті алушы немесе оның сенімхат бойынша өкілі уәкілетті органға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 топтамасын ұсына отырып өтініш білдірген кезде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Барлық қажетті құжаттарды тапсырған кезде мемлекеттік қызметті алушыға стандарттың </w:t>
      </w:r>
      <w:r>
        <w:rPr>
          <w:rFonts w:ascii="Times New Roman"/>
          <w:b w:val="false"/>
          <w:i w:val="false"/>
          <w:color w:val="000000"/>
          <w:sz w:val="28"/>
        </w:rPr>
        <w:t>14-тармағына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мәліметтерді көрсете отырып, тиісті құжаттардың қабылданғандығы туралы қолхат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қызметті көрсету процесіне келесі құрылымдық-функционалдық бірліктер (бұдан әрі – бірліктер):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басшысы қатысады.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Әрбір құрылымдық-функционалдық бірліктердің әкімшілік әрекеттерінің (процедураларының) жүйелілігі және өзара әрекеттері, әрбір әкімшілік әрекеттің (процедураның) атқарылу мерзімін қоса көрсеткенде жазбаша кестелік сипаттамасы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қызметті көрсету және құрылымдық-функционалдық бірліктер жүрісінде әкімшілік әрекеттердің логикалық жүйелілігі арасындағы қарым-қатынасты көрсететін сызба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22"/>
    <w:bookmarkStart w:name="z5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қызметті көрсететін лауазымды</w:t>
      </w:r>
      <w:r>
        <w:br/>
      </w:r>
      <w:r>
        <w:rPr>
          <w:rFonts w:ascii="Times New Roman"/>
          <w:b/>
          <w:i w:val="false"/>
          <w:color w:val="000000"/>
        </w:rPr>
        <w:t>
адамдардың жауапкершілігі</w:t>
      </w:r>
    </w:p>
    <w:bookmarkEnd w:id="23"/>
    <w:bookmarkStart w:name="z5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Уәкілетті органның басшысы және қызметкері мемлекеттік қызметті көрсету кезінде қабылданған шешімдер мен әрекеттер (әрекетсіздіктер) үшін Қазақстан Республикасының заңдарымен белгіленген тәртіпте жауапкершілікке тартылады.</w:t>
      </w:r>
    </w:p>
    <w:bookmarkEnd w:id="24"/>
    <w:bookmarkStart w:name="z5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2012 жылғы 28 желтоқсандағы N 1415/12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"Жер учаскелерін қалыптастыру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жерге орналастыру жобаларын бекiту"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регламентіне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  </w:t>
      </w:r>
    </w:p>
    <w:bookmarkEnd w:id="25"/>
    <w:bookmarkStart w:name="z5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Құрылымдық-функционалдық бірліктердің әкімшілік әрекеттерінің</w:t>
      </w:r>
      <w:r>
        <w:br/>
      </w:r>
      <w:r>
        <w:rPr>
          <w:rFonts w:ascii="Times New Roman"/>
          <w:b/>
          <w:i w:val="false"/>
          <w:color w:val="000000"/>
        </w:rPr>
        <w:t>
(процедураларының) жүйелілігі және өзара әрекеттері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0"/>
        <w:gridCol w:w="2156"/>
        <w:gridCol w:w="2241"/>
        <w:gridCol w:w="2430"/>
        <w:gridCol w:w="2241"/>
        <w:gridCol w:w="2052"/>
      </w:tblGrid>
      <w:tr>
        <w:trPr>
          <w:trHeight w:val="3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Әрекет N (жүрістің, жұмыс ағынының)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Бірліктердің атауы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басшысы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басшысы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</w:tr>
      <w:tr>
        <w:trPr>
          <w:trHeight w:val="180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(процестің, процедураның, операцияның) атауы және олардың сипаттамасы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қызметті тұтынушыдан қажетті құжаттарды қабылдайды және тіркейді, қолхат береді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Ұсынылған құжаттарды қарайды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орналастыру жобасын келіседі немесе дәлелді бас тарту дайындайды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орналастыру жобасын бекітеді немесе дәлелді бас тартуға қол қояды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Журналға бекітілген жерге орналастыру жобасын немесе дәлелді бас тартуды тіркейді және мемлекеттік қызметті алушыға береді</w:t>
            </w:r>
          </w:p>
        </w:tc>
      </w:tr>
      <w:tr>
        <w:trPr>
          <w:trHeight w:val="3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(мәліметтер, құжат, ұйымдастырушылық-өкімдік шешімі)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Қолхат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Қарар қояды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орналастыру жобасы немесе дәлелді бас тарту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орналастыру жобасы немесе дәлелді бас тарту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орналастыру жобасын немесе дәлелді бас тартуды бекітеді</w:t>
            </w:r>
          </w:p>
        </w:tc>
      </w:tr>
      <w:tr>
        <w:trPr>
          <w:trHeight w:val="3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жұмыс күні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жұмыс күні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</w:tr>
      <w:tr>
        <w:trPr>
          <w:trHeight w:val="3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әрекеттің нөмірі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2012 жылғы 28 желтоқсандағы N 1415/12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"Жер учаскелерін қалыптастыру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жерге орналастыру жобаларын бекiту"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регламентіне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  </w:t>
      </w:r>
    </w:p>
    <w:bookmarkEnd w:id="27"/>
    <w:bookmarkStart w:name="z5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Құрылымдық-функционалдық бірліктер жүрісінде әкімшілік</w:t>
      </w:r>
      <w:r>
        <w:br/>
      </w:r>
      <w:r>
        <w:rPr>
          <w:rFonts w:ascii="Times New Roman"/>
          <w:b/>
          <w:i w:val="false"/>
          <w:color w:val="000000"/>
        </w:rPr>
        <w:t>
әрекеттердің логикалық жүйелілігі арасындағы қарым-қатынасты</w:t>
      </w:r>
      <w:r>
        <w:br/>
      </w:r>
      <w:r>
        <w:rPr>
          <w:rFonts w:ascii="Times New Roman"/>
          <w:b/>
          <w:i w:val="false"/>
          <w:color w:val="000000"/>
        </w:rPr>
        <w:t>
көрсететін сызба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823200" cy="640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232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Екібастұз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28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1415/12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   </w:t>
      </w:r>
    </w:p>
    <w:bookmarkEnd w:id="29"/>
    <w:bookmarkStart w:name="z6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"Жер учаскесінің нысаналы мақсатын өзгертуге шешім беру"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регламенті</w:t>
      </w:r>
    </w:p>
    <w:bookmarkEnd w:id="30"/>
    <w:bookmarkStart w:name="z6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1"/>
    <w:bookmarkStart w:name="z6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регламент Қазақстан Республикасының 2000 жылғы 27 қарашадағы "Әкімшілік рәсімдер туралы" Заңы 9-1-бабының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Мемлекеттiк қызмет Екібастұз қаласы, Екібастұз қаласының 50 жылдығы көшесі, 10 мекенжайы бойынша орналасқан "Екібастұз қаласы әкімдігінің жер қатынастары бөлімі" мемлекеттік мекемесімен (бұдан әрі – уәкілетті орган) көрсетіледі, телефоны (8(7187)754300), жұмыс кестесi: сағат 13.00-ден 14.30-ға дейiн түскi үзiлiспен күн сайын сағат 9.00-ден 18.30-ға дейiн, демалыс күндері - сенбi, жексенбi.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Көрсетілетін мемлекеттік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Қазақстан Республикасы Үкіметінің 2012 жылғы 1 қарашадағы N 1392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"Жер учаскесінің нысаналы мақсатын өзгертуге шешім беру"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стандарт) сәйкес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нәтижесі қағаз тасымалдағыштағы жер учаскесінің пайдалану мақсатын өзгертуге шешім (бұдан әрі – шешім) немесе бас тарту себебтерін көрсете отырып, қызмет көрсетуден бас тарту туралы уәжделген жазбаша жауап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жеке және заңды тұлғаларға (бұдан әрі – мемлекеттік қызмет алушы) көрсетіледі.</w:t>
      </w:r>
    </w:p>
    <w:bookmarkEnd w:id="32"/>
    <w:bookmarkStart w:name="z6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тәртібіне қойылатын талаптар</w:t>
      </w:r>
    </w:p>
    <w:bookmarkEnd w:id="33"/>
    <w:bookmarkStart w:name="z6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 алушы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тапсырған сәттен бастап күнтізбелік – отыз жеті күн;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құжаттарды тапсыру және алу кезінде кезекте күтудің рұқсат берілген е көп уақыты – отыз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құжаттарды тапсыру және алу кезінде қызмет көрсетудің рұқсат берілген ең көп уақыты – отыз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көрсетiлген жағдайда мемлекеттiк қызмет көрсетуден бас тартылады.</w:t>
      </w:r>
    </w:p>
    <w:bookmarkEnd w:id="34"/>
    <w:bookmarkStart w:name="z7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үрдісіндегі іс-әрекет</w:t>
      </w:r>
      <w:r>
        <w:br/>
      </w:r>
      <w:r>
        <w:rPr>
          <w:rFonts w:ascii="Times New Roman"/>
          <w:b/>
          <w:i w:val="false"/>
          <w:color w:val="000000"/>
        </w:rPr>
        <w:t>
(өзара іс-қимыл) тәртібін сипаттау</w:t>
      </w:r>
    </w:p>
    <w:bookmarkEnd w:id="35"/>
    <w:bookmarkStart w:name="z7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мемлекеттік қызметті алушы немесе оның сенімхат бойынша өкілі уәкілетті органға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 топтамасын ұсына отырып өтініш білдірген кезде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Барлық қажетті құжаттарды тапсырған кезде мемлекеттік қызметті алушыға стандарттың </w:t>
      </w:r>
      <w:r>
        <w:rPr>
          <w:rFonts w:ascii="Times New Roman"/>
          <w:b w:val="false"/>
          <w:i w:val="false"/>
          <w:color w:val="000000"/>
          <w:sz w:val="28"/>
        </w:rPr>
        <w:t>14-тармағына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мәліметтерді көрсете отырып, тиісті құжаттардың қабылданғандығы туралы қолхат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қызметті көрсету процесіне келесі құрылымдық-функционалдық бірліктер (бұдан әрі – бірліктер)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қаласының әкімдігі;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Әрбір құрылымдық-функционалдық бірліктердің әкімшілік әрекеттерінің (процедураларының) жүйелілігі және өзара әрекеттері, әрбір әкімшілік әрекеттің (процедураның) атқарылу мерзімін қоса көрсеткенде жазбаша кестелік сипаттамасы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қызметті көрсету және құрылымдық-функционалдық бірліктер жүрісінде әкімшілік әрекеттердің логикалық жүйелілігі арасындағы қарым-қатынасты көрсететін сызба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36"/>
    <w:bookmarkStart w:name="z7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қызметті көрсететін лауазымды</w:t>
      </w:r>
      <w:r>
        <w:br/>
      </w:r>
      <w:r>
        <w:rPr>
          <w:rFonts w:ascii="Times New Roman"/>
          <w:b/>
          <w:i w:val="false"/>
          <w:color w:val="000000"/>
        </w:rPr>
        <w:t>
адамдардың жауапкершілігі</w:t>
      </w:r>
    </w:p>
    <w:bookmarkEnd w:id="37"/>
    <w:bookmarkStart w:name="z7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Уәкілетті органның басшысы және қызметкері мемлекеттік қызметті көрсету кезінде қабылданған шешімдер мен әрекеттер (әрекетсіздіктер) үшін Қазақстан Республикасының заңдарымен белгіленген тәртіпте жауапкершілікке тартылады.</w:t>
      </w:r>
    </w:p>
    <w:bookmarkEnd w:id="38"/>
    <w:bookmarkStart w:name="z8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28 желтоқсандағы N 1415/12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"Жер учаскесінің нысаналы мақсатын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өзгертуге шешім беру"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регламентіне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 </w:t>
      </w:r>
    </w:p>
    <w:bookmarkEnd w:id="39"/>
    <w:bookmarkStart w:name="z8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Құрылымдық-функционалдық бірліктердің әкімшілік әрекеттерінің</w:t>
      </w:r>
      <w:r>
        <w:br/>
      </w:r>
      <w:r>
        <w:rPr>
          <w:rFonts w:ascii="Times New Roman"/>
          <w:b/>
          <w:i w:val="false"/>
          <w:color w:val="000000"/>
        </w:rPr>
        <w:t>
(процедураларының) жүйелілігі және өзара әрекеттері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0"/>
        <w:gridCol w:w="1855"/>
        <w:gridCol w:w="1255"/>
        <w:gridCol w:w="1427"/>
        <w:gridCol w:w="1427"/>
        <w:gridCol w:w="1427"/>
        <w:gridCol w:w="1684"/>
        <w:gridCol w:w="1685"/>
      </w:tblGrid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үдерістің (жүріс, жұмыс ағыны) әрекеттері
</w:t>
            </w:r>
          </w:p>
        </w:tc>
      </w:tr>
      <w:tr>
        <w:trPr>
          <w:trHeight w:val="42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N (жүрістің, жұмыс ағынының)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Бірліктердің атауы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басшысы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әкімдігі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басшысы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</w:tr>
      <w:tr>
        <w:trPr>
          <w:trHeight w:val="180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(процестің, процедураның, операцияның) атауы және олардың сипаттамасы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Алушыдан қажетті құжаттарды қабылдайды және тіркейді, қолхат береді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Ұсынылған құжаттарды қарайды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нысаналы мақсатын өзгерту туралы әкімдік қаулысының жобасын әзірлейді және келеседі немесе дәлелді бас тарту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нысаналы мақсатын өзгерту туралы әкімдік қаулысын қабылдайды немесе дәлелді бас тарту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нысаналы мақсатын өзгертуге шешім дайындайды немесе дәлелді бас тарту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нысаналы мақсатын өзгертуге шешім қол қояды немесе дәлелді бас тарту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Журналға шешімді немесе дәлелді бас тартуды тіркейді және алушыға береді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(мәліметтер, құжат, ұйымдастырушылық-өкімдік шешімі)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Қолхат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Қарар қояды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нысаналы мақсатын өзгерту туралы әкімдік қаулысының жобасын немесе дәлелді бас тарту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нысаналы мақсатын өзгерту туралы әкімдік қаулысын немесе дәлелді бас тарту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қол қою үшін лауазымды тұлғаға жібереді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нысаналы мақсатын өзгертуге шешім немесе дәлелді бас тарту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нысаналы мақсатын өзгертуге шешім немесе дәлелді бас тарту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күнтізбелік күн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күнтізбелік күн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күнтізбелік күн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күнтізбелік күн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күнтізбелік күн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әрекеттің нөмірі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28 желтоқсандағы N 1415/12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"Жер учаскесінің нысаналы мақсатын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өзгертуге шешім беру"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регламентіне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 </w:t>
      </w:r>
    </w:p>
    <w:bookmarkEnd w:id="41"/>
    <w:bookmarkStart w:name="z8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Құрылымдық-функционалдық бірліктер жүрісінде әкімшілік</w:t>
      </w:r>
      <w:r>
        <w:br/>
      </w:r>
      <w:r>
        <w:rPr>
          <w:rFonts w:ascii="Times New Roman"/>
          <w:b/>
          <w:i w:val="false"/>
          <w:color w:val="000000"/>
        </w:rPr>
        <w:t>
әрекеттердің логикалық жүйелілігі арасындағы қарым-қатынасты</w:t>
      </w:r>
      <w:r>
        <w:br/>
      </w:r>
      <w:r>
        <w:rPr>
          <w:rFonts w:ascii="Times New Roman"/>
          <w:b/>
          <w:i w:val="false"/>
          <w:color w:val="000000"/>
        </w:rPr>
        <w:t>
көрсететін сызба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797800" cy="821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821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Екібастұз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28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1415/12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   </w:t>
      </w:r>
    </w:p>
    <w:bookmarkEnd w:id="43"/>
    <w:bookmarkStart w:name="z8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"Іздестіру жұмыстарын жүргізу үшін жер учаскесін</w:t>
      </w:r>
      <w:r>
        <w:br/>
      </w:r>
      <w:r>
        <w:rPr>
          <w:rFonts w:ascii="Times New Roman"/>
          <w:b/>
          <w:i w:val="false"/>
          <w:color w:val="000000"/>
        </w:rPr>
        <w:t>
пайдалануға рұқсат беру"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регламенті</w:t>
      </w:r>
    </w:p>
    <w:bookmarkEnd w:id="44"/>
    <w:bookmarkStart w:name="z8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45"/>
    <w:bookmarkStart w:name="z8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регламент Қазақстан Республикасының 2000 жылғы 27 қарашадағы "Әкімшілік рәсімдер туралы" Заңы 9-1-бабының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Мемлекеттiк қызмет Екібастұз қаласы, Екібастұз қаласының 50 жылдығы көшесі, 10 мекенжайы бойынша орналасқан "Екібастұз қаласы әкімдігінің жер қатынастары бөлімі" мемлекеттік мекемесімен (бұдан әрі – уәкілетті орган) көрсетіледі, телефоны (8(7187)754300), жұмыс кестесi: сағат 13.00-ден 14.30-ға дейiн түскi үзiлiспен күн сайын сағат 9.00-ден 18.30-ға дейiн, демалыс күндері - сенбi, жексенбi.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Көрсетілетін мемлекеттік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Қазақстан Республикасы Үкіметінің 2012 жылғы 1 қарашадағы N 1392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"Іздестіру жұмыстарын жүргізу үшін жер учаскесін пайдалануға рұқсат беру"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стандарт) сәйкес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нәтижесі қағаз тасымалдағыштағы іздестіру жұмыстарын жүргізу үшін жер учаскесін пайдалануға рұқсат беру (бұдан әрі – рұқсат) немесе бас тарту себептерін көрсете отырып, қызмет көрсетуден бас тарту туралы уәжделген жазбаша жауап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жеке және заңды тұлғаларға (бұдан әрі – мемлекеттік қызмет алушы) көрсетіледі.</w:t>
      </w:r>
    </w:p>
    <w:bookmarkEnd w:id="46"/>
    <w:bookmarkStart w:name="z9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тәртібіне қойылатын талаптар</w:t>
      </w:r>
    </w:p>
    <w:bookmarkEnd w:id="47"/>
    <w:bookmarkStart w:name="z9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 алушы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тапсырған сәттен бастап күнтізбелік – он жұмыс күн;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құжаттарды тапсыру және алу кезінде кезекте күтудің рұқсат берілген е көп уақыты – отыз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құжаттарды тапсыру және алу кезінде қызмет көрсетудің рұқсат берілген ең көп уақыты – отыз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көрсетiлген жағдайда мемлекеттiк қызмет көрсетуден бас тартылады.</w:t>
      </w:r>
    </w:p>
    <w:bookmarkEnd w:id="48"/>
    <w:bookmarkStart w:name="z9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үрдісіндегі іс-әрекет</w:t>
      </w:r>
      <w:r>
        <w:br/>
      </w:r>
      <w:r>
        <w:rPr>
          <w:rFonts w:ascii="Times New Roman"/>
          <w:b/>
          <w:i w:val="false"/>
          <w:color w:val="000000"/>
        </w:rPr>
        <w:t>
(өзара іс-қимыл) тәртібін сипаттау</w:t>
      </w:r>
    </w:p>
    <w:bookmarkEnd w:id="49"/>
    <w:bookmarkStart w:name="z9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мемлекеттік қызметті алушы немесе оның сенімхат бойынша өкілі уәкілетті органға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 топтамасын ұсына отырып өтініш білдірген кезде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Барлық қажетті құжаттарды тапсырған кезде мемлекеттік қызметті алушыға стандарттың </w:t>
      </w:r>
      <w:r>
        <w:rPr>
          <w:rFonts w:ascii="Times New Roman"/>
          <w:b w:val="false"/>
          <w:i w:val="false"/>
          <w:color w:val="000000"/>
          <w:sz w:val="28"/>
        </w:rPr>
        <w:t>14-тармағына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мәліметтерді көрсете отырып, тиісті құжаттардың қабылданғандығы туралы қолхат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қызметті көрсету процесіне келесі құрылымдық-функционалдық бірліктер (бұдан әрі – бірліктер)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қаласының әкімдігі;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Әрбір құрылымдық-функционалдық бірліктердің әкімшілік әрекеттерінің (процедураларының) жүйелілігі және өзара әрекеттері, әрбір әкімшілік әрекеттің (процедураның) атқарылу мерзімін қоса көрсеткенде жазбаша кестелік сипаттамасы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қызметті көрсету және құрылымдық-функционалдық бірліктер жүрісінде әкімшілік әрекеттердің логикалық жүйелілігі арасындағы қарым-қатынасты көрсететін сызба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50"/>
    <w:bookmarkStart w:name="z10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қызметті көрсететін лауазымды</w:t>
      </w:r>
      <w:r>
        <w:br/>
      </w:r>
      <w:r>
        <w:rPr>
          <w:rFonts w:ascii="Times New Roman"/>
          <w:b/>
          <w:i w:val="false"/>
          <w:color w:val="000000"/>
        </w:rPr>
        <w:t>
адамдардың жауапкершілігі</w:t>
      </w:r>
    </w:p>
    <w:bookmarkEnd w:id="51"/>
    <w:bookmarkStart w:name="z10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Уәкілетті органның басшысы және қызметкері мемлекеттік қызметті көрсету кезінде қабылданған шешімдер мен әрекеттер (әрекетсіздіктер) үшін Қазақстан Республикасының заңдарымен белгіленген тәртіпте жауапкершілікке тартылады.</w:t>
      </w:r>
    </w:p>
    <w:bookmarkEnd w:id="52"/>
    <w:bookmarkStart w:name="z10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28 желтоқсандағы N 1415/12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"Іздестіру жұмыстарын жүргізу үшін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учаскесін пайдалануға рұқсат беру"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регламентіне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  </w:t>
      </w:r>
    </w:p>
    <w:bookmarkEnd w:id="53"/>
    <w:bookmarkStart w:name="z10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Құрылымдық-функционалдық бірліктердің әкімшілік әрекеттерінің</w:t>
      </w:r>
      <w:r>
        <w:br/>
      </w:r>
      <w:r>
        <w:rPr>
          <w:rFonts w:ascii="Times New Roman"/>
          <w:b/>
          <w:i w:val="false"/>
          <w:color w:val="000000"/>
        </w:rPr>
        <w:t>
(процедураларының) жүйелілігі және өзара әрекеттері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0"/>
        <w:gridCol w:w="1854"/>
        <w:gridCol w:w="1255"/>
        <w:gridCol w:w="1430"/>
        <w:gridCol w:w="1426"/>
        <w:gridCol w:w="1427"/>
        <w:gridCol w:w="1684"/>
        <w:gridCol w:w="1684"/>
      </w:tblGrid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үдерістің (жүріс, жұмыс ағыны) әрекеттері
</w:t>
            </w:r>
          </w:p>
        </w:tc>
      </w:tr>
      <w:tr>
        <w:trPr>
          <w:trHeight w:val="42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N (жүрістің, жұмыс ағынының)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Бірліктердің атауы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басшысы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әкімдігі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басшысы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</w:tr>
      <w:tr>
        <w:trPr>
          <w:trHeight w:val="180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(процестің, процедураның, операцияның) атауы және олардың сипаттамасы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Алушыдан қажетті құжаттарды қабылдайды және тіркейді, қолхат береді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Ұсынылған құжаттарды қарайды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Іздестіру жұмыстарын жүргізу үшін жер учаскесін пайдалануға рұқсат беру туралы әкімдік қаулысының жобасын әзірлейді және келеседі немесе дәлелді бас тарту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Іздестіру жұмыстарын жүргізу үшін жер учаскесін пайдалануға рұқсат беру туралы әкімдік қаулысын қабылдайды немесе дәлелді бас тарту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Рұқсат жобасын дайындайды немесе дәлелді бас тарту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нысаналы мақсатын өзгертуге шешім қол қояды немесе дәлелді бас тарту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Журналға рұқсат немесе дәлелді бас тартуды тіркейді және алушыға береді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(мәліметтер, құжат, ұйымдастырушылық-өкімдік шешімі)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Қолхат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Қарар қояды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нысаналы мақсатын өзгерту туралы әкімдік қаулысының жобасын немесе дәлелді бас тарту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нысаналы мақсатын өзгерту туралы әкімдік қаулысын немесе дәлелді бас тарту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қол қою үшін лауазымды тұлғаға жібереді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қол қою үшін лауазымды тұлғаға қол қояды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нысаналы мақсатын өзгертуге шешім немесе дәлелді бас тарту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минут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жұмыс күні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минут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әрекеттің нөмірі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 жылғы 28 желтоқсандағы N 1415/12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"Іздестіру жұмыстарын жүргізу үшін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учаскесін пайдалануға рұқсат беру"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регламентіне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  </w:t>
      </w:r>
    </w:p>
    <w:bookmarkEnd w:id="55"/>
    <w:bookmarkStart w:name="z10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Құрылымдық-функционалдық бірліктер жүрісінде әкімшілік</w:t>
      </w:r>
      <w:r>
        <w:br/>
      </w:r>
      <w:r>
        <w:rPr>
          <w:rFonts w:ascii="Times New Roman"/>
          <w:b/>
          <w:i w:val="false"/>
          <w:color w:val="000000"/>
        </w:rPr>
        <w:t>
әрекеттердің логикалық жүйелілігі арасындағы қарым-қатынасты</w:t>
      </w:r>
      <w:r>
        <w:br/>
      </w:r>
      <w:r>
        <w:rPr>
          <w:rFonts w:ascii="Times New Roman"/>
          <w:b/>
          <w:i w:val="false"/>
          <w:color w:val="000000"/>
        </w:rPr>
        <w:t>
көрсететін сызба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7823200" cy="869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23200" cy="869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