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c2e4" w14:textId="684c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(IV шақырылған, XXXVIII сессиясы) 2011 жылғы 20 желтоқсандағы N 196/38 "2012 - 2014 жылдарға арналған Ақтоғай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2012 жылғы 13 шілдедегі N 30/6 шешімі. Павлодар облысының Әділет департаментінде 2012 жылғы 27 шілдеде N 12-4-122 тіркелді. Күші жойылды - қолдану мерзімінің өтуіне байланысты (Павлодар облысы Ақтоғай аудандық мәслихатының 2014 жылғы 03 наурыздағы N 205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Ақтоғай аудандық мәслихатының 03.03.2014 N 205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мәслихаттың (V шақырылым, VI кезектен тыс сессиясы) 2012 жылғы 3 шілдедегі N 69/6 "Павлодар облыстық мәслихаттың (IV шақырылым, XL сессиясы) 2011 жылғы 6 желтоқсандағы 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3209 тіркелген) сәйкес, Ақтоғай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20 желтоқсандағы N 196/38 "2012 – 2014 жылдарға арналған Ақтоғай ауданының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12-4-110 тіркелген),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"2371155" деген сандар "2422857"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"2103" деген сандар "2104"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"2174552" деген сандар "2226253"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"2446388" деген сандар "2498090"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2-абзацы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"29069 мың теңге – білім беру нысандарына күрделі жұмыс өткізу және материалдық-техникалық базасын нығайтуға;";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"43189" деген сандар "38918"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"1600" деген сандар "3247"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3-абзацы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3-4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"3-4. Облыстық бюджеттен дамуға арналған мақсатты трансферттер аудандық бюджетте келесі мөлшерде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50970 мың теңге – ауылдық елді мекендердегі сумен жабдықтау жүйесін дамытуға.";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>  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К. Саржанов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Мұқанов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13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30/6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196/38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(өзгертулермен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89"/>
        <w:gridCol w:w="526"/>
        <w:gridCol w:w="8464"/>
        <w:gridCol w:w="23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2422857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уәкілеттілігі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  сатудан түсетін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  түсімдері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2226253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2226253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93"/>
        <w:gridCol w:w="550"/>
        <w:gridCol w:w="593"/>
        <w:gridCol w:w="7826"/>
        <w:gridCol w:w="233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2498090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 бойынша жұмысты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1323990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1155124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1142244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1098792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жетім-баланы (жетім-балаларды)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523397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инженерлік-коммуникациялық инфрақұрылымдарды дамыту (немесе) сатып алу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396682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372592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372592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49165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69002</w:t>
            </w: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40159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-121072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