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9d04" w14:textId="7699d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11 желтоқсандағы N 338 қаулысы. Павлодар облысының Әділет департаментінде 2012 жылғы 27 желтоқсанда N 3305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2000 жылғы 27 қарашадағы "Әкімшілік рәсімдер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2010 жылғы 8 ақпандағы N 76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Б. Д. Әбілдиноваға міндеттелсін.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5" w:id="1"/>
    <w:p>
      <w:pPr>
        <w:spacing w:after="0"/>
        <w:ind w:left="0"/>
        <w:jc w:val="both"/>
      </w:pPr>
      <w:r>
        <w:rPr>
          <w:rFonts w:ascii="Times New Roman"/>
          <w:b w:val="false"/>
          <w:i w:val="false"/>
          <w:color w:val="000000"/>
          <w:sz w:val="28"/>
        </w:rPr>
        <w:t>
Ақтоғай аудан әкімдігінің</w:t>
      </w:r>
      <w:r>
        <w:br/>
      </w:r>
      <w:r>
        <w:rPr>
          <w:rFonts w:ascii="Times New Roman"/>
          <w:b w:val="false"/>
          <w:i w:val="false"/>
          <w:color w:val="000000"/>
          <w:sz w:val="28"/>
        </w:rPr>
        <w:t>
2012 жылғы 11 желтоқсандағы</w:t>
      </w:r>
      <w:r>
        <w:br/>
      </w:r>
      <w:r>
        <w:rPr>
          <w:rFonts w:ascii="Times New Roman"/>
          <w:b w:val="false"/>
          <w:i w:val="false"/>
          <w:color w:val="000000"/>
          <w:sz w:val="28"/>
        </w:rPr>
        <w:t xml:space="preserve">
N 338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w:t>
      </w:r>
      <w:r>
        <w:br/>
      </w:r>
      <w:r>
        <w:rPr>
          <w:rFonts w:ascii="Times New Roman"/>
          <w:b/>
          <w:i w:val="false"/>
          <w:color w:val="000000"/>
        </w:rPr>
        <w:t>
тұрғын үй қорынан жергілікті атқарушы орган жалдаған</w:t>
      </w:r>
      <w:r>
        <w:br/>
      </w:r>
      <w:r>
        <w:rPr>
          <w:rFonts w:ascii="Times New Roman"/>
          <w:b/>
          <w:i w:val="false"/>
          <w:color w:val="000000"/>
        </w:rPr>
        <w:t>
тұрғын үйге мұқтаж азаматтарды есепке қою және</w:t>
      </w:r>
      <w:r>
        <w:br/>
      </w:r>
      <w:r>
        <w:rPr>
          <w:rFonts w:ascii="Times New Roman"/>
          <w:b/>
          <w:i w:val="false"/>
          <w:color w:val="000000"/>
        </w:rPr>
        <w:t>
олардың кезегі"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Мемлекеттік қызметтің атауы: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Үкiметiнiң 2010 жылғы 8 ақпандағы N 76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"Ақтоғай ауданының тұрғын үй-коммуналдық шаруашылығы, жолаушылар көлігі және автомобиль жолдары" мемлекеттік мекемесімен (бұдан әрі – уәкілетті орган) көрсетіледі, Павлодар облысы, Ақтоғай ауылы, Әлин көшесі, 97, телефоны: (8-718-41) 21-3-58, жұмыс кестесі сағат 13.00-ден 14.30-ға дейін түскі үзіліспен сағат 9.00-ден 18.30-ға дейін, демалыс күндері: сенбі, жексенбі және мерекелік күндері, электрондық поштаның мекен-жайы: otd_zkh-aktogay@mail.ru,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Ақтоғай ауданының бөлімі (бұдан әрі - Орталық) арқылы баламалы негізде көрсетіледі, Павлодар облысы Ақтоғай ауылы, Абай көшесі, 72, телефон: (8-718-41) 22-1-65, жұмыс уақыты сағат 9.00-ден 19.00-ге дейін түскі үзіліссіз, демалыс күндері – жексенбі және мерекелік күндері, электрондық мекенжайы: aktogai.con@mail.ru, қабылдау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нысаны, кезегінің реттік нөмірін көрсетіп, есепке қою туралы хабарлама немесе негізді себептерді көрсетіп, есепке қоюдан бас тарту туралы дәлелді жауап беру (қағаз жеткізгіште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Стандарттың </w:t>
      </w:r>
      <w:r>
        <w:rPr>
          <w:rFonts w:ascii="Times New Roman"/>
          <w:b w:val="false"/>
          <w:i w:val="false"/>
          <w:color w:val="000000"/>
          <w:sz w:val="28"/>
        </w:rPr>
        <w:t>6 тармағында</w:t>
      </w:r>
      <w:r>
        <w:rPr>
          <w:rFonts w:ascii="Times New Roman"/>
          <w:b w:val="false"/>
          <w:i w:val="false"/>
          <w:color w:val="000000"/>
          <w:sz w:val="28"/>
        </w:rPr>
        <w:t xml:space="preserve"> көрсетілген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1) уәкілетті органда не порталда – күнтізбелік отыз күн;</w:t>
      </w:r>
      <w:r>
        <w:br/>
      </w:r>
      <w:r>
        <w:rPr>
          <w:rFonts w:ascii="Times New Roman"/>
          <w:b w:val="false"/>
          <w:i w:val="false"/>
          <w:color w:val="000000"/>
          <w:sz w:val="28"/>
        </w:rPr>
        <w:t>
      орталықта күнтізбелік отыз күн ішінде (мемлекеттік қызметті алу үшін құжаттарды қабылдаған күн мемлекеттік қызмет көрсету мерзіміне кірмейді, бұл орайда уәкілетті орган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2) орталықта құжаттарды тапсырған немесе алған кезде кезек күтудің рұқсат етілетін ең ұзақ уақыты 20 минуттан, уәкілетті органда 15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6" w:id="5"/>
    <w:p>
      <w:pPr>
        <w:spacing w:after="0"/>
        <w:ind w:left="0"/>
        <w:jc w:val="left"/>
      </w:pPr>
      <w:r>
        <w:rPr>
          <w:rFonts w:ascii="Times New Roman"/>
          <w:b/>
          <w:i w:val="false"/>
          <w:color w:val="000000"/>
        </w:rPr>
        <w:t xml:space="preserve"> 
2. Мемлекеттік қызметті көрсету үрдісінде</w:t>
      </w:r>
      <w:r>
        <w:br/>
      </w:r>
      <w:r>
        <w:rPr>
          <w:rFonts w:ascii="Times New Roman"/>
          <w:b/>
          <w:i w:val="false"/>
          <w:color w:val="000000"/>
        </w:rPr>
        <w:t>
әрекеттердің тәртібін сипаттау</w:t>
      </w:r>
    </w:p>
    <w:bookmarkEnd w:id="5"/>
    <w:bookmarkStart w:name="z17" w:id="6"/>
    <w:p>
      <w:pPr>
        <w:spacing w:after="0"/>
        <w:ind w:left="0"/>
        <w:jc w:val="both"/>
      </w:pPr>
      <w:r>
        <w:rPr>
          <w:rFonts w:ascii="Times New Roman"/>
          <w:b w:val="false"/>
          <w:i w:val="false"/>
          <w:color w:val="000000"/>
          <w:sz w:val="28"/>
        </w:rPr>
        <w:t>
      9. Мемлекеттік қызметті алу үшін тұтынушыға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тізбесін ұсыну керек.</w:t>
      </w:r>
      <w:r>
        <w:br/>
      </w:r>
      <w:r>
        <w:rPr>
          <w:rFonts w:ascii="Times New Roman"/>
          <w:b w:val="false"/>
          <w:i w:val="false"/>
          <w:color w:val="000000"/>
          <w:sz w:val="28"/>
        </w:rPr>
        <w:t>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1) уәкілетті органда немесе орталықта:</w:t>
      </w:r>
      <w:r>
        <w:br/>
      </w:r>
      <w:r>
        <w:rPr>
          <w:rFonts w:ascii="Times New Roman"/>
          <w:b w:val="false"/>
          <w:i w:val="false"/>
          <w:color w:val="000000"/>
          <w:sz w:val="28"/>
        </w:rPr>
        <w:t>
      сауалдың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және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сауалды қабылдаған орталық қызметкерінің не уәкілетті орган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көрсетілген тиісті құжаттарды қабылдау туралы қолхат беріледі;</w:t>
      </w:r>
      <w:r>
        <w:br/>
      </w:r>
      <w:r>
        <w:rPr>
          <w:rFonts w:ascii="Times New Roman"/>
          <w:b w:val="false"/>
          <w:i w:val="false"/>
          <w:color w:val="000000"/>
          <w:sz w:val="28"/>
        </w:rPr>
        <w:t>
      2) порталда мемлекеттік қызметті алушының "жеке кабинетіне" уәкілетті орган өтініштің қабылданғаны туралы хабарлама-есеп жіберіледі, құжатты қабылдау күні мен уақыты және мемлекеттік қызметті алған күн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тармағымен</w:t>
      </w:r>
      <w:r>
        <w:rPr>
          <w:rFonts w:ascii="Times New Roman"/>
          <w:b w:val="false"/>
          <w:i w:val="false"/>
          <w:color w:val="000000"/>
          <w:sz w:val="28"/>
        </w:rPr>
        <w:t xml:space="preserve"> қаралған жағдайда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11. Мемлекеттiк қызмет көрсету үдерісіне қатысушы құрылымдық-функционалдық бiрлiктер (бұдан әрі – бірлік):</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тұрғын үй комиссиясы.</w:t>
      </w:r>
      <w:r>
        <w:br/>
      </w:r>
      <w:r>
        <w:rPr>
          <w:rFonts w:ascii="Times New Roman"/>
          <w:b w:val="false"/>
          <w:i w:val="false"/>
          <w:color w:val="000000"/>
          <w:sz w:val="28"/>
        </w:rPr>
        <w:t>
</w:t>
      </w:r>
      <w:r>
        <w:rPr>
          <w:rFonts w:ascii="Times New Roman"/>
          <w:b w:val="false"/>
          <w:i w:val="false"/>
          <w:color w:val="000000"/>
          <w:sz w:val="28"/>
        </w:rPr>
        <w:t>
      12. Әрбір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және бірлік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
    <w:bookmarkStart w:name="z22" w:id="7"/>
    <w:p>
      <w:pPr>
        <w:spacing w:after="0"/>
        <w:ind w:left="0"/>
        <w:jc w:val="left"/>
      </w:pPr>
      <w:r>
        <w:rPr>
          <w:rFonts w:ascii="Times New Roman"/>
          <w:b/>
          <w:i w:val="false"/>
          <w:color w:val="000000"/>
        </w:rPr>
        <w:t xml:space="preserve"> 
3. Мемлекеттік қызметті көрсететін</w:t>
      </w:r>
      <w:r>
        <w:br/>
      </w:r>
      <w:r>
        <w:rPr>
          <w:rFonts w:ascii="Times New Roman"/>
          <w:b/>
          <w:i w:val="false"/>
          <w:color w:val="000000"/>
        </w:rPr>
        <w:t>
лауазымды тұлғалардың жауапкершілігі</w:t>
      </w:r>
    </w:p>
    <w:bookmarkEnd w:id="7"/>
    <w:bookmarkStart w:name="z23" w:id="8"/>
    <w:p>
      <w:pPr>
        <w:spacing w:after="0"/>
        <w:ind w:left="0"/>
        <w:jc w:val="both"/>
      </w:pPr>
      <w:r>
        <w:rPr>
          <w:rFonts w:ascii="Times New Roman"/>
          <w:b w:val="false"/>
          <w:i w:val="false"/>
          <w:color w:val="000000"/>
          <w:sz w:val="28"/>
        </w:rPr>
        <w:t>
      14. Қазақстан Республикасының заңдарына сәйкес лауазымды тұлғалар мемлекеттік қызметті көрсету тәртібін бұзғаны үшін жауапты.</w:t>
      </w:r>
    </w:p>
    <w:bookmarkEnd w:id="8"/>
    <w:bookmarkStart w:name="z24" w:id="9"/>
    <w:p>
      <w:pPr>
        <w:spacing w:after="0"/>
        <w:ind w:left="0"/>
        <w:jc w:val="both"/>
      </w:pPr>
      <w:r>
        <w:rPr>
          <w:rFonts w:ascii="Times New Roman"/>
          <w:b w:val="false"/>
          <w:i w:val="false"/>
          <w:color w:val="000000"/>
          <w:sz w:val="28"/>
        </w:rPr>
        <w:t>
2012 жылғы 11 желтоқсан N 338</w:t>
      </w:r>
      <w:r>
        <w:br/>
      </w: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xml:space="preserve">
орган жалдаған тұрғын үйге   </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және олардың кезегі"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9"/>
    <w:bookmarkStart w:name="z25" w:id="10"/>
    <w:p>
      <w:pPr>
        <w:spacing w:after="0"/>
        <w:ind w:left="0"/>
        <w:jc w:val="left"/>
      </w:pPr>
      <w:r>
        <w:rPr>
          <w:rFonts w:ascii="Times New Roman"/>
          <w:b/>
          <w:i w:val="false"/>
          <w:color w:val="000000"/>
        </w:rPr>
        <w:t xml:space="preserve"> 
1-кесте. Құрылымдық-функционалдық бірліктердің</w:t>
      </w:r>
      <w:r>
        <w:br/>
      </w:r>
      <w:r>
        <w:rPr>
          <w:rFonts w:ascii="Times New Roman"/>
          <w:b/>
          <w:i w:val="false"/>
          <w:color w:val="000000"/>
        </w:rPr>
        <w:t>
(бұдан әрі - бірлік) 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1614"/>
        <w:gridCol w:w="1700"/>
        <w:gridCol w:w="1657"/>
        <w:gridCol w:w="1744"/>
        <w:gridCol w:w="1679"/>
        <w:gridCol w:w="1722"/>
        <w:gridCol w:w="1637"/>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ағынының) iс-әрекетi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тапсырған құжаттарды қабылдау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тұрғын үй комиссиясына жіберу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шешім немесе қызмет көрсетуге бас тарту себептерi көрсетiлген дәлелдi жауапты қабылдау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көрсетуге бас тарту себептерi көрсетiлген дәлелдi жауапты дайындау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көрсетуге бас тарту себептерi көрсетiлген дәлелдi жауапқа қол қою</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қолхат</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шешімі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көрсетуге бас тарту себептерi көрсетiлген дәлелдi жауап</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көрсетуге бас тарту себептерi көрсетiлген дәлелдi жауап</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көрсетуге бас тарту себептерi көрсетiлген дәлелдi жауапты беру</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күнтізбелік күн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көп емес</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1"/>
    <w:p>
      <w:pPr>
        <w:spacing w:after="0"/>
        <w:ind w:left="0"/>
        <w:jc w:val="both"/>
      </w:pPr>
      <w:r>
        <w:rPr>
          <w:rFonts w:ascii="Times New Roman"/>
          <w:b w:val="false"/>
          <w:i w:val="false"/>
          <w:color w:val="000000"/>
          <w:sz w:val="28"/>
        </w:rPr>
        <w:t>
2012 жылғы 11 желтоқсан N 338</w:t>
      </w:r>
      <w:r>
        <w:br/>
      </w:r>
      <w:r>
        <w:rPr>
          <w:rFonts w:ascii="Times New Roman"/>
          <w:b w:val="false"/>
          <w:i w:val="false"/>
          <w:color w:val="000000"/>
          <w:sz w:val="28"/>
        </w:rPr>
        <w:t>
"Мемлекеттік тұрғын үй қорынан</w:t>
      </w:r>
      <w:r>
        <w:br/>
      </w:r>
      <w:r>
        <w:rPr>
          <w:rFonts w:ascii="Times New Roman"/>
          <w:b w:val="false"/>
          <w:i w:val="false"/>
          <w:color w:val="000000"/>
          <w:sz w:val="28"/>
        </w:rPr>
        <w:t>
тұрғын үйге немесе жеке тұрғын</w:t>
      </w:r>
      <w:r>
        <w:br/>
      </w:r>
      <w:r>
        <w:rPr>
          <w:rFonts w:ascii="Times New Roman"/>
          <w:b w:val="false"/>
          <w:i w:val="false"/>
          <w:color w:val="000000"/>
          <w:sz w:val="28"/>
        </w:rPr>
        <w:t>
үй қорынан жергілікті атқарушы</w:t>
      </w:r>
      <w:r>
        <w:br/>
      </w:r>
      <w:r>
        <w:rPr>
          <w:rFonts w:ascii="Times New Roman"/>
          <w:b w:val="false"/>
          <w:i w:val="false"/>
          <w:color w:val="000000"/>
          <w:sz w:val="28"/>
        </w:rPr>
        <w:t xml:space="preserve">
орган жалдаған тұрғын үйге   </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және олардың кезегі"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1"/>
    <w:bookmarkStart w:name="z27" w:id="12"/>
    <w:p>
      <w:pPr>
        <w:spacing w:after="0"/>
        <w:ind w:left="0"/>
        <w:jc w:val="left"/>
      </w:pPr>
      <w:r>
        <w:rPr>
          <w:rFonts w:ascii="Times New Roman"/>
          <w:b/>
          <w:i w:val="false"/>
          <w:color w:val="000000"/>
        </w:rPr>
        <w:t xml:space="preserve"> 
Мемлекеттік қызмет көрсету сызбасы</w:t>
      </w:r>
    </w:p>
    <w:bookmarkEnd w:id="12"/>
    <w:p>
      <w:pPr>
        <w:spacing w:after="0"/>
        <w:ind w:left="0"/>
        <w:jc w:val="both"/>
      </w:pPr>
      <w:r>
        <w:drawing>
          <wp:inline distT="0" distB="0" distL="0" distR="0">
            <wp:extent cx="654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40500" cy="7823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