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164ec" w14:textId="7316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білім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11 желтоқсандағы N 337 қаулысы. Павлодар облысының Әділет департаментінде 2013 жылғы 14 қаңтарда N 3335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N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"Мектепке дейінгі балалар ұйымдарына жіберу үшін мектепке дейінгі (7 жасқа дейін) жастағы балаларды кезекке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"Қорғаншылық және қамқоршылық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10" w:id="1"/>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337 қаулысымен</w:t>
      </w:r>
      <w:r>
        <w:br/>
      </w:r>
      <w:r>
        <w:rPr>
          <w:rFonts w:ascii="Times New Roman"/>
          <w:b w:val="false"/>
          <w:i w:val="false"/>
          <w:color w:val="000000"/>
          <w:sz w:val="28"/>
        </w:rPr>
        <w:t xml:space="preserve">
бекітілді          </w:t>
      </w:r>
    </w:p>
    <w:bookmarkEnd w:id="1"/>
    <w:bookmarkStart w:name="z11"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мемлекеттiк қызмет көрсету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Мемлекеттiк қызметтiң атауы: "Жетімдерді, ата-анасының қамқорлығынсыз қалған балаларды әлеуметтік қамсыздандыруға арналған құжаттарды ресімдеу".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"Жетімдерді, ата-анасының қамқорлығынсыз қалған балаларды әлеуметтік қамсыздандыруға арналған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ауданының білім бөлімі бөлімі" мемлекеттік мекемесімен (бұдан әрі – Уәкілетті орган) ұсынылады, Павлодар облысы, Ақтоғай ауылы, Әлін көшесі, 97, телефон (8-718-41) 21-5-97, жұмыс уақыты сағат 9.00-ден 18.30-ге дейiн, 13.00-ден 14.30-ге дейiн түскi үзiлiспен, демалыс күндерi – сенбi, жексенбi және мерекелік күндері, электрондық пошта мекен-жайы aktogairoo3@mail.ru,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1" w:id="5"/>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5"/>
    <w:bookmarkStart w:name="z22" w:id="6"/>
    <w:p>
      <w:pPr>
        <w:spacing w:after="0"/>
        <w:ind w:left="0"/>
        <w:jc w:val="both"/>
      </w:pPr>
      <w:r>
        <w:rPr>
          <w:rFonts w:ascii="Times New Roman"/>
          <w:b w:val="false"/>
          <w:i w:val="false"/>
          <w:color w:val="000000"/>
          <w:sz w:val="28"/>
        </w:rPr>
        <w:t>
      9. Берiлiп отырған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тапсыруы қажет.</w:t>
      </w:r>
      <w:r>
        <w:br/>
      </w:r>
      <w:r>
        <w:rPr>
          <w:rFonts w:ascii="Times New Roman"/>
          <w:b w:val="false"/>
          <w:i w:val="false"/>
          <w:color w:val="000000"/>
          <w:sz w:val="28"/>
        </w:rPr>
        <w:t>
      Барлық қажетті құжаттарды тапсырған кезде Тұтынушыға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w:t>
      </w:r>
      <w:r>
        <w:br/>
      </w:r>
      <w:r>
        <w:rPr>
          <w:rFonts w:ascii="Times New Roman"/>
          <w:b w:val="false"/>
          <w:i w:val="false"/>
          <w:color w:val="000000"/>
          <w:sz w:val="28"/>
        </w:rPr>
        <w:t>
      Уәкілетті орган өтiнiш бiлдiрген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орындалу мерзімін көрсете отырып, әрбір бірліктінің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бірлік және мемлекеттік қызмет көрсету кезінде әкімшілік іс-әрекеттің логикалық реттілігінің өзара байланысы кестесі сипатталған.</w:t>
      </w:r>
    </w:p>
    <w:bookmarkEnd w:id="6"/>
    <w:bookmarkStart w:name="z28"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29" w:id="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8"/>
    <w:bookmarkStart w:name="z30" w:id="9"/>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1" w:id="10"/>
    <w:p>
      <w:pPr>
        <w:spacing w:after="0"/>
        <w:ind w:left="0"/>
        <w:jc w:val="left"/>
      </w:pPr>
      <w:r>
        <w:rPr>
          <w:rFonts w:ascii="Times New Roman"/>
          <w:b/>
          <w:i w:val="false"/>
          <w:color w:val="000000"/>
        </w:rPr>
        <w:t xml:space="preserve"> 
1-Кесте. Құрылымдық-функционалдық бiрлiктерi</w:t>
      </w:r>
      <w:r>
        <w:br/>
      </w:r>
      <w:r>
        <w:rPr>
          <w:rFonts w:ascii="Times New Roman"/>
          <w:b/>
          <w:i w:val="false"/>
          <w:color w:val="000000"/>
        </w:rPr>
        <w:t>
iс-әрекеттерiнiң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1891"/>
        <w:gridCol w:w="2215"/>
        <w:gridCol w:w="2215"/>
        <w:gridCol w:w="2000"/>
        <w:gridCol w:w="1827"/>
        <w:gridCol w:w="1893"/>
      </w:tblGrid>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үдерістiң (жұмыс барысының, ағымның) iс-әрекетi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Бірліктін атауы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қабылдау және тiркеу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жауап беру</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күнтізбелік күні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1"/>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33" w:id="12"/>
    <w:p>
      <w:pPr>
        <w:spacing w:after="0"/>
        <w:ind w:left="0"/>
        <w:jc w:val="left"/>
      </w:pPr>
      <w:r>
        <w:rPr>
          <w:rFonts w:ascii="Times New Roman"/>
          <w:b/>
          <w:i w:val="false"/>
          <w:color w:val="000000"/>
        </w:rPr>
        <w:t xml:space="preserve"> 
Мемлекеттiк қызметтi көрсету сызбанұсқасы</w:t>
      </w:r>
    </w:p>
    <w:bookmarkEnd w:id="12"/>
    <w:p>
      <w:pPr>
        <w:spacing w:after="0"/>
        <w:ind w:left="0"/>
        <w:jc w:val="both"/>
      </w:pPr>
      <w:r>
        <w:drawing>
          <wp:inline distT="0" distB="0" distL="0" distR="0">
            <wp:extent cx="78232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23200" cy="8039100"/>
                    </a:xfrm>
                    <a:prstGeom prst="rect">
                      <a:avLst/>
                    </a:prstGeom>
                  </pic:spPr>
                </pic:pic>
              </a:graphicData>
            </a:graphic>
          </wp:inline>
        </w:drawing>
      </w:r>
    </w:p>
    <w:bookmarkStart w:name="z34" w:id="13"/>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337 қаулысымен</w:t>
      </w:r>
      <w:r>
        <w:br/>
      </w:r>
      <w:r>
        <w:rPr>
          <w:rFonts w:ascii="Times New Roman"/>
          <w:b w:val="false"/>
          <w:i w:val="false"/>
          <w:color w:val="000000"/>
          <w:sz w:val="28"/>
        </w:rPr>
        <w:t xml:space="preserve">
бекітілді          </w:t>
      </w:r>
    </w:p>
    <w:bookmarkEnd w:id="13"/>
    <w:bookmarkStart w:name="z35" w:id="14"/>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ресімдеу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мемлекеттiк қызмет көрсету регламенті</w:t>
      </w:r>
    </w:p>
    <w:bookmarkEnd w:id="14"/>
    <w:bookmarkStart w:name="z36" w:id="15"/>
    <w:p>
      <w:pPr>
        <w:spacing w:after="0"/>
        <w:ind w:left="0"/>
        <w:jc w:val="left"/>
      </w:pPr>
      <w:r>
        <w:rPr>
          <w:rFonts w:ascii="Times New Roman"/>
          <w:b/>
          <w:i w:val="false"/>
          <w:color w:val="000000"/>
        </w:rPr>
        <w:t xml:space="preserve"> 
1. Жалпы ережелер</w:t>
      </w:r>
    </w:p>
    <w:bookmarkEnd w:id="15"/>
    <w:bookmarkStart w:name="z37" w:id="16"/>
    <w:p>
      <w:pPr>
        <w:spacing w:after="0"/>
        <w:ind w:left="0"/>
        <w:jc w:val="both"/>
      </w:pPr>
      <w:r>
        <w:rPr>
          <w:rFonts w:ascii="Times New Roman"/>
          <w:b w:val="false"/>
          <w:i w:val="false"/>
          <w:color w:val="000000"/>
          <w:sz w:val="28"/>
        </w:rPr>
        <w:t>
      1. Мемлекеттiк қызметтiң атауы: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стандарты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ауданның білім бөлімі" мемлекеттік мекемесі, Павлодар облысы, Ақтоғай ауылы, Әлін көшесі, 97, телефоны (8-718-41)-21-5-97, жұмыс уақыты сағат 9.00-ден 18.30-ге дейiн, 13.00-ден 14.30-ге дейiн түскi үзiлiспен, демалыс күндерi – сенбi, жексенбi және мерекелік күндері, электрондық пошта мекенжайы aktogairoo3@mail.ru Республикалық мемлекеттік кәсіпорыны филиалының Павлодар облысы бойынша "Халыққа қызмет көрсету орталығы" Ақтоғай ауданының бөлімі (бұдан әрі - Орталық) арқылы негізде көрсетіледі,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стандарттың 3-қосымшаға қорғаншылық және қамқоршылық жөніндегі қызметін жүзеге асыратын органдардың тұрғын үй иесі болып табылатындардың қозғалмайтын мүлік бөлу мәмілелер жасауға, кәмелетке толмағанға тиесілі тұрғын үй кепілдігімен несие ресімдеу үшін нотариалдық кеңсеге немесе банктерге қағаз тасымалдағышта анықтамалар (бұдан әрі – анықтама) беру.</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Тұтынушы қажетті құжаттарды тапсырған сәттен бастап бес жұмыс күнді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45" w:id="17"/>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17"/>
    <w:bookmarkStart w:name="z46" w:id="18"/>
    <w:p>
      <w:pPr>
        <w:spacing w:after="0"/>
        <w:ind w:left="0"/>
        <w:jc w:val="both"/>
      </w:pPr>
      <w:r>
        <w:rPr>
          <w:rFonts w:ascii="Times New Roman"/>
          <w:b w:val="false"/>
          <w:i w:val="false"/>
          <w:color w:val="000000"/>
          <w:sz w:val="28"/>
        </w:rPr>
        <w:t>
      9. Берiлiп отырған мемлекеттiк қызметтi алу үшiн Тұтынушы Стандарттың 11-тармағында көрсетiлген құжаттарды тапсыруы қажет.</w:t>
      </w:r>
      <w:r>
        <w:br/>
      </w:r>
      <w:r>
        <w:rPr>
          <w:rFonts w:ascii="Times New Roman"/>
          <w:b w:val="false"/>
          <w:i w:val="false"/>
          <w:color w:val="000000"/>
          <w:sz w:val="28"/>
        </w:rPr>
        <w:t>
      Барлық қажетті құжаттарды тапсырған кезде Тұтынушыға барлық құжаттарды алғаны туралы қолхат беріледі, онда сұраныстың нөмірі мен қабылданған күн, сұратылған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Орталық қызметкерінің тегі, аты, әкесінің аты, мемлекеттік қызметті алушының тегі, аты, әкесінің аты, оның байланыс деректері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16-тармағында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бірліктінің 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бірлік және мемлекеттік қызмет көрсету кезінде әкімшілік іс-әрекеттің логикалық реттілігінің өзара байланысы кестесі сипатталған.</w:t>
      </w:r>
    </w:p>
    <w:bookmarkEnd w:id="18"/>
    <w:bookmarkStart w:name="z52" w:id="19"/>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19"/>
    <w:bookmarkStart w:name="z53" w:id="20"/>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20"/>
    <w:bookmarkStart w:name="z54" w:id="21"/>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ресімдеу үшін қорғаншылық немесе   </w:t>
      </w:r>
      <w:r>
        <w:br/>
      </w:r>
      <w:r>
        <w:rPr>
          <w:rFonts w:ascii="Times New Roman"/>
          <w:b w:val="false"/>
          <w:i w:val="false"/>
          <w:color w:val="000000"/>
          <w:sz w:val="28"/>
        </w:rPr>
        <w:t>
қамқоршылық жөніндегі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1"/>
    <w:bookmarkStart w:name="z55" w:id="22"/>
    <w:p>
      <w:pPr>
        <w:spacing w:after="0"/>
        <w:ind w:left="0"/>
        <w:jc w:val="left"/>
      </w:pPr>
      <w:r>
        <w:rPr>
          <w:rFonts w:ascii="Times New Roman"/>
          <w:b/>
          <w:i w:val="false"/>
          <w:color w:val="000000"/>
        </w:rPr>
        <w:t xml:space="preserve"> 
Құрылымдық-функционалдық бiрлiктерi</w:t>
      </w:r>
      <w:r>
        <w:br/>
      </w:r>
      <w:r>
        <w:rPr>
          <w:rFonts w:ascii="Times New Roman"/>
          <w:b/>
          <w:i w:val="false"/>
          <w:color w:val="000000"/>
        </w:rPr>
        <w:t>
iс-әрекеттерiнiң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15"/>
        <w:gridCol w:w="2024"/>
        <w:gridCol w:w="1959"/>
        <w:gridCol w:w="2046"/>
        <w:gridCol w:w="2156"/>
        <w:gridCol w:w="171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Бірліктін атауы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бастығы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түскен құжаттарды қабылдау және тiркеу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себептері көрсетілген жауапты Орталыққа жіберу</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3"/>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ресімдеу үшін қорғаншылық немесе   </w:t>
      </w:r>
      <w:r>
        <w:br/>
      </w:r>
      <w:r>
        <w:rPr>
          <w:rFonts w:ascii="Times New Roman"/>
          <w:b w:val="false"/>
          <w:i w:val="false"/>
          <w:color w:val="000000"/>
          <w:sz w:val="28"/>
        </w:rPr>
        <w:t>
қамқоршылық жөніндегі функцияларды жүзеге</w:t>
      </w:r>
      <w:r>
        <w:br/>
      </w:r>
      <w:r>
        <w:rPr>
          <w:rFonts w:ascii="Times New Roman"/>
          <w:b w:val="false"/>
          <w:i w:val="false"/>
          <w:color w:val="000000"/>
          <w:sz w:val="28"/>
        </w:rPr>
        <w:t>
асыратын органдардың анықтамаларын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3"/>
    <w:bookmarkStart w:name="z57" w:id="24"/>
    <w:p>
      <w:pPr>
        <w:spacing w:after="0"/>
        <w:ind w:left="0"/>
        <w:jc w:val="left"/>
      </w:pPr>
      <w:r>
        <w:rPr>
          <w:rFonts w:ascii="Times New Roman"/>
          <w:b/>
          <w:i w:val="false"/>
          <w:color w:val="000000"/>
        </w:rPr>
        <w:t xml:space="preserve"> 
Мемлекеттiк қызметтi көрсету сызбанұсқасы</w:t>
      </w:r>
    </w:p>
    <w:bookmarkEnd w:id="24"/>
    <w:p>
      <w:pPr>
        <w:spacing w:after="0"/>
        <w:ind w:left="0"/>
        <w:jc w:val="both"/>
      </w:pPr>
      <w:r>
        <w:drawing>
          <wp:inline distT="0" distB="0" distL="0" distR="0">
            <wp:extent cx="73660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0" cy="8178800"/>
                    </a:xfrm>
                    <a:prstGeom prst="rect">
                      <a:avLst/>
                    </a:prstGeom>
                  </pic:spPr>
                </pic:pic>
              </a:graphicData>
            </a:graphic>
          </wp:inline>
        </w:drawing>
      </w:r>
    </w:p>
    <w:bookmarkStart w:name="z58" w:id="25"/>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337 қаулысымен</w:t>
      </w:r>
      <w:r>
        <w:br/>
      </w:r>
      <w:r>
        <w:rPr>
          <w:rFonts w:ascii="Times New Roman"/>
          <w:b w:val="false"/>
          <w:i w:val="false"/>
          <w:color w:val="000000"/>
          <w:sz w:val="28"/>
        </w:rPr>
        <w:t xml:space="preserve">
бекітілді          </w:t>
      </w:r>
    </w:p>
    <w:bookmarkEnd w:id="25"/>
    <w:bookmarkStart w:name="z59" w:id="26"/>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w:t>
      </w:r>
      <w:r>
        <w:br/>
      </w:r>
      <w:r>
        <w:rPr>
          <w:rFonts w:ascii="Times New Roman"/>
          <w:b/>
          <w:i w:val="false"/>
          <w:color w:val="000000"/>
        </w:rPr>
        <w:t>
істер министрлігі Жол полициясы комитетінің аумақтық</w:t>
      </w:r>
      <w:r>
        <w:br/>
      </w:r>
      <w:r>
        <w:rPr>
          <w:rFonts w:ascii="Times New Roman"/>
          <w:b/>
          <w:i w:val="false"/>
          <w:color w:val="000000"/>
        </w:rPr>
        <w:t>
бөлімшелеріне кәмелетке толмаған балаларға мұраны ресімдеу</w:t>
      </w:r>
      <w:r>
        <w:br/>
      </w:r>
      <w:r>
        <w:rPr>
          <w:rFonts w:ascii="Times New Roman"/>
          <w:b/>
          <w:i w:val="false"/>
          <w:color w:val="000000"/>
        </w:rPr>
        <w:t>
үшін анықтамалар беру" мемлекеттiк қызмет көрсету регламенті</w:t>
      </w:r>
    </w:p>
    <w:bookmarkEnd w:id="26"/>
    <w:bookmarkStart w:name="z60" w:id="27"/>
    <w:p>
      <w:pPr>
        <w:spacing w:after="0"/>
        <w:ind w:left="0"/>
        <w:jc w:val="left"/>
      </w:pPr>
      <w:r>
        <w:rPr>
          <w:rFonts w:ascii="Times New Roman"/>
          <w:b/>
          <w:i w:val="false"/>
          <w:color w:val="000000"/>
        </w:rPr>
        <w:t xml:space="preserve"> 
1. Жалпы ережелер</w:t>
      </w:r>
    </w:p>
    <w:bookmarkEnd w:id="27"/>
    <w:bookmarkStart w:name="z61" w:id="28"/>
    <w:p>
      <w:pPr>
        <w:spacing w:after="0"/>
        <w:ind w:left="0"/>
        <w:jc w:val="both"/>
      </w:pPr>
      <w:r>
        <w:rPr>
          <w:rFonts w:ascii="Times New Roman"/>
          <w:b w:val="false"/>
          <w:i w:val="false"/>
          <w:color w:val="000000"/>
          <w:sz w:val="28"/>
        </w:rPr>
        <w:t>
      1. Мемлекеттiк қызметтiң атауы: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ауданның білім бөлімі" мемлекеттік мекемесі, Павлодар облысы, Ақтоғай ауылы, Әлін көшесі, 97, телефоны (8-718-41)-21-5-97, жұмыс уақыты сағат 9.00-ден 18.30-ге дейiн, 13.00-ден 14.30-ге дейiн түскi үзiлiспен, демалыс күндерi – сенбi, жексенбi, электрондық пошта мекенжайы aktogairoo3@mail.ru. Ақтоғай ауданының Республикалық мемлекеттік мекемесінің филиалы "Павлодар облысының халыққа қызмет көрсету орталығы" (бұдан әрі - Орталық) арқылы ұсынылады, Павлодар облысы Ақтоғай ауылы, Абай көшесі, 72 үй, телефон (8-718-41) 22-1-65, жұмыс кестесі сағат 9.00-ден 19.00-ге дейін түскі үзіліссіз, демалыс күні – жексенбі;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стандарттың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-қосымшаларға сәйкес зейнетақы қорларына, банктерге кәмелетке толмағандардың салымдарына иелік ету, стандарттың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қағаз тасымалдағышта анықтамалар (бұдан әрі – анықтама) беру, немесе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8"/>
    <w:bookmarkStart w:name="z69" w:id="29"/>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29"/>
    <w:bookmarkStart w:name="z70" w:id="30"/>
    <w:p>
      <w:pPr>
        <w:spacing w:after="0"/>
        <w:ind w:left="0"/>
        <w:jc w:val="both"/>
      </w:pPr>
      <w:r>
        <w:rPr>
          <w:rFonts w:ascii="Times New Roman"/>
          <w:b w:val="false"/>
          <w:i w:val="false"/>
          <w:color w:val="000000"/>
          <w:sz w:val="28"/>
        </w:rPr>
        <w:t>
      9. Берiлiп отырған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тапсыруы қажет.</w:t>
      </w:r>
      <w:r>
        <w:br/>
      </w:r>
      <w:r>
        <w:rPr>
          <w:rFonts w:ascii="Times New Roman"/>
          <w:b w:val="false"/>
          <w:i w:val="false"/>
          <w:color w:val="000000"/>
          <w:sz w:val="28"/>
        </w:rPr>
        <w:t>
      Барлық қажетті құжаттарды тапсырған кезде Тұтынушыға барлық құжаттарды алғаны туралы қолхат беріледі, онда сұраныстың нөмірі мен қабылданған күн, сұратылған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Орталық қызметкерінің тегі, аты, әкесінің аты, мемлекеттік қызметті алушының тегі, аты, әкесінің аты, оның байланыс деректері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бірліктінің 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бірлік және мемлекеттік қызмет көрсету кезінде әкімшілік іс-әрекеттің логикалық реттілігінің өзара байланысы кестесі сипатталған.</w:t>
      </w:r>
    </w:p>
    <w:bookmarkEnd w:id="30"/>
    <w:bookmarkStart w:name="z76" w:id="3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1"/>
    <w:bookmarkStart w:name="z77" w:id="32"/>
    <w:p>
      <w:pPr>
        <w:spacing w:after="0"/>
        <w:ind w:left="0"/>
        <w:jc w:val="both"/>
      </w:pPr>
      <w:r>
        <w:rPr>
          <w:rFonts w:ascii="Times New Roman"/>
          <w:b w:val="false"/>
          <w:i w:val="false"/>
          <w:color w:val="000000"/>
          <w:sz w:val="28"/>
        </w:rPr>
        <w:t xml:space="preserve">
      15. Мемлекеттiк қызмет көрсетудiң тәртiбiн бұзғаны үшiн лауазымды тұлғаларға Қазақстан Республикасының Заңдарымен белгiленген жауапкершiлiк жүктеледі. </w:t>
      </w:r>
    </w:p>
    <w:bookmarkEnd w:id="32"/>
    <w:bookmarkStart w:name="z78" w:id="33"/>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3"/>
    <w:bookmarkStart w:name="z79" w:id="34"/>
    <w:p>
      <w:pPr>
        <w:spacing w:after="0"/>
        <w:ind w:left="0"/>
        <w:jc w:val="left"/>
      </w:pPr>
      <w:r>
        <w:rPr>
          <w:rFonts w:ascii="Times New Roman"/>
          <w:b/>
          <w:i w:val="false"/>
          <w:color w:val="000000"/>
        </w:rPr>
        <w:t xml:space="preserve"> 
Құрылымдық-функционалдық бiрлiктерi</w:t>
      </w:r>
      <w:r>
        <w:br/>
      </w:r>
      <w:r>
        <w:rPr>
          <w:rFonts w:ascii="Times New Roman"/>
          <w:b/>
          <w:i w:val="false"/>
          <w:color w:val="000000"/>
        </w:rPr>
        <w:t>
iс-әрекеттерiнiң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913"/>
        <w:gridCol w:w="2088"/>
        <w:gridCol w:w="2000"/>
        <w:gridCol w:w="2066"/>
        <w:gridCol w:w="1870"/>
        <w:gridCol w:w="1784"/>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Бірліктерін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түскен құжаттарды қабылдау және тiркеу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Анықтамаларды беру журналында тіркеу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себептері көрсетілген жауапты Орталыққа жіберу</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35"/>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xml:space="preserve">
кәмелетке толмағандардың салымдарына </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5"/>
    <w:bookmarkStart w:name="z81" w:id="36"/>
    <w:p>
      <w:pPr>
        <w:spacing w:after="0"/>
        <w:ind w:left="0"/>
        <w:jc w:val="left"/>
      </w:pPr>
      <w:r>
        <w:rPr>
          <w:rFonts w:ascii="Times New Roman"/>
          <w:b/>
          <w:i w:val="false"/>
          <w:color w:val="000000"/>
        </w:rPr>
        <w:t xml:space="preserve"> 
Мемлекеттiк қызметтi көрсету сызбанұсқасы</w:t>
      </w:r>
    </w:p>
    <w:bookmarkEnd w:id="36"/>
    <w:p>
      <w:pPr>
        <w:spacing w:after="0"/>
        <w:ind w:left="0"/>
        <w:jc w:val="both"/>
      </w:pPr>
      <w:r>
        <w:drawing>
          <wp:inline distT="0" distB="0" distL="0" distR="0">
            <wp:extent cx="78994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99400" cy="8369300"/>
                    </a:xfrm>
                    <a:prstGeom prst="rect">
                      <a:avLst/>
                    </a:prstGeom>
                  </pic:spPr>
                </pic:pic>
              </a:graphicData>
            </a:graphic>
          </wp:inline>
        </w:drawing>
      </w:r>
    </w:p>
    <w:bookmarkStart w:name="z82" w:id="37"/>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337 қаулысымен</w:t>
      </w:r>
      <w:r>
        <w:br/>
      </w:r>
      <w:r>
        <w:rPr>
          <w:rFonts w:ascii="Times New Roman"/>
          <w:b w:val="false"/>
          <w:i w:val="false"/>
          <w:color w:val="000000"/>
          <w:sz w:val="28"/>
        </w:rPr>
        <w:t xml:space="preserve">
бекітілді          </w:t>
      </w:r>
    </w:p>
    <w:bookmarkEnd w:id="37"/>
    <w:bookmarkStart w:name="z83" w:id="38"/>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мемлекеттiк қызмет көрсету регламенті</w:t>
      </w:r>
    </w:p>
    <w:bookmarkEnd w:id="38"/>
    <w:bookmarkStart w:name="z84" w:id="39"/>
    <w:p>
      <w:pPr>
        <w:spacing w:after="0"/>
        <w:ind w:left="0"/>
        <w:jc w:val="left"/>
      </w:pPr>
      <w:r>
        <w:rPr>
          <w:rFonts w:ascii="Times New Roman"/>
          <w:b/>
          <w:i w:val="false"/>
          <w:color w:val="000000"/>
        </w:rPr>
        <w:t xml:space="preserve"> 
1. Жалпы ережелер</w:t>
      </w:r>
    </w:p>
    <w:bookmarkEnd w:id="39"/>
    <w:bookmarkStart w:name="z85" w:id="40"/>
    <w:p>
      <w:pPr>
        <w:spacing w:after="0"/>
        <w:ind w:left="0"/>
        <w:jc w:val="both"/>
      </w:pPr>
      <w:r>
        <w:rPr>
          <w:rFonts w:ascii="Times New Roman"/>
          <w:b w:val="false"/>
          <w:i w:val="false"/>
          <w:color w:val="000000"/>
          <w:sz w:val="28"/>
        </w:rPr>
        <w:t>
      1. Мемлекеттiк қызметтiң атауы: "Мектепке дейінгі балалар ұйымдарына жіберу үшін мектепке дейінгі (7 жасқа дейін) жастағы балаларды кезекке қою".</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 Мектепке дейінгі балалар ұйымдарына жіберу үшін мектепке дейінгі (7 жасқа дейін) жастағы балаларды кезекке қою"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"Ақтоғай ауданының білім бөлімі бөлімі" мемлекеттік мекемесі (бұдан әрі – Уәкілетті орган) көрсетіледі, Павлодар облысы, Ақтоғай ауылы, Әлін көшесі, 97, телефоны (8-718-41)-21-5-97, сағат 9.00-ден 18.30-ге дейiн, 13.00-ден 14.30-ге дейiн түскi үзiлiспен, демалыс күндерi – сенбi, жексенбi және мерекелік күндері, электрондық пошта мекенжайы aktogairoo3@mail.ru,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Ақтоғай ауданының ауылдық округтерi әкiмдерiнiң аппараттарымен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жұмыс уақыты сағат 9.00-ден 18.30-ге дейiн, 13.00-ден 14.30-ге дейiн түскi үзiлiспен, демалыс күндерi – сенбi, жексенбi және мерекелік күндері ұсынылады,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3) Республикалық мемлекеттік кәсіпорыны филиалының Павлодар облысы бойынша "Халыққа қызмет көрсету орталығы" Ақтоғай ауданының бөлімімен (бұдан әрі - Орталық) көрсетіледі,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стандарттың </w:t>
      </w:r>
      <w:r>
        <w:rPr>
          <w:rFonts w:ascii="Times New Roman"/>
          <w:b w:val="false"/>
          <w:i w:val="false"/>
          <w:color w:val="000000"/>
          <w:sz w:val="28"/>
        </w:rPr>
        <w:t>4-қосымшаға</w:t>
      </w:r>
      <w:r>
        <w:rPr>
          <w:rFonts w:ascii="Times New Roman"/>
          <w:b w:val="false"/>
          <w:i w:val="false"/>
          <w:color w:val="000000"/>
          <w:sz w:val="28"/>
        </w:rPr>
        <w:t xml:space="preserve"> сәйкес мектепке дейінгі балалар ұйымына жолдама беру, мектепке дейінгі ұйымдарда орын болмаған жағдайда стандарттың </w:t>
      </w:r>
      <w:r>
        <w:rPr>
          <w:rFonts w:ascii="Times New Roman"/>
          <w:b w:val="false"/>
          <w:i w:val="false"/>
          <w:color w:val="000000"/>
          <w:sz w:val="28"/>
        </w:rPr>
        <w:t>5-қосымшаға</w:t>
      </w:r>
      <w:r>
        <w:rPr>
          <w:rFonts w:ascii="Times New Roman"/>
          <w:b w:val="false"/>
          <w:i w:val="false"/>
          <w:color w:val="000000"/>
          <w:sz w:val="28"/>
        </w:rPr>
        <w:t xml:space="preserve"> сәйкес уәкілетті органның уәкілетті тұлғасының электрондық цифрлы қолы қойылған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Тұтынушы қажетті құжаттарды тапсырған сәттен бастап үш жұмыс күнді құрайды.</w:t>
      </w:r>
      <w:r>
        <w:br/>
      </w:r>
      <w:r>
        <w:rPr>
          <w:rFonts w:ascii="Times New Roman"/>
          <w:b w:val="false"/>
          <w:i w:val="false"/>
          <w:color w:val="000000"/>
          <w:sz w:val="28"/>
        </w:rPr>
        <w:t>
      Өтiнiш берген күнi сол жерде көрсетiлетiн мемлекеттiк қызметтi алуға дейiн күту уақытының барынша ұзақтығы 30 минуттан артық емес.</w:t>
      </w:r>
      <w:r>
        <w:br/>
      </w:r>
      <w:r>
        <w:rPr>
          <w:rFonts w:ascii="Times New Roman"/>
          <w:b w:val="false"/>
          <w:i w:val="false"/>
          <w:color w:val="000000"/>
          <w:sz w:val="28"/>
        </w:rPr>
        <w:t>
      Өтiнiш берген күнi сол жерде мемлекеттік қызметті алушыға көрсетiлетiн қызмет көрсету уақытының барынша ұзақтығы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0"/>
    <w:bookmarkStart w:name="z93" w:id="41"/>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41"/>
    <w:bookmarkStart w:name="z94" w:id="42"/>
    <w:p>
      <w:pPr>
        <w:spacing w:after="0"/>
        <w:ind w:left="0"/>
        <w:jc w:val="both"/>
      </w:pPr>
      <w:r>
        <w:rPr>
          <w:rFonts w:ascii="Times New Roman"/>
          <w:b w:val="false"/>
          <w:i w:val="false"/>
          <w:color w:val="000000"/>
          <w:sz w:val="28"/>
        </w:rPr>
        <w:t>
      9. Берiлiп отырған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тапсыруы қажет.</w:t>
      </w:r>
      <w:r>
        <w:br/>
      </w:r>
      <w:r>
        <w:rPr>
          <w:rFonts w:ascii="Times New Roman"/>
          <w:b w:val="false"/>
          <w:i w:val="false"/>
          <w:color w:val="000000"/>
          <w:sz w:val="28"/>
        </w:rPr>
        <w:t>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w:t>
      </w:r>
      <w:r>
        <w:br/>
      </w:r>
      <w:r>
        <w:rPr>
          <w:rFonts w:ascii="Times New Roman"/>
          <w:b w:val="false"/>
          <w:i w:val="false"/>
          <w:color w:val="000000"/>
          <w:sz w:val="28"/>
        </w:rPr>
        <w:t>
      Уәкілетті орган өтiнiш бiлдiрген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ауылдық округ әкімі.</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қосымшаларыына сәйкес орындалу мерзімін көрсете отырып, әрбір бірліктінің қарапайым реттілігі мен әкімшілік іс-әрекет (рәсімі) әрекеттестігінің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қосымшаларында бірлік және мемлекеттік қызмет көрсету кезінде әкімшілік іс-әрекеттің логикалық реттілігінің өзара байланысы кестесі сипатталған.</w:t>
      </w:r>
    </w:p>
    <w:bookmarkEnd w:id="42"/>
    <w:bookmarkStart w:name="z100" w:id="43"/>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43"/>
    <w:bookmarkStart w:name="z101" w:id="44"/>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44"/>
    <w:bookmarkStart w:name="z102" w:id="45"/>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5"/>
    <w:bookmarkStart w:name="z103" w:id="46"/>
    <w:p>
      <w:pPr>
        <w:spacing w:after="0"/>
        <w:ind w:left="0"/>
        <w:jc w:val="left"/>
      </w:pPr>
      <w:r>
        <w:rPr>
          <w:rFonts w:ascii="Times New Roman"/>
          <w:b/>
          <w:i w:val="false"/>
          <w:color w:val="000000"/>
        </w:rPr>
        <w:t xml:space="preserve"> 
Ақтоғай ауданының ауылдық округ әкімдері аппараттарының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943"/>
        <w:gridCol w:w="2183"/>
        <w:gridCol w:w="2290"/>
        <w:gridCol w:w="2312"/>
        <w:gridCol w:w="1260"/>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 Молодежная көшесі 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04" w:id="47"/>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7"/>
    <w:bookmarkStart w:name="z105" w:id="48"/>
    <w:p>
      <w:pPr>
        <w:spacing w:after="0"/>
        <w:ind w:left="0"/>
        <w:jc w:val="left"/>
      </w:pPr>
      <w:r>
        <w:rPr>
          <w:rFonts w:ascii="Times New Roman"/>
          <w:b/>
          <w:i w:val="false"/>
          <w:color w:val="000000"/>
        </w:rPr>
        <w:t xml:space="preserve"> 
Құрылымдық-функционалдық бiрлiктерi</w:t>
      </w:r>
      <w:r>
        <w:br/>
      </w:r>
      <w:r>
        <w:rPr>
          <w:rFonts w:ascii="Times New Roman"/>
          <w:b/>
          <w:i w:val="false"/>
          <w:color w:val="000000"/>
        </w:rPr>
        <w:t>
iс-әрекеттерiнiң сипаттамасы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1912"/>
        <w:gridCol w:w="2239"/>
        <w:gridCol w:w="1868"/>
        <w:gridCol w:w="2000"/>
        <w:gridCol w:w="1956"/>
        <w:gridCol w:w="1826"/>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Бірліктерін атауы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түскен құжаттарды қабылдау және тiркеу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Анықтамаларды беру журналында тіркеу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жауап беру</w:t>
            </w:r>
          </w:p>
        </w:tc>
      </w:tr>
      <w:tr>
        <w:trPr>
          <w:trHeight w:val="30" w:hRule="atLeast"/>
        </w:trPr>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9"/>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49"/>
    <w:bookmarkStart w:name="z107" w:id="50"/>
    <w:p>
      <w:pPr>
        <w:spacing w:after="0"/>
        <w:ind w:left="0"/>
        <w:jc w:val="left"/>
      </w:pPr>
      <w:r>
        <w:rPr>
          <w:rFonts w:ascii="Times New Roman"/>
          <w:b/>
          <w:i w:val="false"/>
          <w:color w:val="000000"/>
        </w:rPr>
        <w:t xml:space="preserve"> 
Ауылдық округ әкімі аппараттырына жүгінген</w:t>
      </w:r>
      <w:r>
        <w:br/>
      </w:r>
      <w:r>
        <w:rPr>
          <w:rFonts w:ascii="Times New Roman"/>
          <w:b/>
          <w:i w:val="false"/>
          <w:color w:val="000000"/>
        </w:rPr>
        <w:t>
кезде құрылымдық-функционалдық бiрлiктерi</w:t>
      </w:r>
      <w:r>
        <w:br/>
      </w:r>
      <w:r>
        <w:rPr>
          <w:rFonts w:ascii="Times New Roman"/>
          <w:b/>
          <w:i w:val="false"/>
          <w:color w:val="000000"/>
        </w:rPr>
        <w:t>
iс-әрекеттерiнiң сипаттамасы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913"/>
        <w:gridCol w:w="1891"/>
        <w:gridCol w:w="1848"/>
        <w:gridCol w:w="2067"/>
        <w:gridCol w:w="1936"/>
        <w:gridCol w:w="1805"/>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Бірліктерін атауы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қабылдау және тiркеу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Анықтамаларды беру журналында тіркеу</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жауап беру</w:t>
            </w:r>
          </w:p>
        </w:tc>
      </w:tr>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51"/>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51"/>
    <w:bookmarkStart w:name="z109" w:id="52"/>
    <w:p>
      <w:pPr>
        <w:spacing w:after="0"/>
        <w:ind w:left="0"/>
        <w:jc w:val="left"/>
      </w:pPr>
      <w:r>
        <w:rPr>
          <w:rFonts w:ascii="Times New Roman"/>
          <w:b/>
          <w:i w:val="false"/>
          <w:color w:val="000000"/>
        </w:rPr>
        <w:t xml:space="preserve"> 
Мемлекеттiк қызметтi көрсету сызбанұсқасы</w:t>
      </w:r>
    </w:p>
    <w:bookmarkEnd w:id="52"/>
    <w:p>
      <w:pPr>
        <w:spacing w:after="0"/>
        <w:ind w:left="0"/>
        <w:jc w:val="both"/>
      </w:pPr>
      <w:r>
        <w:drawing>
          <wp:inline distT="0" distB="0" distL="0" distR="0">
            <wp:extent cx="80137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013700" cy="8331200"/>
                    </a:xfrm>
                    <a:prstGeom prst="rect">
                      <a:avLst/>
                    </a:prstGeom>
                  </pic:spPr>
                </pic:pic>
              </a:graphicData>
            </a:graphic>
          </wp:inline>
        </w:drawing>
      </w:r>
    </w:p>
    <w:bookmarkStart w:name="z110" w:id="53"/>
    <w:p>
      <w:pPr>
        <w:spacing w:after="0"/>
        <w:ind w:left="0"/>
        <w:jc w:val="both"/>
      </w:pPr>
      <w:r>
        <w:rPr>
          <w:rFonts w:ascii="Times New Roman"/>
          <w:b w:val="false"/>
          <w:i w:val="false"/>
          <w:color w:val="000000"/>
          <w:sz w:val="28"/>
        </w:rPr>
        <w:t xml:space="preserve">
2012 жылғы 11 желтоқсандағы N 337 </w:t>
      </w:r>
      <w:r>
        <w:br/>
      </w: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жіберу үшін мектепке дейінгі (7 жасқа</w:t>
      </w:r>
      <w:r>
        <w:br/>
      </w:r>
      <w:r>
        <w:rPr>
          <w:rFonts w:ascii="Times New Roman"/>
          <w:b w:val="false"/>
          <w:i w:val="false"/>
          <w:color w:val="000000"/>
          <w:sz w:val="28"/>
        </w:rPr>
        <w:t>
дейін) жастағы балаларды кезекке қою"</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53"/>
    <w:bookmarkStart w:name="z111" w:id="54"/>
    <w:p>
      <w:pPr>
        <w:spacing w:after="0"/>
        <w:ind w:left="0"/>
        <w:jc w:val="left"/>
      </w:pPr>
      <w:r>
        <w:rPr>
          <w:rFonts w:ascii="Times New Roman"/>
          <w:b/>
          <w:i w:val="false"/>
          <w:color w:val="000000"/>
        </w:rPr>
        <w:t xml:space="preserve"> 
Ауылдық округ әкімі аппараттарына өтiнген жағдайда</w:t>
      </w:r>
      <w:r>
        <w:br/>
      </w:r>
      <w:r>
        <w:rPr>
          <w:rFonts w:ascii="Times New Roman"/>
          <w:b/>
          <w:i w:val="false"/>
          <w:color w:val="000000"/>
        </w:rPr>
        <w:t>
мемлекеттiк қызметтi көрсету сызбанұсқасы</w:t>
      </w:r>
    </w:p>
    <w:bookmarkEnd w:id="54"/>
    <w:p>
      <w:pPr>
        <w:spacing w:after="0"/>
        <w:ind w:left="0"/>
        <w:jc w:val="both"/>
      </w:pPr>
      <w:r>
        <w:drawing>
          <wp:inline distT="0" distB="0" distL="0" distR="0">
            <wp:extent cx="79883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88300" cy="8280400"/>
                    </a:xfrm>
                    <a:prstGeom prst="rect">
                      <a:avLst/>
                    </a:prstGeom>
                  </pic:spPr>
                </pic:pic>
              </a:graphicData>
            </a:graphic>
          </wp:inline>
        </w:drawing>
      </w:r>
    </w:p>
    <w:bookmarkStart w:name="z112" w:id="55"/>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337 қаулысымен</w:t>
      </w:r>
      <w:r>
        <w:br/>
      </w:r>
      <w:r>
        <w:rPr>
          <w:rFonts w:ascii="Times New Roman"/>
          <w:b w:val="false"/>
          <w:i w:val="false"/>
          <w:color w:val="000000"/>
          <w:sz w:val="28"/>
        </w:rPr>
        <w:t xml:space="preserve">
бекітілді          </w:t>
      </w:r>
    </w:p>
    <w:bookmarkEnd w:id="55"/>
    <w:bookmarkStart w:name="z113" w:id="56"/>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мемлекеттiк қызмет көрсету регламенті</w:t>
      </w:r>
    </w:p>
    <w:bookmarkEnd w:id="56"/>
    <w:bookmarkStart w:name="z114" w:id="57"/>
    <w:p>
      <w:pPr>
        <w:spacing w:after="0"/>
        <w:ind w:left="0"/>
        <w:jc w:val="left"/>
      </w:pPr>
      <w:r>
        <w:rPr>
          <w:rFonts w:ascii="Times New Roman"/>
          <w:b/>
          <w:i w:val="false"/>
          <w:color w:val="000000"/>
        </w:rPr>
        <w:t xml:space="preserve"> 
1. Жалпы ережелер</w:t>
      </w:r>
    </w:p>
    <w:bookmarkEnd w:id="57"/>
    <w:bookmarkStart w:name="z115" w:id="58"/>
    <w:p>
      <w:pPr>
        <w:spacing w:after="0"/>
        <w:ind w:left="0"/>
        <w:jc w:val="both"/>
      </w:pPr>
      <w:r>
        <w:rPr>
          <w:rFonts w:ascii="Times New Roman"/>
          <w:b w:val="false"/>
          <w:i w:val="false"/>
          <w:color w:val="000000"/>
          <w:sz w:val="28"/>
        </w:rPr>
        <w:t>
      1. Мемлекеттiк қызметтiң атауы: "Қорғаншылық және қамқоршылық жөнінде анықтама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"Қорғаншылық және қамқоршылық жөнінде анықтама беру"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ауданның білім бөлімі" мемлекеттік мекемесі, Павлодар облысы, Ақтоғай ауылы, Әлін көшесі, 97, телефоны (8-718-41)-21-5-97, жұмыс уақыты сағат 9.00-ден 18.30-ге дейiн, 13.00-ден 14.30-ге дейiн түскi үзiлiспен, демалыс күндерi – сенбi, жексенбi және мерекелік күндері, электрондық пошта мекенжайы aktogairoo3@mail.ru Республикалық мемлекеттік кәсіпорыны филиалының Павлодар облысы бойынша "Халыққа қызмет көрсету орталығы" Ақтоғай ауданының бөлімі (бұдан әрі - Орталық) арқылы негізде көрсетіледі,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Шалғайдағы елді мекен тұрғындарына мемлекеттік қызметтердің қолжетімділігін қамтамасыз ету мақсатында мемлекеттік қызметтерді Жылжымалы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стандарттың </w:t>
      </w:r>
      <w:r>
        <w:rPr>
          <w:rFonts w:ascii="Times New Roman"/>
          <w:b w:val="false"/>
          <w:i w:val="false"/>
          <w:color w:val="000000"/>
          <w:sz w:val="28"/>
        </w:rPr>
        <w:t>3-қосымшаға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8"/>
    <w:bookmarkStart w:name="z123" w:id="59"/>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59"/>
    <w:bookmarkStart w:name="z124" w:id="60"/>
    <w:p>
      <w:pPr>
        <w:spacing w:after="0"/>
        <w:ind w:left="0"/>
        <w:jc w:val="both"/>
      </w:pPr>
      <w:r>
        <w:rPr>
          <w:rFonts w:ascii="Times New Roman"/>
          <w:b w:val="false"/>
          <w:i w:val="false"/>
          <w:color w:val="000000"/>
          <w:sz w:val="28"/>
        </w:rPr>
        <w:t>
      9. Берiлiп отырған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тапсыруы қажет.</w:t>
      </w:r>
      <w:r>
        <w:br/>
      </w:r>
      <w:r>
        <w:rPr>
          <w:rFonts w:ascii="Times New Roman"/>
          <w:b w:val="false"/>
          <w:i w:val="false"/>
          <w:color w:val="000000"/>
          <w:sz w:val="28"/>
        </w:rPr>
        <w:t>
      Барлық қажетті құжаттарды тапсырған кезде Тұтынушыға барлық құжаттарды алғаны туралы қолхат беріледі, онда сұраныстың нөмірі мен қабылданған күн, сұратылған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Орталық қызметкерінің тегі, аты, әкесінің аты, мемлекеттік қызметті алушының тегі, аты, әкесінің аты, оның байланыс деректері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бірліктінің естігінің мәтіндік кестелік сипаттамасы белгіленген.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бірлік және мемлекеттік қызмет көрсету кезінде әкімшілік іс-әрекеттің логикалық реттілігінің өзара байланысы кестесі сипатталған.</w:t>
      </w:r>
    </w:p>
    <w:bookmarkEnd w:id="60"/>
    <w:bookmarkStart w:name="z130" w:id="6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61"/>
    <w:bookmarkStart w:name="z131" w:id="62"/>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жүктеледі.</w:t>
      </w:r>
    </w:p>
    <w:bookmarkEnd w:id="62"/>
    <w:bookmarkStart w:name="z132" w:id="63"/>
    <w:p>
      <w:pPr>
        <w:spacing w:after="0"/>
        <w:ind w:left="0"/>
        <w:jc w:val="both"/>
      </w:pPr>
      <w:r>
        <w:rPr>
          <w:rFonts w:ascii="Times New Roman"/>
          <w:b w:val="false"/>
          <w:i w:val="false"/>
          <w:color w:val="000000"/>
          <w:sz w:val="28"/>
        </w:rPr>
        <w:t>
2012 жылғы 11 желтоқсандағы N 337</w:t>
      </w:r>
      <w:r>
        <w:br/>
      </w: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63"/>
    <w:bookmarkStart w:name="z133" w:id="64"/>
    <w:p>
      <w:pPr>
        <w:spacing w:after="0"/>
        <w:ind w:left="0"/>
        <w:jc w:val="left"/>
      </w:pPr>
      <w:r>
        <w:rPr>
          <w:rFonts w:ascii="Times New Roman"/>
          <w:b/>
          <w:i w:val="false"/>
          <w:color w:val="000000"/>
        </w:rPr>
        <w:t xml:space="preserve"> 
Құрылымдық-функционалдық бiрлiктерi</w:t>
      </w:r>
      <w:r>
        <w:br/>
      </w:r>
      <w:r>
        <w:rPr>
          <w:rFonts w:ascii="Times New Roman"/>
          <w:b/>
          <w:i w:val="false"/>
          <w:color w:val="000000"/>
        </w:rPr>
        <w:t>
iс-әрекеттерiнiң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1723"/>
        <w:gridCol w:w="1983"/>
        <w:gridCol w:w="2113"/>
        <w:gridCol w:w="2027"/>
        <w:gridCol w:w="1876"/>
        <w:gridCol w:w="1790"/>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бастығы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 маманы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Орталыққтаң түскен құжаттарды қабылдау және тiркеу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дайындау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себептері көрсетілген жауапқа қол қою</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себептері көрсетілген жауапты Орталыққа жіберу</w:t>
            </w:r>
          </w:p>
        </w:tc>
      </w:tr>
      <w:tr>
        <w:trPr>
          <w:trHeight w:val="30" w:hRule="atLeast"/>
        </w:trPr>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65"/>
    <w:p>
      <w:pPr>
        <w:spacing w:after="0"/>
        <w:ind w:left="0"/>
        <w:jc w:val="both"/>
      </w:pPr>
      <w:r>
        <w:rPr>
          <w:rFonts w:ascii="Times New Roman"/>
          <w:b w:val="false"/>
          <w:i w:val="false"/>
          <w:color w:val="000000"/>
          <w:sz w:val="28"/>
        </w:rPr>
        <w:t>
2012 жылғы 11 желтоқсандағы N 337</w:t>
      </w:r>
      <w:r>
        <w:br/>
      </w: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65"/>
    <w:bookmarkStart w:name="z135" w:id="66"/>
    <w:p>
      <w:pPr>
        <w:spacing w:after="0"/>
        <w:ind w:left="0"/>
        <w:jc w:val="left"/>
      </w:pPr>
      <w:r>
        <w:rPr>
          <w:rFonts w:ascii="Times New Roman"/>
          <w:b/>
          <w:i w:val="false"/>
          <w:color w:val="000000"/>
        </w:rPr>
        <w:t xml:space="preserve"> 
Мемлекеттiк қызметтi көрсету сызбанұсқасы</w:t>
      </w:r>
    </w:p>
    <w:bookmarkEnd w:id="66"/>
    <w:p>
      <w:pPr>
        <w:spacing w:after="0"/>
        <w:ind w:left="0"/>
        <w:jc w:val="both"/>
      </w:pPr>
      <w:r>
        <w:drawing>
          <wp:inline distT="0" distB="0" distL="0" distR="0">
            <wp:extent cx="80010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01000" cy="835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