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3c471" w14:textId="fd3c4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білім бөлімі" мемлекеттік мекемесінің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2012 жылғы 27 желтоқсандағы N 347 қаулысы. Павлодар облысының Әділет департаментінде 2013 жылғы 17 қаңтарда N 3348 тіркелді. Күші жойылды - Павлодар облысы Ақтоғай аудандық әкімдігінің 2013 жылғы 20 маусымдағы N 142 қаулысымен</w:t>
      </w:r>
    </w:p>
    <w:p>
      <w:pPr>
        <w:spacing w:after="0"/>
        <w:ind w:left="0"/>
        <w:jc w:val="both"/>
      </w:pPr>
      <w:r>
        <w:rPr>
          <w:rFonts w:ascii="Times New Roman"/>
          <w:b w:val="false"/>
          <w:i w:val="false"/>
          <w:color w:val="ff0000"/>
          <w:sz w:val="28"/>
        </w:rPr>
        <w:t>      Ескерту. Күші жойылды - Павлодар облысы Ақтоғай аудандық әкімдігінің 20.06.2013 N 142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және Қазақстан Республикасы Үкіметінің 2010 жылғы 20 шілдедегі N 745 "Жеке және заңды тұлғаларға көрсетілетін мемлекеттік қызметтердің тізімін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2012 жылғы 31 тамыздағы N 1119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"Негізгі орта, жалпы орта білім беру ұйымдарында экстернат нысанында оқытуға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"Балаларға қосымша білім беру бойынша қосымша білім беру ұйымдарына құжаттар қабылдау және оқуға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"Мектепке дейінгі білім беру ұйымдарына құжаттарды қабылдау және балаларды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"Білім туралы құжаттардың телнұсқаларын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"Аз қамтылған отбасы балаларының қала сыртындағы және мектеп жанындағы лагерьлерде демалуы үшін құжаттарды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Ж. Қожанов</w:t>
      </w:r>
    </w:p>
    <w:bookmarkStart w:name="z13" w:id="1"/>
    <w:p>
      <w:pPr>
        <w:spacing w:after="0"/>
        <w:ind w:left="0"/>
        <w:jc w:val="both"/>
      </w:pPr>
      <w:r>
        <w:rPr>
          <w:rFonts w:ascii="Times New Roman"/>
          <w:b w:val="false"/>
          <w:i w:val="false"/>
          <w:color w:val="000000"/>
          <w:sz w:val="28"/>
        </w:rPr>
        <w:t>
Павлодар облысы Ақтоғай ауданы</w:t>
      </w:r>
      <w:r>
        <w:br/>
      </w:r>
      <w:r>
        <w:rPr>
          <w:rFonts w:ascii="Times New Roman"/>
          <w:b w:val="false"/>
          <w:i w:val="false"/>
          <w:color w:val="000000"/>
          <w:sz w:val="28"/>
        </w:rPr>
        <w:t xml:space="preserve">
әкімдігінің 2012 жылғы 27   </w:t>
      </w:r>
      <w:r>
        <w:br/>
      </w:r>
      <w:r>
        <w:rPr>
          <w:rFonts w:ascii="Times New Roman"/>
          <w:b w:val="false"/>
          <w:i w:val="false"/>
          <w:color w:val="000000"/>
          <w:sz w:val="28"/>
        </w:rPr>
        <w:t>
желтоқсандағы N 347 қаулысымен</w:t>
      </w:r>
      <w:r>
        <w:br/>
      </w:r>
      <w:r>
        <w:rPr>
          <w:rFonts w:ascii="Times New Roman"/>
          <w:b w:val="false"/>
          <w:i w:val="false"/>
          <w:color w:val="000000"/>
          <w:sz w:val="28"/>
        </w:rPr>
        <w:t xml:space="preserve">
бекітілді        </w:t>
      </w:r>
    </w:p>
    <w:bookmarkEnd w:id="1"/>
    <w:bookmarkStart w:name="z14" w:id="2"/>
    <w:p>
      <w:pPr>
        <w:spacing w:after="0"/>
        <w:ind w:left="0"/>
        <w:jc w:val="left"/>
      </w:pPr>
      <w:r>
        <w:rPr>
          <w:rFonts w:ascii="Times New Roman"/>
          <w:b/>
          <w:i w:val="false"/>
          <w:color w:val="000000"/>
        </w:rPr>
        <w:t xml:space="preserve"> 
"Негізгі орта, жалпы орта білім беру ұйымдарында экстернат</w:t>
      </w:r>
      <w:r>
        <w:br/>
      </w:r>
      <w:r>
        <w:rPr>
          <w:rFonts w:ascii="Times New Roman"/>
          <w:b/>
          <w:i w:val="false"/>
          <w:color w:val="000000"/>
        </w:rPr>
        <w:t>
нысанында оқытуға рұқсат беру" мемлекеттік қызмет регламенті</w:t>
      </w:r>
    </w:p>
    <w:bookmarkEnd w:id="2"/>
    <w:bookmarkStart w:name="z15" w:id="3"/>
    <w:p>
      <w:pPr>
        <w:spacing w:after="0"/>
        <w:ind w:left="0"/>
        <w:jc w:val="left"/>
      </w:pPr>
      <w:r>
        <w:rPr>
          <w:rFonts w:ascii="Times New Roman"/>
          <w:b/>
          <w:i w:val="false"/>
          <w:color w:val="000000"/>
        </w:rPr>
        <w:t xml:space="preserve"> 
1. Жалпы ережелер</w:t>
      </w:r>
    </w:p>
    <w:bookmarkEnd w:id="3"/>
    <w:bookmarkStart w:name="z16" w:id="4"/>
    <w:p>
      <w:pPr>
        <w:spacing w:after="0"/>
        <w:ind w:left="0"/>
        <w:jc w:val="both"/>
      </w:pPr>
      <w:r>
        <w:rPr>
          <w:rFonts w:ascii="Times New Roman"/>
          <w:b w:val="false"/>
          <w:i w:val="false"/>
          <w:color w:val="000000"/>
          <w:sz w:val="28"/>
        </w:rPr>
        <w:t>
      1. Мемлекеттiк қызметтiң атауы: "Негізгі орта, жалпы орта білім беру ұйымдарында экстернат нысанында оқытуға рұқсат беру".</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бекiтiлген "Негізгі орта, жалпы орта білім беру ұйымдарында экстернат нысанында оқытуға рұқсат беру" </w:t>
      </w:r>
      <w:r>
        <w:rPr>
          <w:rFonts w:ascii="Times New Roman"/>
          <w:b w:val="false"/>
          <w:i w:val="false"/>
          <w:color w:val="000000"/>
          <w:sz w:val="28"/>
        </w:rPr>
        <w:t>стандарты</w:t>
      </w:r>
      <w:r>
        <w:rPr>
          <w:rFonts w:ascii="Times New Roman"/>
          <w:b w:val="false"/>
          <w:i w:val="false"/>
          <w:color w:val="000000"/>
          <w:sz w:val="28"/>
        </w:rPr>
        <w:t xml:space="preserve"> негiзiнде жүзеге асырылады (бұдан әрi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"Ақтоғай аудандық білім беру бөлімі" мемлекеттік мекемесімен (бұдан әрі – Уәкілетті орган) ұсынылады, Павлодар облысы, Ақтоғай ауылы, Ақтоғай көшесі 118, телефон 8 (71841) 21-5-97, 21-1-36, жұмыс кестесі 9 - 00 сағаттан 18 – 30 сағатқа дейін, түскі үзіліс 13-00 ден 14-30 сағатқа дейін, демалыс күндері – сенбі, жексенбі және мерекелік күндері, электрондық мекенжайы: aktogairoo3@mail.ru,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2) Ақтоғай ауданының білім беретін мекемелерімен (бұдан әрі – Уәкілетті орган) ұсынылады, жұмыс уақыты сағат 9.00-ден 18.30-ге дейiн, 13.00-ден 14.30-ге дейiн түскi үзiлiспен, демалыс күндерi – сенбі, жексенбі және мерекелік күндері,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экстернат нысанында оқуға рұқсат беру туралы анықтама немесе қызметті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он бес жұмыс күнін құрайды.</w:t>
      </w:r>
      <w:r>
        <w:br/>
      </w:r>
      <w:r>
        <w:rPr>
          <w:rFonts w:ascii="Times New Roman"/>
          <w:b w:val="false"/>
          <w:i w:val="false"/>
          <w:color w:val="000000"/>
          <w:sz w:val="28"/>
        </w:rPr>
        <w:t>
      Өтініш берілген күні сол жерде көрсетілетін мемлекеттік қызметті алуға дейінгі күту уақыты – 30 (отыз )минуттан аспауы керек.</w:t>
      </w:r>
      <w:r>
        <w:br/>
      </w:r>
      <w:r>
        <w:rPr>
          <w:rFonts w:ascii="Times New Roman"/>
          <w:b w:val="false"/>
          <w:i w:val="false"/>
          <w:color w:val="000000"/>
          <w:sz w:val="28"/>
        </w:rPr>
        <w:t>
      Өтініш берілген күні сол жерде көрсетілетін Тұтынышыға қызмет көрсету уақыты – 30 (отыз )минуттан аспауы керек.</w:t>
      </w:r>
      <w:r>
        <w:br/>
      </w:r>
      <w:r>
        <w:rPr>
          <w:rFonts w:ascii="Times New Roman"/>
          <w:b w:val="false"/>
          <w:i w:val="false"/>
          <w:color w:val="000000"/>
          <w:sz w:val="28"/>
        </w:rPr>
        <w:t>
      8. Мемлекеттік қызмет тегін көрсетіледі.</w:t>
      </w:r>
    </w:p>
    <w:bookmarkEnd w:id="4"/>
    <w:bookmarkStart w:name="z23" w:id="5"/>
    <w:p>
      <w:pPr>
        <w:spacing w:after="0"/>
        <w:ind w:left="0"/>
        <w:jc w:val="left"/>
      </w:pPr>
      <w:r>
        <w:rPr>
          <w:rFonts w:ascii="Times New Roman"/>
          <w:b/>
          <w:i w:val="false"/>
          <w:color w:val="000000"/>
        </w:rPr>
        <w:t xml:space="preserve"> 
2. Мемлекеттiк қызмет көрсетудің iс-әрекет тәртiбiн сипаттау</w:t>
      </w:r>
    </w:p>
    <w:bookmarkEnd w:id="5"/>
    <w:bookmarkStart w:name="z24" w:id="6"/>
    <w:p>
      <w:pPr>
        <w:spacing w:after="0"/>
        <w:ind w:left="0"/>
        <w:jc w:val="both"/>
      </w:pPr>
      <w:r>
        <w:rPr>
          <w:rFonts w:ascii="Times New Roman"/>
          <w:b w:val="false"/>
          <w:i w:val="false"/>
          <w:color w:val="000000"/>
          <w:sz w:val="28"/>
        </w:rPr>
        <w:t>
      9. Осы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 қажет.</w:t>
      </w:r>
      <w:r>
        <w:br/>
      </w:r>
      <w:r>
        <w:rPr>
          <w:rFonts w:ascii="Times New Roman"/>
          <w:b w:val="false"/>
          <w:i w:val="false"/>
          <w:color w:val="000000"/>
          <w:sz w:val="28"/>
        </w:rPr>
        <w:t>
      Мемлекеттік қызметті алу үшін қажетті барлық құжаттарды тапсырған кезде мемлекеттік қызметті алушыға алынған күні туралы белгі қойылған тізімдеме беріледі.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негіздерінде мемлекеттік қызмет көрсетуден бас тартуға мүмкін.</w:t>
      </w:r>
      <w:r>
        <w:br/>
      </w:r>
      <w:r>
        <w:rPr>
          <w:rFonts w:ascii="Times New Roman"/>
          <w:b w:val="false"/>
          <w:i w:val="false"/>
          <w:color w:val="000000"/>
          <w:sz w:val="28"/>
        </w:rPr>
        <w:t>
</w:t>
      </w:r>
      <w:r>
        <w:rPr>
          <w:rFonts w:ascii="Times New Roman"/>
          <w:b w:val="false"/>
          <w:i w:val="false"/>
          <w:color w:val="000000"/>
          <w:sz w:val="28"/>
        </w:rPr>
        <w:t>
      11. Ақпараттық қауiпсiздiкке қойылатын талаптар: тұтынушы құжаттарының қорғалуы және ақпараттың құпия сақталуын қамтамасыз етiледi.</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үдерiсiне қатысатын құрылымдық-функционалдық бiрлiктер (бұдан әрi - бірліктер):</w:t>
      </w:r>
      <w:r>
        <w:br/>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құрылымдық-функционалдық бiрлiктердің iс-әркеттерiнiң сипаттамасы көрсетiлген.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іс-әрекеттердiң және бірліктерінің логикалық бірізділігі арасындағы өзара байланысы көрсетiлген.</w:t>
      </w:r>
    </w:p>
    <w:bookmarkEnd w:id="6"/>
    <w:bookmarkStart w:name="z30" w:id="7"/>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7"/>
    <w:bookmarkStart w:name="z31" w:id="8"/>
    <w:p>
      <w:pPr>
        <w:spacing w:after="0"/>
        <w:ind w:left="0"/>
        <w:jc w:val="both"/>
      </w:pPr>
      <w:r>
        <w:rPr>
          <w:rFonts w:ascii="Times New Roman"/>
          <w:b w:val="false"/>
          <w:i w:val="false"/>
          <w:color w:val="000000"/>
          <w:sz w:val="28"/>
        </w:rPr>
        <w:t>
      15.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8"/>
    <w:bookmarkStart w:name="z32" w:id="9"/>
    <w:p>
      <w:pPr>
        <w:spacing w:after="0"/>
        <w:ind w:left="0"/>
        <w:jc w:val="both"/>
      </w:pPr>
      <w:r>
        <w:rPr>
          <w:rFonts w:ascii="Times New Roman"/>
          <w:b w:val="false"/>
          <w:i w:val="false"/>
          <w:color w:val="000000"/>
          <w:sz w:val="28"/>
        </w:rPr>
        <w:t>
2012 жылғы 27 желтоқсандағы N 347</w:t>
      </w:r>
      <w:r>
        <w:br/>
      </w:r>
      <w:r>
        <w:rPr>
          <w:rFonts w:ascii="Times New Roman"/>
          <w:b w:val="false"/>
          <w:i w:val="false"/>
          <w:color w:val="000000"/>
          <w:sz w:val="28"/>
        </w:rPr>
        <w:t xml:space="preserve">
"Негізгі орта, жалпы орта білім </w:t>
      </w:r>
      <w:r>
        <w:br/>
      </w:r>
      <w:r>
        <w:rPr>
          <w:rFonts w:ascii="Times New Roman"/>
          <w:b w:val="false"/>
          <w:i w:val="false"/>
          <w:color w:val="000000"/>
          <w:sz w:val="28"/>
        </w:rPr>
        <w:t xml:space="preserve">
беру ұйымдарында экстернат   </w:t>
      </w:r>
      <w:r>
        <w:br/>
      </w:r>
      <w:r>
        <w:rPr>
          <w:rFonts w:ascii="Times New Roman"/>
          <w:b w:val="false"/>
          <w:i w:val="false"/>
          <w:color w:val="000000"/>
          <w:sz w:val="28"/>
        </w:rPr>
        <w:t xml:space="preserve">
нысанында оқытуға рұқсат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 қосымша           </w:t>
      </w:r>
    </w:p>
    <w:bookmarkEnd w:id="9"/>
    <w:bookmarkStart w:name="z33" w:id="10"/>
    <w:p>
      <w:pPr>
        <w:spacing w:after="0"/>
        <w:ind w:left="0"/>
        <w:jc w:val="left"/>
      </w:pPr>
      <w:r>
        <w:rPr>
          <w:rFonts w:ascii="Times New Roman"/>
          <w:b/>
          <w:i w:val="false"/>
          <w:color w:val="000000"/>
        </w:rPr>
        <w:t xml:space="preserve"> 
Ақтоғай ауданның білім беретін мекемелерінің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5076"/>
        <w:gridCol w:w="2840"/>
        <w:gridCol w:w="1823"/>
        <w:gridCol w:w="1619"/>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беретін мекемелерінің атауы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 жайы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
жайы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Абай атындағы жалпы білім беретін орта мектебі" мемлекеттік мекемесі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шағым ауданы 28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21-4-93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Махмет Қайырбаев атындағы жалпы білім беретін орта мектебі" мемлекеттік мекемесі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Қайырбаев көшесі, 43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21-5-59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kairbaeva. @mail.ru</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Приреченск жалпы білім беретін орта мектебі" мемлекеттік мекемесі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ауылы Специалистов көшесі 12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41-0-28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Харков жалпы білім беретін орта мектебі" мемлекеттік мекемесі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Харков ауылы Школьная көшесі 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40-5-58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Енбекші жалпы білім беретін орта мектебі" мемлекеттік мекемесі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ауылы Школьная көшесі 11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41-3-00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Шідерті жалпы білім беретін орта мектебі" мемлекеттік мекемесі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ауылы 1 Мая көшесі 7</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41-1-71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Х.Шаяхметов атындағы жалпы білім беретін орта мектебі" мемлекеттік мекемесі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Шуға ауылы Центральная көшесі 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40-4-26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Қ.Ыдырысов атындағы жалпы білім беретін орта мектебі" мемлекеттік мекемесі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ауылы Школьная 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40-2-67</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Қараоба жалпы білім беретін орта мектебі" мемлекеттік мекемесі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ауылы Терешкова көшесі 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40-1-79</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Нығман Алшинов атындағы жалпы білім беретін Жалаулы орта мектебі" мемлекеттік мекемесі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ауылы Школьная көшесі 49</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41-0-34</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Естай атындағы жалпы білім беретін орта мектебі" мемлекеттік мекемесі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ауылы Школьная көшесі 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41-2-16</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Нығманов атындағы жалпы білім беретін орта мектебі" мемлекеттік мекемесі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ауылы Школьная көшесі 13</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40-8-68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Агрономия жалпы білім беретін орта мектебі" мемлекеттік мекемесі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Андриановка ауылы</w:t>
            </w:r>
          </w:p>
          <w:p>
            <w:pPr>
              <w:spacing w:after="20"/>
              <w:ind w:left="20"/>
              <w:jc w:val="both"/>
            </w:pPr>
            <w:r>
              <w:rPr>
                <w:rFonts w:ascii="Times New Roman"/>
                <w:b w:val="false"/>
                <w:i w:val="false"/>
                <w:color w:val="000000"/>
                <w:sz w:val="20"/>
              </w:rPr>
              <w:t>Школьная көшесі 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26-2-18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Мүткенов атындағы жалпы білім беретін орта мектебі" мемлекеттік мекемесі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ауылы Школьная көшесі 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24-5-88</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Шолақсор жалпы білім беретін орта мектебі" мемлекеттік мекемесі</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ауылы 8 Марта көшесі 6</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 29-2-40</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34" w:id="11"/>
    <w:p>
      <w:pPr>
        <w:spacing w:after="0"/>
        <w:ind w:left="0"/>
        <w:jc w:val="both"/>
      </w:pPr>
      <w:r>
        <w:rPr>
          <w:rFonts w:ascii="Times New Roman"/>
          <w:b w:val="false"/>
          <w:i w:val="false"/>
          <w:color w:val="000000"/>
          <w:sz w:val="28"/>
        </w:rPr>
        <w:t>
2012 жылғы 27 желтоқсандағы N 347</w:t>
      </w:r>
      <w:r>
        <w:br/>
      </w:r>
      <w:r>
        <w:rPr>
          <w:rFonts w:ascii="Times New Roman"/>
          <w:b w:val="false"/>
          <w:i w:val="false"/>
          <w:color w:val="000000"/>
          <w:sz w:val="28"/>
        </w:rPr>
        <w:t xml:space="preserve">
"Негізгі орта, жалпы орта білім </w:t>
      </w:r>
      <w:r>
        <w:br/>
      </w:r>
      <w:r>
        <w:rPr>
          <w:rFonts w:ascii="Times New Roman"/>
          <w:b w:val="false"/>
          <w:i w:val="false"/>
          <w:color w:val="000000"/>
          <w:sz w:val="28"/>
        </w:rPr>
        <w:t xml:space="preserve">
беру ұйымдарында экстернат   </w:t>
      </w:r>
      <w:r>
        <w:br/>
      </w:r>
      <w:r>
        <w:rPr>
          <w:rFonts w:ascii="Times New Roman"/>
          <w:b w:val="false"/>
          <w:i w:val="false"/>
          <w:color w:val="000000"/>
          <w:sz w:val="28"/>
        </w:rPr>
        <w:t xml:space="preserve">
нысанында оқытуға рұқсат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 қосымша           </w:t>
      </w:r>
    </w:p>
    <w:bookmarkEnd w:id="11"/>
    <w:bookmarkStart w:name="z35" w:id="12"/>
    <w:p>
      <w:pPr>
        <w:spacing w:after="0"/>
        <w:ind w:left="0"/>
        <w:jc w:val="left"/>
      </w:pPr>
      <w:r>
        <w:rPr>
          <w:rFonts w:ascii="Times New Roman"/>
          <w:b/>
          <w:i w:val="false"/>
          <w:color w:val="000000"/>
        </w:rPr>
        <w:t xml:space="preserve"> 
Құрылымдық-функционалдық бiрлiктердің</w:t>
      </w:r>
      <w:r>
        <w:br/>
      </w:r>
      <w:r>
        <w:rPr>
          <w:rFonts w:ascii="Times New Roman"/>
          <w:b/>
          <w:i w:val="false"/>
          <w:color w:val="000000"/>
        </w:rPr>
        <w:t>
iс-әркеттерiнiң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1729"/>
        <w:gridCol w:w="1983"/>
        <w:gridCol w:w="1835"/>
        <w:gridCol w:w="2237"/>
        <w:gridCol w:w="1941"/>
        <w:gridCol w:w="1921"/>
      </w:tblGrid>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ағымның) iс-әрекетi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Бiрлiктердің атауы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p>
          <w:p>
            <w:pPr>
              <w:spacing w:after="20"/>
              <w:ind w:left="20"/>
              <w:jc w:val="both"/>
            </w:pPr>
            <w:r>
              <w:rPr>
                <w:rFonts w:ascii="Times New Roman"/>
                <w:b w:val="false"/>
                <w:i w:val="false"/>
                <w:color w:val="000000"/>
                <w:sz w:val="20"/>
              </w:rPr>
              <w:t>маманы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ұсынылған құжатты қабылдау және тіркеу</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тартуға дәлел келтірілген жауаптың жобасын жасау</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тартуға дәлел келтірілген жауаптың жобасын қарау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 иеленушi шешiмдер)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алу туралы талон</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жауаптың жобасы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қызмет көрсетуден бас тарту туралы жауаптың жобасына қол қою</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жауап беру</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3"/>
    <w:p>
      <w:pPr>
        <w:spacing w:after="0"/>
        <w:ind w:left="0"/>
        <w:jc w:val="both"/>
      </w:pPr>
      <w:r>
        <w:rPr>
          <w:rFonts w:ascii="Times New Roman"/>
          <w:b w:val="false"/>
          <w:i w:val="false"/>
          <w:color w:val="000000"/>
          <w:sz w:val="28"/>
        </w:rPr>
        <w:t>
2012 жылғы 27 желтоқсандағы N 347</w:t>
      </w:r>
      <w:r>
        <w:br/>
      </w:r>
      <w:r>
        <w:rPr>
          <w:rFonts w:ascii="Times New Roman"/>
          <w:b w:val="false"/>
          <w:i w:val="false"/>
          <w:color w:val="000000"/>
          <w:sz w:val="28"/>
        </w:rPr>
        <w:t xml:space="preserve">
"Негізгі орта, жалпы орта білім </w:t>
      </w:r>
      <w:r>
        <w:br/>
      </w:r>
      <w:r>
        <w:rPr>
          <w:rFonts w:ascii="Times New Roman"/>
          <w:b w:val="false"/>
          <w:i w:val="false"/>
          <w:color w:val="000000"/>
          <w:sz w:val="28"/>
        </w:rPr>
        <w:t xml:space="preserve">
беру ұйымдарында экстернат   </w:t>
      </w:r>
      <w:r>
        <w:br/>
      </w:r>
      <w:r>
        <w:rPr>
          <w:rFonts w:ascii="Times New Roman"/>
          <w:b w:val="false"/>
          <w:i w:val="false"/>
          <w:color w:val="000000"/>
          <w:sz w:val="28"/>
        </w:rPr>
        <w:t xml:space="preserve">
нысанында оқытуға рұқсат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3 қосымша           </w:t>
      </w:r>
    </w:p>
    <w:bookmarkEnd w:id="13"/>
    <w:bookmarkStart w:name="z37" w:id="14"/>
    <w:p>
      <w:pPr>
        <w:spacing w:after="0"/>
        <w:ind w:left="0"/>
        <w:jc w:val="left"/>
      </w:pPr>
      <w:r>
        <w:rPr>
          <w:rFonts w:ascii="Times New Roman"/>
          <w:b/>
          <w:i w:val="false"/>
          <w:color w:val="000000"/>
        </w:rPr>
        <w:t xml:space="preserve"> 
Мемлекеттік қызметті ұсыну сызбасы</w:t>
      </w:r>
    </w:p>
    <w:bookmarkEnd w:id="14"/>
    <w:p>
      <w:pPr>
        <w:spacing w:after="0"/>
        <w:ind w:left="0"/>
        <w:jc w:val="both"/>
      </w:pPr>
      <w:r>
        <w:drawing>
          <wp:inline distT="0" distB="0" distL="0" distR="0">
            <wp:extent cx="71882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88200" cy="7594600"/>
                    </a:xfrm>
                    <a:prstGeom prst="rect">
                      <a:avLst/>
                    </a:prstGeom>
                  </pic:spPr>
                </pic:pic>
              </a:graphicData>
            </a:graphic>
          </wp:inline>
        </w:drawing>
      </w:r>
    </w:p>
    <w:bookmarkStart w:name="z38" w:id="15"/>
    <w:p>
      <w:pPr>
        <w:spacing w:after="0"/>
        <w:ind w:left="0"/>
        <w:jc w:val="both"/>
      </w:pPr>
      <w:r>
        <w:rPr>
          <w:rFonts w:ascii="Times New Roman"/>
          <w:b w:val="false"/>
          <w:i w:val="false"/>
          <w:color w:val="000000"/>
          <w:sz w:val="28"/>
        </w:rPr>
        <w:t>
Павлодар облысы Ақтоғай ауданы</w:t>
      </w:r>
      <w:r>
        <w:br/>
      </w:r>
      <w:r>
        <w:rPr>
          <w:rFonts w:ascii="Times New Roman"/>
          <w:b w:val="false"/>
          <w:i w:val="false"/>
          <w:color w:val="000000"/>
          <w:sz w:val="28"/>
        </w:rPr>
        <w:t xml:space="preserve">
әкімдігінің 2012 жылғы 27   </w:t>
      </w:r>
      <w:r>
        <w:br/>
      </w:r>
      <w:r>
        <w:rPr>
          <w:rFonts w:ascii="Times New Roman"/>
          <w:b w:val="false"/>
          <w:i w:val="false"/>
          <w:color w:val="000000"/>
          <w:sz w:val="28"/>
        </w:rPr>
        <w:t>
желтоқсандағы N 347 қаулысымен</w:t>
      </w:r>
      <w:r>
        <w:br/>
      </w:r>
      <w:r>
        <w:rPr>
          <w:rFonts w:ascii="Times New Roman"/>
          <w:b w:val="false"/>
          <w:i w:val="false"/>
          <w:color w:val="000000"/>
          <w:sz w:val="28"/>
        </w:rPr>
        <w:t xml:space="preserve">
бекітілді        </w:t>
      </w:r>
    </w:p>
    <w:bookmarkEnd w:id="15"/>
    <w:bookmarkStart w:name="z39" w:id="16"/>
    <w:p>
      <w:pPr>
        <w:spacing w:after="0"/>
        <w:ind w:left="0"/>
        <w:jc w:val="left"/>
      </w:pPr>
      <w:r>
        <w:rPr>
          <w:rFonts w:ascii="Times New Roman"/>
          <w:b/>
          <w:i w:val="false"/>
          <w:color w:val="000000"/>
        </w:rPr>
        <w:t xml:space="preserve"> 
"Бастауыш, негізгі орта, жалпы орта білім берудің жалпы білім</w:t>
      </w:r>
      <w:r>
        <w:br/>
      </w:r>
      <w:r>
        <w:rPr>
          <w:rFonts w:ascii="Times New Roman"/>
          <w:b/>
          <w:i w:val="false"/>
          <w:color w:val="000000"/>
        </w:rPr>
        <w:t>
беретін бағдарламалары бойынша оқыту үшін ведомстволық</w:t>
      </w:r>
      <w:r>
        <w:br/>
      </w:r>
      <w:r>
        <w:rPr>
          <w:rFonts w:ascii="Times New Roman"/>
          <w:b/>
          <w:i w:val="false"/>
          <w:color w:val="000000"/>
        </w:rPr>
        <w:t>
бағыныстылығына қарамастан білім беру ұйымдарына құжаттарды</w:t>
      </w:r>
      <w:r>
        <w:br/>
      </w:r>
      <w:r>
        <w:rPr>
          <w:rFonts w:ascii="Times New Roman"/>
          <w:b/>
          <w:i w:val="false"/>
          <w:color w:val="000000"/>
        </w:rPr>
        <w:t>
қабылдау және оқуға қабылдау" мемлекеттік қызмет регламенті</w:t>
      </w:r>
    </w:p>
    <w:bookmarkEnd w:id="16"/>
    <w:bookmarkStart w:name="z40" w:id="17"/>
    <w:p>
      <w:pPr>
        <w:spacing w:after="0"/>
        <w:ind w:left="0"/>
        <w:jc w:val="left"/>
      </w:pPr>
      <w:r>
        <w:rPr>
          <w:rFonts w:ascii="Times New Roman"/>
          <w:b/>
          <w:i w:val="false"/>
          <w:color w:val="000000"/>
        </w:rPr>
        <w:t xml:space="preserve"> 
1. Жалпы ережелер</w:t>
      </w:r>
    </w:p>
    <w:bookmarkEnd w:id="17"/>
    <w:bookmarkStart w:name="z41" w:id="18"/>
    <w:p>
      <w:pPr>
        <w:spacing w:after="0"/>
        <w:ind w:left="0"/>
        <w:jc w:val="both"/>
      </w:pPr>
      <w:r>
        <w:rPr>
          <w:rFonts w:ascii="Times New Roman"/>
          <w:b w:val="false"/>
          <w:i w:val="false"/>
          <w:color w:val="000000"/>
          <w:sz w:val="28"/>
        </w:rPr>
        <w:t>
      1. Мемлекеттiк қызметтiң атауы: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бекiтiлген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w:t>
      </w:r>
      <w:r>
        <w:rPr>
          <w:rFonts w:ascii="Times New Roman"/>
          <w:b w:val="false"/>
          <w:i w:val="false"/>
          <w:color w:val="000000"/>
          <w:sz w:val="28"/>
        </w:rPr>
        <w:t>стандарты</w:t>
      </w:r>
      <w:r>
        <w:rPr>
          <w:rFonts w:ascii="Times New Roman"/>
          <w:b w:val="false"/>
          <w:i w:val="false"/>
          <w:color w:val="000000"/>
          <w:sz w:val="28"/>
        </w:rPr>
        <w:t xml:space="preserve"> негiзiнде жүзеге асырылады (бұдан әрi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осы регламенттiң </w:t>
      </w:r>
      <w:r>
        <w:rPr>
          <w:rFonts w:ascii="Times New Roman"/>
          <w:b w:val="false"/>
          <w:i w:val="false"/>
          <w:color w:val="000000"/>
          <w:sz w:val="28"/>
        </w:rPr>
        <w:t>1-қосымшасына</w:t>
      </w:r>
      <w:r>
        <w:rPr>
          <w:rFonts w:ascii="Times New Roman"/>
          <w:b w:val="false"/>
          <w:i w:val="false"/>
          <w:color w:val="000000"/>
          <w:sz w:val="28"/>
        </w:rPr>
        <w:t xml:space="preserve"> сәйкес Ақтоғай ауданының білім беретін мекемелерімен (бұдан әрі – Уәкілетті орган) ұсынылады, жұмыс кестесі 9 - 00 сағаттан 18 – 30 сағатқа дейін, түскі үзіліс 13-00 ден 14-30 сағатқа дейін, демалыс күндері – сенбі, жексенбі және мерекелік күндері,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білім беру ұйымдарының жалпы орта білім беретін ұйымдарға оқуға қабылдау туралы жалпы бұйрығы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7-18 жастағы азаматтарына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 Тұтынушы қажетті құжаттарды тапсырған уақыттан бастап бір жұмыс күнін құрайды.</w:t>
      </w:r>
      <w:r>
        <w:br/>
      </w:r>
      <w:r>
        <w:rPr>
          <w:rFonts w:ascii="Times New Roman"/>
          <w:b w:val="false"/>
          <w:i w:val="false"/>
          <w:color w:val="000000"/>
          <w:sz w:val="28"/>
        </w:rPr>
        <w:t>
      Өтініш берілген күні (тіркеу кезінде) сол жерде көрсетілетін мемлекеттік қызметті алуға дейінгі күту уақыты – 30 минут.</w:t>
      </w:r>
      <w:r>
        <w:br/>
      </w:r>
      <w:r>
        <w:rPr>
          <w:rFonts w:ascii="Times New Roman"/>
          <w:b w:val="false"/>
          <w:i w:val="false"/>
          <w:color w:val="000000"/>
          <w:sz w:val="28"/>
        </w:rPr>
        <w:t>
      Өтініш берілген күні сол жерде көрсетілетін мемлекеттік қызметті алушыға қызмет көрсету уақыты – 30 минуттан аспауы керек.</w:t>
      </w:r>
      <w:r>
        <w:br/>
      </w:r>
      <w:r>
        <w:rPr>
          <w:rFonts w:ascii="Times New Roman"/>
          <w:b w:val="false"/>
          <w:i w:val="false"/>
          <w:color w:val="000000"/>
          <w:sz w:val="28"/>
        </w:rPr>
        <w:t>
      Көрсетілетін мемлекеттік қызметтің соңғы нәтижесін (білім беру ұйымдарына оқуға қабылдау туралы бұйрық) алу мерзімі – 3 айдан аспауы керек, себебі оқуға қабылдау туралы бұйрық барлық білім алушылар үшін ортақ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18"/>
    <w:bookmarkStart w:name="z49" w:id="19"/>
    <w:p>
      <w:pPr>
        <w:spacing w:after="0"/>
        <w:ind w:left="0"/>
        <w:jc w:val="left"/>
      </w:pPr>
      <w:r>
        <w:rPr>
          <w:rFonts w:ascii="Times New Roman"/>
          <w:b/>
          <w:i w:val="false"/>
          <w:color w:val="000000"/>
        </w:rPr>
        <w:t xml:space="preserve"> 
2. Мемлекеттiк қызмет көрсетудің iс-әрекет тәртiбiн сипаттау</w:t>
      </w:r>
    </w:p>
    <w:bookmarkEnd w:id="19"/>
    <w:bookmarkStart w:name="z50" w:id="20"/>
    <w:p>
      <w:pPr>
        <w:spacing w:after="0"/>
        <w:ind w:left="0"/>
        <w:jc w:val="both"/>
      </w:pPr>
      <w:r>
        <w:rPr>
          <w:rFonts w:ascii="Times New Roman"/>
          <w:b w:val="false"/>
          <w:i w:val="false"/>
          <w:color w:val="000000"/>
          <w:sz w:val="28"/>
        </w:rPr>
        <w:t>
      9. Осы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 қажет.</w:t>
      </w:r>
      <w:r>
        <w:br/>
      </w:r>
      <w:r>
        <w:rPr>
          <w:rFonts w:ascii="Times New Roman"/>
          <w:b w:val="false"/>
          <w:i w:val="false"/>
          <w:color w:val="000000"/>
          <w:sz w:val="28"/>
        </w:rPr>
        <w:t>
      Мемлекеттiк қызметтi алу үшiн бар барлық құжаттарды тапсырған кезде тұтынушыға қолхат беріледі, өтінішті қабылдау нөмірі және уақыты, құжаттардың саны мен атауы, құжаттарды қабылдаушы жауапты тұлғаның тегі, аты, әкесінің аты. көрсетiледi.</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негіздерінде Уәкілетті органмен мемлекеттік қызмет көрсетуден бас тартуға мүмкін.</w:t>
      </w:r>
      <w:r>
        <w:br/>
      </w:r>
      <w:r>
        <w:rPr>
          <w:rFonts w:ascii="Times New Roman"/>
          <w:b w:val="false"/>
          <w:i w:val="false"/>
          <w:color w:val="000000"/>
          <w:sz w:val="28"/>
        </w:rPr>
        <w:t>
</w:t>
      </w:r>
      <w:r>
        <w:rPr>
          <w:rFonts w:ascii="Times New Roman"/>
          <w:b w:val="false"/>
          <w:i w:val="false"/>
          <w:color w:val="000000"/>
          <w:sz w:val="28"/>
        </w:rPr>
        <w:t>
      11. Ақпараттық қауiпсiздiкке қойылатын талаптар: тұтынушы құжаттарының қорғалуы және ақпараттың құпия сақталуын қамтамасыз етiледi.</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үдерiсiне қатысатын құрылымдық-функционалдық бiрлiктер (бұдан әрi - бірліктер):</w:t>
      </w:r>
      <w:r>
        <w:br/>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құрылымдық-функционалдық бiрлiктердің iс-әркеттерiнiң сипаттамасы көрсетiлген.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іс-әрекеттердiң және бірліктерінің логикалық бірізділігі арасындағы өзара байланысы көрсетiлген.</w:t>
      </w:r>
    </w:p>
    <w:bookmarkEnd w:id="20"/>
    <w:bookmarkStart w:name="z56" w:id="21"/>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21"/>
    <w:bookmarkStart w:name="z57" w:id="22"/>
    <w:p>
      <w:pPr>
        <w:spacing w:after="0"/>
        <w:ind w:left="0"/>
        <w:jc w:val="both"/>
      </w:pPr>
      <w:r>
        <w:rPr>
          <w:rFonts w:ascii="Times New Roman"/>
          <w:b w:val="false"/>
          <w:i w:val="false"/>
          <w:color w:val="000000"/>
          <w:sz w:val="28"/>
        </w:rPr>
        <w:t>
      15.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22"/>
    <w:bookmarkStart w:name="z58" w:id="23"/>
    <w:p>
      <w:pPr>
        <w:spacing w:after="0"/>
        <w:ind w:left="0"/>
        <w:jc w:val="both"/>
      </w:pPr>
      <w:r>
        <w:rPr>
          <w:rFonts w:ascii="Times New Roman"/>
          <w:b w:val="false"/>
          <w:i w:val="false"/>
          <w:color w:val="000000"/>
          <w:sz w:val="28"/>
        </w:rPr>
        <w:t>
2012 жылғы 27 желтоқсандағы N 347</w:t>
      </w:r>
      <w:r>
        <w:br/>
      </w:r>
      <w:r>
        <w:rPr>
          <w:rFonts w:ascii="Times New Roman"/>
          <w:b w:val="false"/>
          <w:i w:val="false"/>
          <w:color w:val="000000"/>
          <w:sz w:val="28"/>
        </w:rPr>
        <w:t xml:space="preserve">
"Бастауыш, негізгі орта, жалпы  </w:t>
      </w:r>
      <w:r>
        <w:br/>
      </w:r>
      <w:r>
        <w:rPr>
          <w:rFonts w:ascii="Times New Roman"/>
          <w:b w:val="false"/>
          <w:i w:val="false"/>
          <w:color w:val="000000"/>
          <w:sz w:val="28"/>
        </w:rPr>
        <w:t xml:space="preserve">
орта білім берудің жалпы білім </w:t>
      </w:r>
      <w:r>
        <w:br/>
      </w:r>
      <w:r>
        <w:rPr>
          <w:rFonts w:ascii="Times New Roman"/>
          <w:b w:val="false"/>
          <w:i w:val="false"/>
          <w:color w:val="000000"/>
          <w:sz w:val="28"/>
        </w:rPr>
        <w:t xml:space="preserve">
беретін бағдарламалары бойынша </w:t>
      </w:r>
      <w:r>
        <w:br/>
      </w:r>
      <w:r>
        <w:rPr>
          <w:rFonts w:ascii="Times New Roman"/>
          <w:b w:val="false"/>
          <w:i w:val="false"/>
          <w:color w:val="000000"/>
          <w:sz w:val="28"/>
        </w:rPr>
        <w:t xml:space="preserve">
оқыту үшін ведомстволық      </w:t>
      </w:r>
      <w:r>
        <w:br/>
      </w:r>
      <w:r>
        <w:rPr>
          <w:rFonts w:ascii="Times New Roman"/>
          <w:b w:val="false"/>
          <w:i w:val="false"/>
          <w:color w:val="000000"/>
          <w:sz w:val="28"/>
        </w:rPr>
        <w:t>
бағыныстылығына қарамастан білім</w:t>
      </w:r>
      <w:r>
        <w:br/>
      </w:r>
      <w:r>
        <w:rPr>
          <w:rFonts w:ascii="Times New Roman"/>
          <w:b w:val="false"/>
          <w:i w:val="false"/>
          <w:color w:val="000000"/>
          <w:sz w:val="28"/>
        </w:rPr>
        <w:t xml:space="preserve">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 қосымша          </w:t>
      </w:r>
    </w:p>
    <w:bookmarkEnd w:id="23"/>
    <w:bookmarkStart w:name="z59" w:id="24"/>
    <w:p>
      <w:pPr>
        <w:spacing w:after="0"/>
        <w:ind w:left="0"/>
        <w:jc w:val="left"/>
      </w:pPr>
      <w:r>
        <w:rPr>
          <w:rFonts w:ascii="Times New Roman"/>
          <w:b/>
          <w:i w:val="false"/>
          <w:color w:val="000000"/>
        </w:rPr>
        <w:t xml:space="preserve"> 
Ақтоғай ауданның білім беретін мекемелерінің тізімі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4304"/>
        <w:gridCol w:w="2800"/>
        <w:gridCol w:w="1819"/>
        <w:gridCol w:w="2222"/>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беретін мекемелерінің  атауы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 жайы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
жайы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Абай атындағы жалпы білім беретін орта мектебі"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шағым ауданы 28</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21-4-93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Махмет Қайырбаев атындағы жалпы білім беретін орта мектебі"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Қайырбаев көшесі, 43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21-5-59</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kairbaeva.@mail.ru</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Приреченск жалпы білім беретін орта мектебі"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ауылы Специалистов көшесі 12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41-0-28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Харков жалпы білім беретін орта мектебі"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Харков ауылы Школьная көшесі 7</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40-5-58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Енбекші жалпы білім беретін орта мектебі"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ауылы Школьная көшесі 11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41-3-00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Шідерті жалпы білім беретін орта мектебі"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ауылы 1 Мая көшесі 7</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41-1-71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Х.Шаяхметов атындағы жалпы білім беретін орта мектебі"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Шуға ауылы Центральная көшесі 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40-4-26</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Қ.Ыдырысов атындағы жалпы білім беретін орта мектебі"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ауылы Школьная 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40-2-67</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Қараоба жалпы білім беретін орта мектебі"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ауылы Терешкова көшесі 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40-1-79</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Нығман Алшинов атындағы жалпы білім беретін Жалаулы орта мектебі"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ауылы Школьная көшесі 49</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41-0-34</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Естай атындағы жалпы білім беретін орта мектебі"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ауылы Школьная көшесі 2</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41-2-16</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Нығманов атындағы жалпы білім беретін орта мектебі"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ауылы Школьная көшесі 13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40-8-68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Агрономия жалпы білім беретін орта мектебі"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Андриановка ауылы Школьная көшесі 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26-2-18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Мүткенов атындағы жалпы білім беретін орта мектебі"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ауылы Школьная көшесі 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24-5-88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Шолақсор жалпы білім беретін орта мектебі" мемлекеттік мекемесі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ауылы 8 Марта көшесі 6</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 29-2-40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60" w:id="25"/>
    <w:p>
      <w:pPr>
        <w:spacing w:after="0"/>
        <w:ind w:left="0"/>
        <w:jc w:val="both"/>
      </w:pPr>
      <w:r>
        <w:rPr>
          <w:rFonts w:ascii="Times New Roman"/>
          <w:b w:val="false"/>
          <w:i w:val="false"/>
          <w:color w:val="000000"/>
          <w:sz w:val="28"/>
        </w:rPr>
        <w:t>
2012 жылғы 27 желтоқсандағы N 347</w:t>
      </w:r>
      <w:r>
        <w:br/>
      </w:r>
      <w:r>
        <w:rPr>
          <w:rFonts w:ascii="Times New Roman"/>
          <w:b w:val="false"/>
          <w:i w:val="false"/>
          <w:color w:val="000000"/>
          <w:sz w:val="28"/>
        </w:rPr>
        <w:t xml:space="preserve">
"Бастауыш, негізгі орта, жалпы  </w:t>
      </w:r>
      <w:r>
        <w:br/>
      </w:r>
      <w:r>
        <w:rPr>
          <w:rFonts w:ascii="Times New Roman"/>
          <w:b w:val="false"/>
          <w:i w:val="false"/>
          <w:color w:val="000000"/>
          <w:sz w:val="28"/>
        </w:rPr>
        <w:t xml:space="preserve">
орта білім берудің жалпы білім </w:t>
      </w:r>
      <w:r>
        <w:br/>
      </w:r>
      <w:r>
        <w:rPr>
          <w:rFonts w:ascii="Times New Roman"/>
          <w:b w:val="false"/>
          <w:i w:val="false"/>
          <w:color w:val="000000"/>
          <w:sz w:val="28"/>
        </w:rPr>
        <w:t xml:space="preserve">
беретін бағдарламалары бойынша </w:t>
      </w:r>
      <w:r>
        <w:br/>
      </w:r>
      <w:r>
        <w:rPr>
          <w:rFonts w:ascii="Times New Roman"/>
          <w:b w:val="false"/>
          <w:i w:val="false"/>
          <w:color w:val="000000"/>
          <w:sz w:val="28"/>
        </w:rPr>
        <w:t xml:space="preserve">
оқыту үшін ведомстволық      </w:t>
      </w:r>
      <w:r>
        <w:br/>
      </w:r>
      <w:r>
        <w:rPr>
          <w:rFonts w:ascii="Times New Roman"/>
          <w:b w:val="false"/>
          <w:i w:val="false"/>
          <w:color w:val="000000"/>
          <w:sz w:val="28"/>
        </w:rPr>
        <w:t>
бағыныстылығына қарамастан білім</w:t>
      </w:r>
      <w:r>
        <w:br/>
      </w:r>
      <w:r>
        <w:rPr>
          <w:rFonts w:ascii="Times New Roman"/>
          <w:b w:val="false"/>
          <w:i w:val="false"/>
          <w:color w:val="000000"/>
          <w:sz w:val="28"/>
        </w:rPr>
        <w:t xml:space="preserve">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 қосымша          </w:t>
      </w:r>
    </w:p>
    <w:bookmarkEnd w:id="25"/>
    <w:bookmarkStart w:name="z61" w:id="26"/>
    <w:p>
      <w:pPr>
        <w:spacing w:after="0"/>
        <w:ind w:left="0"/>
        <w:jc w:val="left"/>
      </w:pPr>
      <w:r>
        <w:rPr>
          <w:rFonts w:ascii="Times New Roman"/>
          <w:b/>
          <w:i w:val="false"/>
          <w:color w:val="000000"/>
        </w:rPr>
        <w:t xml:space="preserve"> 
Құрылымдық-функционалдық бiрлiктердің</w:t>
      </w:r>
      <w:r>
        <w:br/>
      </w:r>
      <w:r>
        <w:rPr>
          <w:rFonts w:ascii="Times New Roman"/>
          <w:b/>
          <w:i w:val="false"/>
          <w:color w:val="000000"/>
        </w:rPr>
        <w:t>
iс-әркеттерiнiң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1485"/>
        <w:gridCol w:w="2018"/>
        <w:gridCol w:w="1890"/>
        <w:gridCol w:w="2317"/>
        <w:gridCol w:w="2040"/>
        <w:gridCol w:w="1870"/>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ағымның) iс-әрекетi)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Бiрлiктердің  атауы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ұсынылған құжатты қабылдау және тіркеу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қызмет көрсетуден бас тартуға дәлел келтірілген жауаптың жобасын жасау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қызмет көрсетуден бас тартуға дәлел келтірілген жауаптың жобасын қарау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алу туралы талон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қызмет көрсетуден бас тарту туралы жауаптың жобасы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немесе қызмет көрсетуден бас тарту туралы жауаптың жобасына қол қою</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қызмет көрсетуден бас тарту туралы жауап беру</w:t>
            </w:r>
          </w:p>
        </w:tc>
      </w:tr>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аспауы керек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аспауы керек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27"/>
    <w:p>
      <w:pPr>
        <w:spacing w:after="0"/>
        <w:ind w:left="0"/>
        <w:jc w:val="both"/>
      </w:pPr>
      <w:r>
        <w:rPr>
          <w:rFonts w:ascii="Times New Roman"/>
          <w:b w:val="false"/>
          <w:i w:val="false"/>
          <w:color w:val="000000"/>
          <w:sz w:val="28"/>
        </w:rPr>
        <w:t>
2012 жылғы 27 желтоқсандағы N 347</w:t>
      </w:r>
      <w:r>
        <w:br/>
      </w:r>
      <w:r>
        <w:rPr>
          <w:rFonts w:ascii="Times New Roman"/>
          <w:b w:val="false"/>
          <w:i w:val="false"/>
          <w:color w:val="000000"/>
          <w:sz w:val="28"/>
        </w:rPr>
        <w:t xml:space="preserve">
"Бастауыш, негізгі орта, жалпы  </w:t>
      </w:r>
      <w:r>
        <w:br/>
      </w:r>
      <w:r>
        <w:rPr>
          <w:rFonts w:ascii="Times New Roman"/>
          <w:b w:val="false"/>
          <w:i w:val="false"/>
          <w:color w:val="000000"/>
          <w:sz w:val="28"/>
        </w:rPr>
        <w:t xml:space="preserve">
орта білім берудің жалпы білім </w:t>
      </w:r>
      <w:r>
        <w:br/>
      </w:r>
      <w:r>
        <w:rPr>
          <w:rFonts w:ascii="Times New Roman"/>
          <w:b w:val="false"/>
          <w:i w:val="false"/>
          <w:color w:val="000000"/>
          <w:sz w:val="28"/>
        </w:rPr>
        <w:t xml:space="preserve">
беретін бағдарламалары бойынша </w:t>
      </w:r>
      <w:r>
        <w:br/>
      </w:r>
      <w:r>
        <w:rPr>
          <w:rFonts w:ascii="Times New Roman"/>
          <w:b w:val="false"/>
          <w:i w:val="false"/>
          <w:color w:val="000000"/>
          <w:sz w:val="28"/>
        </w:rPr>
        <w:t xml:space="preserve">
оқыту үшін ведомстволық      </w:t>
      </w:r>
      <w:r>
        <w:br/>
      </w:r>
      <w:r>
        <w:rPr>
          <w:rFonts w:ascii="Times New Roman"/>
          <w:b w:val="false"/>
          <w:i w:val="false"/>
          <w:color w:val="000000"/>
          <w:sz w:val="28"/>
        </w:rPr>
        <w:t>
бағыныстылығына қарамастан білім</w:t>
      </w:r>
      <w:r>
        <w:br/>
      </w:r>
      <w:r>
        <w:rPr>
          <w:rFonts w:ascii="Times New Roman"/>
          <w:b w:val="false"/>
          <w:i w:val="false"/>
          <w:color w:val="000000"/>
          <w:sz w:val="28"/>
        </w:rPr>
        <w:t xml:space="preserve">
беру ұйымдарына құжаттарды    </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3 қосымша          </w:t>
      </w:r>
    </w:p>
    <w:bookmarkEnd w:id="27"/>
    <w:bookmarkStart w:name="z63" w:id="28"/>
    <w:p>
      <w:pPr>
        <w:spacing w:after="0"/>
        <w:ind w:left="0"/>
        <w:jc w:val="left"/>
      </w:pPr>
      <w:r>
        <w:rPr>
          <w:rFonts w:ascii="Times New Roman"/>
          <w:b/>
          <w:i w:val="false"/>
          <w:color w:val="000000"/>
        </w:rPr>
        <w:t xml:space="preserve"> 
Мемлекеттік қызметті ұсыну сызбасы</w:t>
      </w:r>
    </w:p>
    <w:bookmarkEnd w:id="28"/>
    <w:p>
      <w:pPr>
        <w:spacing w:after="0"/>
        <w:ind w:left="0"/>
        <w:jc w:val="both"/>
      </w:pPr>
      <w:r>
        <w:drawing>
          <wp:inline distT="0" distB="0" distL="0" distR="0">
            <wp:extent cx="70358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35800" cy="8089900"/>
                    </a:xfrm>
                    <a:prstGeom prst="rect">
                      <a:avLst/>
                    </a:prstGeom>
                  </pic:spPr>
                </pic:pic>
              </a:graphicData>
            </a:graphic>
          </wp:inline>
        </w:drawing>
      </w:r>
    </w:p>
    <w:bookmarkStart w:name="z64" w:id="29"/>
    <w:p>
      <w:pPr>
        <w:spacing w:after="0"/>
        <w:ind w:left="0"/>
        <w:jc w:val="both"/>
      </w:pPr>
      <w:r>
        <w:rPr>
          <w:rFonts w:ascii="Times New Roman"/>
          <w:b w:val="false"/>
          <w:i w:val="false"/>
          <w:color w:val="000000"/>
          <w:sz w:val="28"/>
        </w:rPr>
        <w:t>
Павлодар облысы Ақтоғай ауданы</w:t>
      </w:r>
      <w:r>
        <w:br/>
      </w:r>
      <w:r>
        <w:rPr>
          <w:rFonts w:ascii="Times New Roman"/>
          <w:b w:val="false"/>
          <w:i w:val="false"/>
          <w:color w:val="000000"/>
          <w:sz w:val="28"/>
        </w:rPr>
        <w:t xml:space="preserve">
әкімдігінің 2012 жылғы 27   </w:t>
      </w:r>
      <w:r>
        <w:br/>
      </w:r>
      <w:r>
        <w:rPr>
          <w:rFonts w:ascii="Times New Roman"/>
          <w:b w:val="false"/>
          <w:i w:val="false"/>
          <w:color w:val="000000"/>
          <w:sz w:val="28"/>
        </w:rPr>
        <w:t>
желтоқсандағы N 347 қаулысымен</w:t>
      </w:r>
      <w:r>
        <w:br/>
      </w:r>
      <w:r>
        <w:rPr>
          <w:rFonts w:ascii="Times New Roman"/>
          <w:b w:val="false"/>
          <w:i w:val="false"/>
          <w:color w:val="000000"/>
          <w:sz w:val="28"/>
        </w:rPr>
        <w:t xml:space="preserve">
бекітілді        </w:t>
      </w:r>
    </w:p>
    <w:bookmarkEnd w:id="29"/>
    <w:bookmarkStart w:name="z65" w:id="30"/>
    <w:p>
      <w:pPr>
        <w:spacing w:after="0"/>
        <w:ind w:left="0"/>
        <w:jc w:val="left"/>
      </w:pPr>
      <w:r>
        <w:rPr>
          <w:rFonts w:ascii="Times New Roman"/>
          <w:b/>
          <w:i w:val="false"/>
          <w:color w:val="000000"/>
        </w:rPr>
        <w:t xml:space="preserve"> 
"Бастауыш, негізгі орта, жалпы орта білім беру ұйымдарына</w:t>
      </w:r>
      <w:r>
        <w:br/>
      </w:r>
      <w:r>
        <w:rPr>
          <w:rFonts w:ascii="Times New Roman"/>
          <w:b/>
          <w:i w:val="false"/>
          <w:color w:val="000000"/>
        </w:rPr>
        <w:t>
денсаулығына байланысты ұзақ уақыт бойы бара алмайтын</w:t>
      </w:r>
      <w:r>
        <w:br/>
      </w:r>
      <w:r>
        <w:rPr>
          <w:rFonts w:ascii="Times New Roman"/>
          <w:b/>
          <w:i w:val="false"/>
          <w:color w:val="000000"/>
        </w:rPr>
        <w:t>
балаларды үйде жеке тегін оқытуды ұйымдастыру үшін</w:t>
      </w:r>
      <w:r>
        <w:br/>
      </w:r>
      <w:r>
        <w:rPr>
          <w:rFonts w:ascii="Times New Roman"/>
          <w:b/>
          <w:i w:val="false"/>
          <w:color w:val="000000"/>
        </w:rPr>
        <w:t>
құжаттарды қабылдау" мемлекеттік қызмет регламенті</w:t>
      </w:r>
    </w:p>
    <w:bookmarkEnd w:id="30"/>
    <w:bookmarkStart w:name="z66" w:id="31"/>
    <w:p>
      <w:pPr>
        <w:spacing w:after="0"/>
        <w:ind w:left="0"/>
        <w:jc w:val="left"/>
      </w:pPr>
      <w:r>
        <w:rPr>
          <w:rFonts w:ascii="Times New Roman"/>
          <w:b/>
          <w:i w:val="false"/>
          <w:color w:val="000000"/>
        </w:rPr>
        <w:t xml:space="preserve"> 
1. Жалпы ережелер</w:t>
      </w:r>
    </w:p>
    <w:bookmarkEnd w:id="31"/>
    <w:bookmarkStart w:name="z67" w:id="32"/>
    <w:p>
      <w:pPr>
        <w:spacing w:after="0"/>
        <w:ind w:left="0"/>
        <w:jc w:val="both"/>
      </w:pPr>
      <w:r>
        <w:rPr>
          <w:rFonts w:ascii="Times New Roman"/>
          <w:b w:val="false"/>
          <w:i w:val="false"/>
          <w:color w:val="000000"/>
          <w:sz w:val="28"/>
        </w:rPr>
        <w:t>
      1. Мемлекеттiк қызметтiң атауы: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бекiтiлген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w:t>
      </w:r>
      <w:r>
        <w:rPr>
          <w:rFonts w:ascii="Times New Roman"/>
          <w:b w:val="false"/>
          <w:i w:val="false"/>
          <w:color w:val="000000"/>
          <w:sz w:val="28"/>
        </w:rPr>
        <w:t>стандарты</w:t>
      </w:r>
      <w:r>
        <w:rPr>
          <w:rFonts w:ascii="Times New Roman"/>
          <w:b w:val="false"/>
          <w:i w:val="false"/>
          <w:color w:val="000000"/>
          <w:sz w:val="28"/>
        </w:rPr>
        <w:t xml:space="preserve"> негiзiнде жүзеге асырылады (бұдан әрi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мекенжайдарда көрсетілген Ақтоғай ауданының білім беретін мекемелері (бұдан әрі – Уәкілетті орган) ұсынады, жұмыс кестесі 9-00 сағаттан 18–30 сағатқа дейін, түскі үзіліс 13-00 ден 14-30 сағатқа дейін, демалыс күндері – сенбі, жексенбі және мерекелік күндері,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білім беру ұйымының бұйрығы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денсаулық жағдайына байланысты уақытша немесе үнемі білім беру ұйымдарына бару мүмкіндігі жоқ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 Тұтынушы қажетті құжаттарды тапсырған уақыттан бастап үш жұмыс күнін құрайды.</w:t>
      </w:r>
      <w:r>
        <w:br/>
      </w:r>
      <w:r>
        <w:rPr>
          <w:rFonts w:ascii="Times New Roman"/>
          <w:b w:val="false"/>
          <w:i w:val="false"/>
          <w:color w:val="000000"/>
          <w:sz w:val="28"/>
        </w:rPr>
        <w:t>
      Өтініш берілген күні сол жерде көрсетілетін мемлекеттік қызметті алуға дейінгі күту уақыты 10 минуттан аспауы керек.</w:t>
      </w:r>
      <w:r>
        <w:br/>
      </w:r>
      <w:r>
        <w:rPr>
          <w:rFonts w:ascii="Times New Roman"/>
          <w:b w:val="false"/>
          <w:i w:val="false"/>
          <w:color w:val="000000"/>
          <w:sz w:val="28"/>
        </w:rPr>
        <w:t>
      Өтініш берілген күні сол жерде көрсетілетін Тұтынышыға қызмет көрсету уақыты 10 минуттан аспауы керек.</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32"/>
    <w:bookmarkStart w:name="z75" w:id="33"/>
    <w:p>
      <w:pPr>
        <w:spacing w:after="0"/>
        <w:ind w:left="0"/>
        <w:jc w:val="left"/>
      </w:pPr>
      <w:r>
        <w:rPr>
          <w:rFonts w:ascii="Times New Roman"/>
          <w:b/>
          <w:i w:val="false"/>
          <w:color w:val="000000"/>
        </w:rPr>
        <w:t xml:space="preserve"> 
2. Мемлекеттiк қызмет көрсетудің iс-әрекет тәртiбiн сипаттау</w:t>
      </w:r>
    </w:p>
    <w:bookmarkEnd w:id="33"/>
    <w:bookmarkStart w:name="z76" w:id="34"/>
    <w:p>
      <w:pPr>
        <w:spacing w:after="0"/>
        <w:ind w:left="0"/>
        <w:jc w:val="both"/>
      </w:pPr>
      <w:r>
        <w:rPr>
          <w:rFonts w:ascii="Times New Roman"/>
          <w:b w:val="false"/>
          <w:i w:val="false"/>
          <w:color w:val="000000"/>
          <w:sz w:val="28"/>
        </w:rPr>
        <w:t>
      9. Осы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 қажет.</w:t>
      </w:r>
      <w:r>
        <w:br/>
      </w:r>
      <w:r>
        <w:rPr>
          <w:rFonts w:ascii="Times New Roman"/>
          <w:b w:val="false"/>
          <w:i w:val="false"/>
          <w:color w:val="000000"/>
          <w:sz w:val="28"/>
        </w:rPr>
        <w:t>
      Мемлекеттік қызметті алу үшін қажетті құжаттарды тапсыру кезінде мемлекеттік қызметті алушыға алатын күні белгіленген тізімдеме беріледі.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негіздерінде мемлекеттік қызмет көрсетуден бас тартуға мүмкін.</w:t>
      </w:r>
      <w:r>
        <w:br/>
      </w:r>
      <w:r>
        <w:rPr>
          <w:rFonts w:ascii="Times New Roman"/>
          <w:b w:val="false"/>
          <w:i w:val="false"/>
          <w:color w:val="000000"/>
          <w:sz w:val="28"/>
        </w:rPr>
        <w:t>
</w:t>
      </w:r>
      <w:r>
        <w:rPr>
          <w:rFonts w:ascii="Times New Roman"/>
          <w:b w:val="false"/>
          <w:i w:val="false"/>
          <w:color w:val="000000"/>
          <w:sz w:val="28"/>
        </w:rPr>
        <w:t>
      11. Ақпараттық қауiпсiздiкке қойылатын талаптар: тұтынушы құжаттарының қорғалуы және ақпараттың құпия сақталуын қамтамасыз етiледi.</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үдерiсiне қатысатын құрылымдық-функционалдық бiрлiктер (бұдан әрi - бірліктер):</w:t>
      </w:r>
      <w:r>
        <w:br/>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құрылымдық-функционалдық бiрлiктердің iс-әркеттерiнiң сипаттамасы көрсетiлген.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іс-әрекеттердiң және бірліктерінің логикалық бірізділігі арасындағы өзара байланысы көрсетiлген.</w:t>
      </w:r>
    </w:p>
    <w:bookmarkEnd w:id="34"/>
    <w:bookmarkStart w:name="z82" w:id="35"/>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35"/>
    <w:bookmarkStart w:name="z83" w:id="36"/>
    <w:p>
      <w:pPr>
        <w:spacing w:after="0"/>
        <w:ind w:left="0"/>
        <w:jc w:val="both"/>
      </w:pPr>
      <w:r>
        <w:rPr>
          <w:rFonts w:ascii="Times New Roman"/>
          <w:b w:val="false"/>
          <w:i w:val="false"/>
          <w:color w:val="000000"/>
          <w:sz w:val="28"/>
        </w:rPr>
        <w:t>
      15.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36"/>
    <w:bookmarkStart w:name="z84" w:id="37"/>
    <w:p>
      <w:pPr>
        <w:spacing w:after="0"/>
        <w:ind w:left="0"/>
        <w:jc w:val="both"/>
      </w:pPr>
      <w:r>
        <w:rPr>
          <w:rFonts w:ascii="Times New Roman"/>
          <w:b w:val="false"/>
          <w:i w:val="false"/>
          <w:color w:val="000000"/>
          <w:sz w:val="28"/>
        </w:rPr>
        <w:t>
2012 жылғы 27 желтоқсандағы N 347</w:t>
      </w:r>
      <w:r>
        <w:br/>
      </w:r>
      <w:r>
        <w:rPr>
          <w:rFonts w:ascii="Times New Roman"/>
          <w:b w:val="false"/>
          <w:i w:val="false"/>
          <w:color w:val="000000"/>
          <w:sz w:val="28"/>
        </w:rPr>
        <w:t xml:space="preserve">
"Бастауыш, негізгі орта, жалпы  </w:t>
      </w:r>
      <w:r>
        <w:br/>
      </w:r>
      <w:r>
        <w:rPr>
          <w:rFonts w:ascii="Times New Roman"/>
          <w:b w:val="false"/>
          <w:i w:val="false"/>
          <w:color w:val="000000"/>
          <w:sz w:val="28"/>
        </w:rPr>
        <w:t xml:space="preserve">
орта білім беру ұйымдарына   </w:t>
      </w:r>
      <w:r>
        <w:br/>
      </w:r>
      <w:r>
        <w:rPr>
          <w:rFonts w:ascii="Times New Roman"/>
          <w:b w:val="false"/>
          <w:i w:val="false"/>
          <w:color w:val="000000"/>
          <w:sz w:val="28"/>
        </w:rPr>
        <w:t xml:space="preserve">
денсаулығына байланысты ұзақ  </w:t>
      </w:r>
      <w:r>
        <w:br/>
      </w:r>
      <w:r>
        <w:rPr>
          <w:rFonts w:ascii="Times New Roman"/>
          <w:b w:val="false"/>
          <w:i w:val="false"/>
          <w:color w:val="000000"/>
          <w:sz w:val="28"/>
        </w:rPr>
        <w:t xml:space="preserve">
уақыт бойы бара алмайтын    </w:t>
      </w:r>
      <w:r>
        <w:br/>
      </w:r>
      <w:r>
        <w:rPr>
          <w:rFonts w:ascii="Times New Roman"/>
          <w:b w:val="false"/>
          <w:i w:val="false"/>
          <w:color w:val="000000"/>
          <w:sz w:val="28"/>
        </w:rPr>
        <w:t xml:space="preserve">
балаларды үйде жеке тегін    </w:t>
      </w:r>
      <w:r>
        <w:br/>
      </w:r>
      <w:r>
        <w:rPr>
          <w:rFonts w:ascii="Times New Roman"/>
          <w:b w:val="false"/>
          <w:i w:val="false"/>
          <w:color w:val="000000"/>
          <w:sz w:val="28"/>
        </w:rPr>
        <w:t xml:space="preserve">
оқытуды ұйымдастыру үшін    </w:t>
      </w:r>
      <w:r>
        <w:br/>
      </w:r>
      <w:r>
        <w:rPr>
          <w:rFonts w:ascii="Times New Roman"/>
          <w:b w:val="false"/>
          <w:i w:val="false"/>
          <w:color w:val="000000"/>
          <w:sz w:val="28"/>
        </w:rPr>
        <w:t>
құжаттарды қабылдау"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 қосымша           </w:t>
      </w:r>
    </w:p>
    <w:bookmarkEnd w:id="37"/>
    <w:bookmarkStart w:name="z85" w:id="38"/>
    <w:p>
      <w:pPr>
        <w:spacing w:after="0"/>
        <w:ind w:left="0"/>
        <w:jc w:val="left"/>
      </w:pPr>
      <w:r>
        <w:rPr>
          <w:rFonts w:ascii="Times New Roman"/>
          <w:b/>
          <w:i w:val="false"/>
          <w:color w:val="000000"/>
        </w:rPr>
        <w:t xml:space="preserve"> 
Ақтоғай ауданның білім беретін мекемелерінің тізімі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4424"/>
        <w:gridCol w:w="2518"/>
        <w:gridCol w:w="2106"/>
        <w:gridCol w:w="2222"/>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беретін мекемелерінің  атауы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 жайы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
жайы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Абай атындағы жалпы білім беретін орта мектебі" мемлекеттік мекемесі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шағым ауданы 28</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21-4-93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Махмет Қайырбаев атындағы жалпы білім беретін орта мектебі" мемлекеттік мекемесі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Қайырбаев көшесі, 43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21-5-59</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kairbaeva.@mail.ru</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Приреченск жалпы білім беретін орта мектебі" мемлекеттік мекемесі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ауылы Специалистов көшесі 12</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41-0-28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Харков жалпы білім беретін орта мектебі" мемлекеттік мекемесі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Харков ауылы Школьная көшесі 7</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40-5-58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Енбекші жалпы білім беретін орта мектебі" мемлекеттік мекемесі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ауылы Школьная көшесі 11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41-3-00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Шідерті жалпы білім беретін орта мектебі" мемлекеттік мекемесі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Басқамыс ауылы </w:t>
            </w:r>
          </w:p>
          <w:p>
            <w:pPr>
              <w:spacing w:after="20"/>
              <w:ind w:left="20"/>
              <w:jc w:val="both"/>
            </w:pPr>
            <w:r>
              <w:rPr>
                <w:rFonts w:ascii="Times New Roman"/>
                <w:b w:val="false"/>
                <w:i w:val="false"/>
                <w:color w:val="000000"/>
                <w:sz w:val="20"/>
              </w:rPr>
              <w:t>1 Мая көшесі 7</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41-1-71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Х.Шаяхметов атындағы жалпы білім беретін орта мектебі" мемлекеттік мекемесі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Шуға ауылы Центральная көшесі 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40-4-26</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Қ.Ыдырысов атындағы жалпы білім беретін орта мектебі" мемлекеттік мекемесі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ауылы Школьная 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40-2-67</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Қараоба жалпы білім беретін орта мектебі" мемлекеттік мекемесі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ауылы Терешкова көшесі 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40-1-79</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Нығман Алшинов атындағы жалпы білім беретін Жалаулы орта мектебі" мемлекеттік мекемесі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ауылы Школьная көшесі 49</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41-0-34</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Естай атындағы жалпы білім беретін орта мектебі" мемлекеттік мекемесі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ауылы Школьная көшесі 2</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41-2-16</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Нығманов атындағы жалпы білім беретін орта мектебі" мемлекеттік мекемесі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ауылы Школьная көшесі 13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40-8-68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Агрономия жалпы білім беретін орта мектебі" мемлекеттік мекемесі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Андриановка ауылы Школьная көшесі 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26-2-18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Мүткенов атындағы жалпы білім беретін орта мектебі" мемлекеттік мекемесі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ауылы Школьная көшесі 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24-5-88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Шолақсор жалпы білім беретін орта мектебі" мемлекеттік мекемесі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ауылы 8 Марта көшесі 6</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 29-2-40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86" w:id="39"/>
    <w:p>
      <w:pPr>
        <w:spacing w:after="0"/>
        <w:ind w:left="0"/>
        <w:jc w:val="both"/>
      </w:pPr>
      <w:r>
        <w:rPr>
          <w:rFonts w:ascii="Times New Roman"/>
          <w:b w:val="false"/>
          <w:i w:val="false"/>
          <w:color w:val="000000"/>
          <w:sz w:val="28"/>
        </w:rPr>
        <w:t>
2012 жылғы 27 желтоқсандағы N 347</w:t>
      </w:r>
      <w:r>
        <w:br/>
      </w:r>
      <w:r>
        <w:rPr>
          <w:rFonts w:ascii="Times New Roman"/>
          <w:b w:val="false"/>
          <w:i w:val="false"/>
          <w:color w:val="000000"/>
          <w:sz w:val="28"/>
        </w:rPr>
        <w:t xml:space="preserve">
"Бастауыш, негізгі орта, жалпы  </w:t>
      </w:r>
      <w:r>
        <w:br/>
      </w:r>
      <w:r>
        <w:rPr>
          <w:rFonts w:ascii="Times New Roman"/>
          <w:b w:val="false"/>
          <w:i w:val="false"/>
          <w:color w:val="000000"/>
          <w:sz w:val="28"/>
        </w:rPr>
        <w:t xml:space="preserve">
орта білім беру ұйымдарына   </w:t>
      </w:r>
      <w:r>
        <w:br/>
      </w:r>
      <w:r>
        <w:rPr>
          <w:rFonts w:ascii="Times New Roman"/>
          <w:b w:val="false"/>
          <w:i w:val="false"/>
          <w:color w:val="000000"/>
          <w:sz w:val="28"/>
        </w:rPr>
        <w:t xml:space="preserve">
денсаулығына байланысты ұзақ  </w:t>
      </w:r>
      <w:r>
        <w:br/>
      </w:r>
      <w:r>
        <w:rPr>
          <w:rFonts w:ascii="Times New Roman"/>
          <w:b w:val="false"/>
          <w:i w:val="false"/>
          <w:color w:val="000000"/>
          <w:sz w:val="28"/>
        </w:rPr>
        <w:t xml:space="preserve">
уақыт бойы бара алмайтын    </w:t>
      </w:r>
      <w:r>
        <w:br/>
      </w:r>
      <w:r>
        <w:rPr>
          <w:rFonts w:ascii="Times New Roman"/>
          <w:b w:val="false"/>
          <w:i w:val="false"/>
          <w:color w:val="000000"/>
          <w:sz w:val="28"/>
        </w:rPr>
        <w:t xml:space="preserve">
балаларды үйде жеке тегін    </w:t>
      </w:r>
      <w:r>
        <w:br/>
      </w:r>
      <w:r>
        <w:rPr>
          <w:rFonts w:ascii="Times New Roman"/>
          <w:b w:val="false"/>
          <w:i w:val="false"/>
          <w:color w:val="000000"/>
          <w:sz w:val="28"/>
        </w:rPr>
        <w:t xml:space="preserve">
оқытуды ұйымдастыру үшін    </w:t>
      </w:r>
      <w:r>
        <w:br/>
      </w:r>
      <w:r>
        <w:rPr>
          <w:rFonts w:ascii="Times New Roman"/>
          <w:b w:val="false"/>
          <w:i w:val="false"/>
          <w:color w:val="000000"/>
          <w:sz w:val="28"/>
        </w:rPr>
        <w:t>
құжаттарды қабылдау"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 қосымша           </w:t>
      </w:r>
    </w:p>
    <w:bookmarkEnd w:id="39"/>
    <w:bookmarkStart w:name="z87" w:id="40"/>
    <w:p>
      <w:pPr>
        <w:spacing w:after="0"/>
        <w:ind w:left="0"/>
        <w:jc w:val="left"/>
      </w:pPr>
      <w:r>
        <w:rPr>
          <w:rFonts w:ascii="Times New Roman"/>
          <w:b/>
          <w:i w:val="false"/>
          <w:color w:val="000000"/>
        </w:rPr>
        <w:t xml:space="preserve"> 
Құрылымдық-функционалдық бiрлiктердің</w:t>
      </w:r>
      <w:r>
        <w:br/>
      </w:r>
      <w:r>
        <w:rPr>
          <w:rFonts w:ascii="Times New Roman"/>
          <w:b/>
          <w:i w:val="false"/>
          <w:color w:val="000000"/>
        </w:rPr>
        <w:t>
iс-әркеттерiнiң сипаттамасы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1794"/>
        <w:gridCol w:w="2036"/>
        <w:gridCol w:w="1927"/>
        <w:gridCol w:w="2212"/>
        <w:gridCol w:w="1993"/>
        <w:gridCol w:w="1950"/>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ағымның) iс-әрекетi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Бiрлiктердің атауы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ұсынылған құжатты қабылдау және тіркеу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қызмет көрсетуден бас тартуға дәлел келтірілген жауаптың жобасын жасау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қызмет көрсетуден бас тартуға дәлел келтірілген жауаптың жобасын қарау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алу туралы талон</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қызмет көрсетуден бас тарту туралы жауаптың жобасы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немесе қызмет көрсетуден бас тарту туралы жауаптың жобасына қол қою</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қызмет көрсетуден бас тарту туралы жауап беру</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41"/>
    <w:p>
      <w:pPr>
        <w:spacing w:after="0"/>
        <w:ind w:left="0"/>
        <w:jc w:val="both"/>
      </w:pPr>
      <w:r>
        <w:rPr>
          <w:rFonts w:ascii="Times New Roman"/>
          <w:b w:val="false"/>
          <w:i w:val="false"/>
          <w:color w:val="000000"/>
          <w:sz w:val="28"/>
        </w:rPr>
        <w:t>
2012 жылғы 27 желтоқсандағы N 347</w:t>
      </w:r>
      <w:r>
        <w:br/>
      </w:r>
      <w:r>
        <w:rPr>
          <w:rFonts w:ascii="Times New Roman"/>
          <w:b w:val="false"/>
          <w:i w:val="false"/>
          <w:color w:val="000000"/>
          <w:sz w:val="28"/>
        </w:rPr>
        <w:t xml:space="preserve">
"Бастауыш, негізгі орта, жалпы  </w:t>
      </w:r>
      <w:r>
        <w:br/>
      </w:r>
      <w:r>
        <w:rPr>
          <w:rFonts w:ascii="Times New Roman"/>
          <w:b w:val="false"/>
          <w:i w:val="false"/>
          <w:color w:val="000000"/>
          <w:sz w:val="28"/>
        </w:rPr>
        <w:t xml:space="preserve">
орта білім беру ұйымдарына   </w:t>
      </w:r>
      <w:r>
        <w:br/>
      </w:r>
      <w:r>
        <w:rPr>
          <w:rFonts w:ascii="Times New Roman"/>
          <w:b w:val="false"/>
          <w:i w:val="false"/>
          <w:color w:val="000000"/>
          <w:sz w:val="28"/>
        </w:rPr>
        <w:t xml:space="preserve">
денсаулығына байланысты ұзақ  </w:t>
      </w:r>
      <w:r>
        <w:br/>
      </w:r>
      <w:r>
        <w:rPr>
          <w:rFonts w:ascii="Times New Roman"/>
          <w:b w:val="false"/>
          <w:i w:val="false"/>
          <w:color w:val="000000"/>
          <w:sz w:val="28"/>
        </w:rPr>
        <w:t xml:space="preserve">
уақыт бойы бара алмайтын    </w:t>
      </w:r>
      <w:r>
        <w:br/>
      </w:r>
      <w:r>
        <w:rPr>
          <w:rFonts w:ascii="Times New Roman"/>
          <w:b w:val="false"/>
          <w:i w:val="false"/>
          <w:color w:val="000000"/>
          <w:sz w:val="28"/>
        </w:rPr>
        <w:t xml:space="preserve">
балаларды үйде жеке тегін    </w:t>
      </w:r>
      <w:r>
        <w:br/>
      </w:r>
      <w:r>
        <w:rPr>
          <w:rFonts w:ascii="Times New Roman"/>
          <w:b w:val="false"/>
          <w:i w:val="false"/>
          <w:color w:val="000000"/>
          <w:sz w:val="28"/>
        </w:rPr>
        <w:t xml:space="preserve">
оқытуды ұйымдастыру үшін    </w:t>
      </w:r>
      <w:r>
        <w:br/>
      </w:r>
      <w:r>
        <w:rPr>
          <w:rFonts w:ascii="Times New Roman"/>
          <w:b w:val="false"/>
          <w:i w:val="false"/>
          <w:color w:val="000000"/>
          <w:sz w:val="28"/>
        </w:rPr>
        <w:t>
құжаттарды қабылдау"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3 қосымша           </w:t>
      </w:r>
    </w:p>
    <w:bookmarkEnd w:id="41"/>
    <w:bookmarkStart w:name="z89" w:id="42"/>
    <w:p>
      <w:pPr>
        <w:spacing w:after="0"/>
        <w:ind w:left="0"/>
        <w:jc w:val="left"/>
      </w:pPr>
      <w:r>
        <w:rPr>
          <w:rFonts w:ascii="Times New Roman"/>
          <w:b/>
          <w:i w:val="false"/>
          <w:color w:val="000000"/>
        </w:rPr>
        <w:t xml:space="preserve"> 
Мемлекеттік қызметті ұсыну сызбасы</w:t>
      </w:r>
    </w:p>
    <w:bookmarkEnd w:id="42"/>
    <w:p>
      <w:pPr>
        <w:spacing w:after="0"/>
        <w:ind w:left="0"/>
        <w:jc w:val="both"/>
      </w:pPr>
      <w:r>
        <w:drawing>
          <wp:inline distT="0" distB="0" distL="0" distR="0">
            <wp:extent cx="75438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43800" cy="7747000"/>
                    </a:xfrm>
                    <a:prstGeom prst="rect">
                      <a:avLst/>
                    </a:prstGeom>
                  </pic:spPr>
                </pic:pic>
              </a:graphicData>
            </a:graphic>
          </wp:inline>
        </w:drawing>
      </w:r>
    </w:p>
    <w:bookmarkStart w:name="z90" w:id="43"/>
    <w:p>
      <w:pPr>
        <w:spacing w:after="0"/>
        <w:ind w:left="0"/>
        <w:jc w:val="both"/>
      </w:pPr>
      <w:r>
        <w:rPr>
          <w:rFonts w:ascii="Times New Roman"/>
          <w:b w:val="false"/>
          <w:i w:val="false"/>
          <w:color w:val="000000"/>
          <w:sz w:val="28"/>
        </w:rPr>
        <w:t>
Павлодар облысы Ақтоғай ауданы</w:t>
      </w:r>
      <w:r>
        <w:br/>
      </w:r>
      <w:r>
        <w:rPr>
          <w:rFonts w:ascii="Times New Roman"/>
          <w:b w:val="false"/>
          <w:i w:val="false"/>
          <w:color w:val="000000"/>
          <w:sz w:val="28"/>
        </w:rPr>
        <w:t xml:space="preserve">
әкімдігінің 2012 жылғы 27   </w:t>
      </w:r>
      <w:r>
        <w:br/>
      </w:r>
      <w:r>
        <w:rPr>
          <w:rFonts w:ascii="Times New Roman"/>
          <w:b w:val="false"/>
          <w:i w:val="false"/>
          <w:color w:val="000000"/>
          <w:sz w:val="28"/>
        </w:rPr>
        <w:t>
желтоқсандағы N 347 қаулысымен</w:t>
      </w:r>
      <w:r>
        <w:br/>
      </w:r>
      <w:r>
        <w:rPr>
          <w:rFonts w:ascii="Times New Roman"/>
          <w:b w:val="false"/>
          <w:i w:val="false"/>
          <w:color w:val="000000"/>
          <w:sz w:val="28"/>
        </w:rPr>
        <w:t xml:space="preserve">
бекітілді        </w:t>
      </w:r>
    </w:p>
    <w:bookmarkEnd w:id="43"/>
    <w:bookmarkStart w:name="z91" w:id="44"/>
    <w:p>
      <w:pPr>
        <w:spacing w:after="0"/>
        <w:ind w:left="0"/>
        <w:jc w:val="left"/>
      </w:pPr>
      <w:r>
        <w:rPr>
          <w:rFonts w:ascii="Times New Roman"/>
          <w:b/>
          <w:i w:val="false"/>
          <w:color w:val="000000"/>
        </w:rPr>
        <w:t xml:space="preserve"> 
"Балаларға қосымша білім беру бойынша қосымша білім</w:t>
      </w:r>
      <w:r>
        <w:br/>
      </w:r>
      <w:r>
        <w:rPr>
          <w:rFonts w:ascii="Times New Roman"/>
          <w:b/>
          <w:i w:val="false"/>
          <w:color w:val="000000"/>
        </w:rPr>
        <w:t>
беру ұйымдарына құжаттар қабылдау және оқуға қабылдау"</w:t>
      </w:r>
      <w:r>
        <w:br/>
      </w:r>
      <w:r>
        <w:rPr>
          <w:rFonts w:ascii="Times New Roman"/>
          <w:b/>
          <w:i w:val="false"/>
          <w:color w:val="000000"/>
        </w:rPr>
        <w:t>
мемлекеттік қызметінің регламенті</w:t>
      </w:r>
    </w:p>
    <w:bookmarkEnd w:id="44"/>
    <w:bookmarkStart w:name="z92" w:id="45"/>
    <w:p>
      <w:pPr>
        <w:spacing w:after="0"/>
        <w:ind w:left="0"/>
        <w:jc w:val="left"/>
      </w:pPr>
      <w:r>
        <w:rPr>
          <w:rFonts w:ascii="Times New Roman"/>
          <w:b/>
          <w:i w:val="false"/>
          <w:color w:val="000000"/>
        </w:rPr>
        <w:t xml:space="preserve"> 
1. Жалпы ережелер</w:t>
      </w:r>
    </w:p>
    <w:bookmarkEnd w:id="45"/>
    <w:bookmarkStart w:name="z93" w:id="46"/>
    <w:p>
      <w:pPr>
        <w:spacing w:after="0"/>
        <w:ind w:left="0"/>
        <w:jc w:val="both"/>
      </w:pPr>
      <w:r>
        <w:rPr>
          <w:rFonts w:ascii="Times New Roman"/>
          <w:b w:val="false"/>
          <w:i w:val="false"/>
          <w:color w:val="000000"/>
          <w:sz w:val="28"/>
        </w:rPr>
        <w:t>
      1. Мемлекеттік қызметтің атауы "Балаларға арналған қосымша білім беру ұйымдарына оларға қосымша білім беру бойынша құжаттарды қабылдау және балаларды қабылдау".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"Балаларға арналған қосымша білім беру ұйымдарына оларға қосымша білім беру бойынша құжаттарды қабылдау және балаларды қабылдау" мемлекеттік қызметі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w:t>
      </w:r>
      <w:r>
        <w:rPr>
          <w:rFonts w:ascii="Times New Roman"/>
          <w:b w:val="false"/>
          <w:i w:val="false"/>
          <w:color w:val="000000"/>
          <w:sz w:val="28"/>
        </w:rPr>
        <w:t>стандартының</w:t>
      </w:r>
      <w:r>
        <w:rPr>
          <w:rFonts w:ascii="Times New Roman"/>
          <w:b w:val="false"/>
          <w:i w:val="false"/>
          <w:color w:val="000000"/>
          <w:sz w:val="28"/>
        </w:rPr>
        <w:t xml:space="preserve"> (әрі қарай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1) Ақтоғай ауданы әкімдігінің, Ақтоғай ауданы білім бөлімінің "Балалардың бос уақытын қамту және шығармашылық орталығы" мемлекеттік қазыналық коммуналдық кәсіпорынымен (бұдан әрі – Уәкілетті орган) көрсетіледі, Павлодар облысы, Ақтоғай ауылы Абай көшесі, 100 үй, телефон (8-718-41) 21-5-64, жұмыс кестесі 9 - 00 сағаттан 18 – 30 сағатқа дейін, түскі үзіліс 13-00 ден 14-30 сағатқа дейін, демалыс күндері – сенбі, жексенбі және мерекелік күндері,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2) Ақтоғай ауданы әкімдігінің, Ақтоғай ауданы білім бөлімінің "Балалардың өнер мектебі" мемлекеттік қазыналық коммуналдық кәсіпорынымен (бұдан әрі – Уәкілетті орган) көрсетіледі, Павлодар облысы, Ақтоғай ауылы Абай көшесі, 102 үй, телефон (8-718-41) 21-6-40, жұмыс кестесі 9 - 00 сағаттан 13 – 00 сағатқа дейін, түскі үзіліс 13-00 ден 14-00 сағатқа дейін, демалыс күндері – сенбі, жексенбі және мерекелік күндері,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нәтижесі қосымша білім беру ұйымы мен балалардың заңды өкілдерімен өзара жасасқан шарттың негізінде қосымша білім беру ұйымына қабылданы жөнінде бұйрық немесе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3-18 жас аралығындағы жеке тұлғаға көрсетіледі (әрі қарай – тұтынушы).</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 мемлекеттік қызметті алу үшін өтінішті қарастыру 3 жұмыс күнін құрайды (балалардың музыкалық, көркемөнер, шығармашылық және спорт мектептері үшін 15 жұмыс күні).</w:t>
      </w:r>
      <w:r>
        <w:br/>
      </w:r>
      <w:r>
        <w:rPr>
          <w:rFonts w:ascii="Times New Roman"/>
          <w:b w:val="false"/>
          <w:i w:val="false"/>
          <w:color w:val="000000"/>
          <w:sz w:val="28"/>
        </w:rPr>
        <w:t>
      Өтініш иесінің мемлекеттік қызметті көрсету орнында өтінішті берген күні қызметті алу үшін күту (тіркелу кезінде) уақытының барынша ұзақтығы – 30 минуттан артық емес.</w:t>
      </w:r>
      <w:r>
        <w:br/>
      </w:r>
      <w:r>
        <w:rPr>
          <w:rFonts w:ascii="Times New Roman"/>
          <w:b w:val="false"/>
          <w:i w:val="false"/>
          <w:color w:val="000000"/>
          <w:sz w:val="28"/>
        </w:rPr>
        <w:t>
      Өтініш иесінің мемлекеттік қызметті көрсету орнында өтінішті берген күні қызмет көрсету уақытының барынша ұзақтығы – 30 минуттан артық емес.</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6"/>
    <w:bookmarkStart w:name="z101" w:id="47"/>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әрекет (өзара әрекет) тәртібін сипаттау</w:t>
      </w:r>
    </w:p>
    <w:bookmarkEnd w:id="47"/>
    <w:bookmarkStart w:name="z102" w:id="48"/>
    <w:p>
      <w:pPr>
        <w:spacing w:after="0"/>
        <w:ind w:left="0"/>
        <w:jc w:val="both"/>
      </w:pPr>
      <w:r>
        <w:rPr>
          <w:rFonts w:ascii="Times New Roman"/>
          <w:b w:val="false"/>
          <w:i w:val="false"/>
          <w:color w:val="000000"/>
          <w:sz w:val="28"/>
        </w:rPr>
        <w:t>
      9.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Барлық қажетті құжаттарды тапсырған соң, тұтынушыға қажетті құжаттарды қабылдағаны жөнінде өтінішті қабылдаған күні, жауапты тұлғаның тегі, аты, әкесінің аты жазылған қолхат беріледі.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тармағына</w:t>
      </w:r>
      <w:r>
        <w:rPr>
          <w:rFonts w:ascii="Times New Roman"/>
          <w:b w:val="false"/>
          <w:i w:val="false"/>
          <w:color w:val="000000"/>
          <w:sz w:val="28"/>
        </w:rPr>
        <w:t xml:space="preserve"> сәйкес мемлекеттік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қауіпсіздікке қойылатын талаптар: тұтынушының құжаттарының мазмұны туралы ақпараттың сақталуын, қорғалуы мен құпиялығын қамтамасыз ету.</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үдерiсiне қатысатын құрылымдық-функционалдық бiрлiктер (бұдан әрi - бірліктер):</w:t>
      </w:r>
      <w:r>
        <w:br/>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құрылымдық-функционалдық бiрлiктерiдің iс-әркеттерiнiң сипаттамасы көрсетiлген.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іс-әрекеттердiң және бірліктерінің логикалық бірізділігі арасындағы өзара байланысы көрсетiлген.</w:t>
      </w:r>
    </w:p>
    <w:bookmarkEnd w:id="48"/>
    <w:bookmarkStart w:name="z108" w:id="49"/>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49"/>
    <w:bookmarkStart w:name="z109" w:id="50"/>
    <w:p>
      <w:pPr>
        <w:spacing w:after="0"/>
        <w:ind w:left="0"/>
        <w:jc w:val="both"/>
      </w:pPr>
      <w:r>
        <w:rPr>
          <w:rFonts w:ascii="Times New Roman"/>
          <w:b w:val="false"/>
          <w:i w:val="false"/>
          <w:color w:val="000000"/>
          <w:sz w:val="28"/>
        </w:rPr>
        <w:t>
      15. Мемлекеттік қызмет көрсету тәртібін бұзғаны үшін лауазымды тұлға ҚР-ның заңдарында қаралған жауапкершілікке тартылады.</w:t>
      </w:r>
    </w:p>
    <w:bookmarkEnd w:id="50"/>
    <w:bookmarkStart w:name="z110" w:id="51"/>
    <w:p>
      <w:pPr>
        <w:spacing w:after="0"/>
        <w:ind w:left="0"/>
        <w:jc w:val="both"/>
      </w:pPr>
      <w:r>
        <w:rPr>
          <w:rFonts w:ascii="Times New Roman"/>
          <w:b w:val="false"/>
          <w:i w:val="false"/>
          <w:color w:val="000000"/>
          <w:sz w:val="28"/>
        </w:rPr>
        <w:t>
2012 жылғы 27 желтоқсандағы N 347</w:t>
      </w:r>
      <w:r>
        <w:br/>
      </w:r>
      <w:r>
        <w:rPr>
          <w:rFonts w:ascii="Times New Roman"/>
          <w:b w:val="false"/>
          <w:i w:val="false"/>
          <w:color w:val="000000"/>
          <w:sz w:val="28"/>
        </w:rPr>
        <w:t>
"Балаларға арналған қосымша білім</w:t>
      </w:r>
      <w:r>
        <w:br/>
      </w:r>
      <w:r>
        <w:rPr>
          <w:rFonts w:ascii="Times New Roman"/>
          <w:b w:val="false"/>
          <w:i w:val="false"/>
          <w:color w:val="000000"/>
          <w:sz w:val="28"/>
        </w:rPr>
        <w:t xml:space="preserve">
беру ұйымдарына оларға қосымша  </w:t>
      </w:r>
      <w:r>
        <w:br/>
      </w:r>
      <w:r>
        <w:rPr>
          <w:rFonts w:ascii="Times New Roman"/>
          <w:b w:val="false"/>
          <w:i w:val="false"/>
          <w:color w:val="000000"/>
          <w:sz w:val="28"/>
        </w:rPr>
        <w:t xml:space="preserve">
білім беру бойынша құжаттарды   </w:t>
      </w:r>
      <w:r>
        <w:br/>
      </w:r>
      <w:r>
        <w:rPr>
          <w:rFonts w:ascii="Times New Roman"/>
          <w:b w:val="false"/>
          <w:i w:val="false"/>
          <w:color w:val="000000"/>
          <w:sz w:val="28"/>
        </w:rPr>
        <w:t>
қабылдау және балаларды қабылдау"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1-қосымша           </w:t>
      </w:r>
    </w:p>
    <w:bookmarkEnd w:id="51"/>
    <w:bookmarkStart w:name="z111" w:id="52"/>
    <w:p>
      <w:pPr>
        <w:spacing w:after="0"/>
        <w:ind w:left="0"/>
        <w:jc w:val="left"/>
      </w:pPr>
      <w:r>
        <w:rPr>
          <w:rFonts w:ascii="Times New Roman"/>
          <w:b/>
          <w:i w:val="false"/>
          <w:color w:val="000000"/>
        </w:rPr>
        <w:t xml:space="preserve"> 
Құрылымдық-функционалдық бiрлiктердің</w:t>
      </w:r>
      <w:r>
        <w:br/>
      </w:r>
      <w:r>
        <w:rPr>
          <w:rFonts w:ascii="Times New Roman"/>
          <w:b/>
          <w:i w:val="false"/>
          <w:color w:val="000000"/>
        </w:rPr>
        <w:t>
iс-әркеттерiнiң сипаттамасы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1939"/>
        <w:gridCol w:w="1982"/>
        <w:gridCol w:w="1982"/>
        <w:gridCol w:w="2089"/>
        <w:gridCol w:w="1961"/>
        <w:gridCol w:w="2070"/>
      </w:tblGrid>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 жұмыс ағымы)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Бiрлiктердің атауы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ұсынылған құжатты қабылдау және тіркеу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немесе қызметті көрсетуден бас тартуға дәлел келтірілген жауаптың жобасын жасау</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немесе қызметті көрсетуден бас тартуға дәлел келтірілген жауаптың жобасын қарау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ұйымдастырушылық-басқарушылық шешімдер)</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қабылдағаны жөнінде талон</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немесе қызметті көрсетуден бас тартуға дәлел келтірілген жауаптың жобасы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немесе қызметті көрсетуден бас тартуға дәлел келтірілген жауаптың жобасына қол қою</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немесе қызметті көрсетуден бас тартуға дәлел келтірілген жауапты ұсыну</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реті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ағым</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53"/>
    <w:p>
      <w:pPr>
        <w:spacing w:after="0"/>
        <w:ind w:left="0"/>
        <w:jc w:val="both"/>
      </w:pPr>
      <w:r>
        <w:rPr>
          <w:rFonts w:ascii="Times New Roman"/>
          <w:b w:val="false"/>
          <w:i w:val="false"/>
          <w:color w:val="000000"/>
          <w:sz w:val="28"/>
        </w:rPr>
        <w:t>
2012 жылғы 27 желтоқсандағы N 347</w:t>
      </w:r>
      <w:r>
        <w:br/>
      </w:r>
      <w:r>
        <w:rPr>
          <w:rFonts w:ascii="Times New Roman"/>
          <w:b w:val="false"/>
          <w:i w:val="false"/>
          <w:color w:val="000000"/>
          <w:sz w:val="28"/>
        </w:rPr>
        <w:t>
"Балаларға арналған қосымша білім</w:t>
      </w:r>
      <w:r>
        <w:br/>
      </w:r>
      <w:r>
        <w:rPr>
          <w:rFonts w:ascii="Times New Roman"/>
          <w:b w:val="false"/>
          <w:i w:val="false"/>
          <w:color w:val="000000"/>
          <w:sz w:val="28"/>
        </w:rPr>
        <w:t xml:space="preserve">
беру ұйымдарына оларға қосымша  </w:t>
      </w:r>
      <w:r>
        <w:br/>
      </w:r>
      <w:r>
        <w:rPr>
          <w:rFonts w:ascii="Times New Roman"/>
          <w:b w:val="false"/>
          <w:i w:val="false"/>
          <w:color w:val="000000"/>
          <w:sz w:val="28"/>
        </w:rPr>
        <w:t xml:space="preserve">
білім беру бойынша құжаттарды   </w:t>
      </w:r>
      <w:r>
        <w:br/>
      </w:r>
      <w:r>
        <w:rPr>
          <w:rFonts w:ascii="Times New Roman"/>
          <w:b w:val="false"/>
          <w:i w:val="false"/>
          <w:color w:val="000000"/>
          <w:sz w:val="28"/>
        </w:rPr>
        <w:t>
қабылдау және балаларды қабылдау"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2-қосымша           </w:t>
      </w:r>
    </w:p>
    <w:bookmarkEnd w:id="53"/>
    <w:bookmarkStart w:name="z113" w:id="54"/>
    <w:p>
      <w:pPr>
        <w:spacing w:after="0"/>
        <w:ind w:left="0"/>
        <w:jc w:val="left"/>
      </w:pPr>
      <w:r>
        <w:rPr>
          <w:rFonts w:ascii="Times New Roman"/>
          <w:b/>
          <w:i w:val="false"/>
          <w:color w:val="000000"/>
        </w:rPr>
        <w:t xml:space="preserve"> 
Мемлекеттік қызметті ұсыну сызбасы</w:t>
      </w:r>
    </w:p>
    <w:bookmarkEnd w:id="54"/>
    <w:p>
      <w:pPr>
        <w:spacing w:after="0"/>
        <w:ind w:left="0"/>
        <w:jc w:val="both"/>
      </w:pPr>
      <w:r>
        <w:drawing>
          <wp:inline distT="0" distB="0" distL="0" distR="0">
            <wp:extent cx="69342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34200" cy="7378700"/>
                    </a:xfrm>
                    <a:prstGeom prst="rect">
                      <a:avLst/>
                    </a:prstGeom>
                  </pic:spPr>
                </pic:pic>
              </a:graphicData>
            </a:graphic>
          </wp:inline>
        </w:drawing>
      </w:r>
    </w:p>
    <w:bookmarkStart w:name="z114" w:id="55"/>
    <w:p>
      <w:pPr>
        <w:spacing w:after="0"/>
        <w:ind w:left="0"/>
        <w:jc w:val="both"/>
      </w:pPr>
      <w:r>
        <w:rPr>
          <w:rFonts w:ascii="Times New Roman"/>
          <w:b w:val="false"/>
          <w:i w:val="false"/>
          <w:color w:val="000000"/>
          <w:sz w:val="28"/>
        </w:rPr>
        <w:t>
Павлодар облысы Ақтоғай ауданы</w:t>
      </w:r>
      <w:r>
        <w:br/>
      </w:r>
      <w:r>
        <w:rPr>
          <w:rFonts w:ascii="Times New Roman"/>
          <w:b w:val="false"/>
          <w:i w:val="false"/>
          <w:color w:val="000000"/>
          <w:sz w:val="28"/>
        </w:rPr>
        <w:t xml:space="preserve">
әкімдігінің 2012 жылғы 27   </w:t>
      </w:r>
      <w:r>
        <w:br/>
      </w:r>
      <w:r>
        <w:rPr>
          <w:rFonts w:ascii="Times New Roman"/>
          <w:b w:val="false"/>
          <w:i w:val="false"/>
          <w:color w:val="000000"/>
          <w:sz w:val="28"/>
        </w:rPr>
        <w:t>
желтоқсандағы N 347 қаулысымен</w:t>
      </w:r>
      <w:r>
        <w:br/>
      </w:r>
      <w:r>
        <w:rPr>
          <w:rFonts w:ascii="Times New Roman"/>
          <w:b w:val="false"/>
          <w:i w:val="false"/>
          <w:color w:val="000000"/>
          <w:sz w:val="28"/>
        </w:rPr>
        <w:t xml:space="preserve">
бекітілді        </w:t>
      </w:r>
    </w:p>
    <w:bookmarkEnd w:id="55"/>
    <w:bookmarkStart w:name="z115" w:id="56"/>
    <w:p>
      <w:pPr>
        <w:spacing w:after="0"/>
        <w:ind w:left="0"/>
        <w:jc w:val="left"/>
      </w:pPr>
      <w:r>
        <w:rPr>
          <w:rFonts w:ascii="Times New Roman"/>
          <w:b/>
          <w:i w:val="false"/>
          <w:color w:val="000000"/>
        </w:rPr>
        <w:t xml:space="preserve"> 
"Мектепке дейінгі білім беру ұйымдарына құжаттарды қабылдау</w:t>
      </w:r>
      <w:r>
        <w:br/>
      </w:r>
      <w:r>
        <w:rPr>
          <w:rFonts w:ascii="Times New Roman"/>
          <w:b/>
          <w:i w:val="false"/>
          <w:color w:val="000000"/>
        </w:rPr>
        <w:t>
және балаларды қабылдау" мемлекеттік қызметінің регламенті</w:t>
      </w:r>
    </w:p>
    <w:bookmarkEnd w:id="56"/>
    <w:bookmarkStart w:name="z116" w:id="57"/>
    <w:p>
      <w:pPr>
        <w:spacing w:after="0"/>
        <w:ind w:left="0"/>
        <w:jc w:val="left"/>
      </w:pPr>
      <w:r>
        <w:rPr>
          <w:rFonts w:ascii="Times New Roman"/>
          <w:b/>
          <w:i w:val="false"/>
          <w:color w:val="000000"/>
        </w:rPr>
        <w:t xml:space="preserve"> 
1. Жалпы ережелер</w:t>
      </w:r>
    </w:p>
    <w:bookmarkEnd w:id="57"/>
    <w:bookmarkStart w:name="z117" w:id="58"/>
    <w:p>
      <w:pPr>
        <w:spacing w:after="0"/>
        <w:ind w:left="0"/>
        <w:jc w:val="both"/>
      </w:pPr>
      <w:r>
        <w:rPr>
          <w:rFonts w:ascii="Times New Roman"/>
          <w:b w:val="false"/>
          <w:i w:val="false"/>
          <w:color w:val="000000"/>
          <w:sz w:val="28"/>
        </w:rPr>
        <w:t>
      1. Мемлекеттік қызметтің атауы "Мектепке дейінгі білім беру ұйымдарына құжаттарды қабылдау және балаларды қабылдау".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"Мектепке дейінгі білім беру ұйымдарына құжаттарды қабылдау және балаларды қабылдау" мемлекеттік қызметі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қызметтi:</w:t>
      </w:r>
      <w:r>
        <w:br/>
      </w:r>
      <w:r>
        <w:rPr>
          <w:rFonts w:ascii="Times New Roman"/>
          <w:b w:val="false"/>
          <w:i w:val="false"/>
          <w:color w:val="000000"/>
          <w:sz w:val="28"/>
        </w:rPr>
        <w:t>
      1) Ақтоғай ауданы әкімдігінің, Ақтоғай ауылдық округ әкімі аппаратының "Айгөлек" бала бақшасы" мемлекеттік қазыналық коммуналдық кәсіпорынымен (бұдан әрі – Уәкілетті орган) көрсетіледі, Павлодар облысы, Ақтоғай аыулы, Юнный тұыйқ көшесі 4, телефон (8-718-41) 22-0-64 жұмыс кестесі 9 - 00 сағаттан 18 – 30 сағатқа дейін, түскі үзіліс 13-00 ден 14-30 сағатқа дейін, демалыс күндері – сенбі, жексенбі және мерекелік күндері,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2) Ақтоғай ауданы әкімдігінің, Ақтоғай ауылдық округ әкімі аппаратының "Ақ бота" бала бақшасы" мемлекеттік қазыналық коммуналдық кәсіпорынымен (бұдан әрі – Уәкілетті орган) көрсетіледі, Павлодар облысы, Ақтоғай аыулы, М.Горький көшесі 56, телефон (8-718-41) 21-5-47 жұмыс кестесі 9 - 00 сағаттан 18 – 30 сағатқа дейін, түскі үзіліс 13-00 ден 14-30 сағатқа дейін, демалыс күндері – сенбі, жексенбі және мерекелік күндері,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 аяқтау нысаны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МДҰ мен заңды өкілдер арасында жасалатын шарт немесе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мектепке дейінгі жастағы балалардың заңды өкілдеріне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 қызметті көрсету мерзімдері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МДҰ-ға тапсыру және басшылардан қажетті кеңес алу сәтінен бастап – кемінде 30 минут уақытты құрайды.</w:t>
      </w:r>
      <w:r>
        <w:br/>
      </w:r>
      <w:r>
        <w:rPr>
          <w:rFonts w:ascii="Times New Roman"/>
          <w:b w:val="false"/>
          <w:i w:val="false"/>
          <w:color w:val="000000"/>
          <w:sz w:val="28"/>
        </w:rPr>
        <w:t>
      Мемлекеттік қызметті алушының өтініш берген күні сол жерде көрсетілетін мемлекеттік қызметті алғанға дейін күтудің рұқсат берілген ең көп уақыты – 30 минуттан артық емес.</w:t>
      </w:r>
      <w:r>
        <w:br/>
      </w:r>
      <w:r>
        <w:rPr>
          <w:rFonts w:ascii="Times New Roman"/>
          <w:b w:val="false"/>
          <w:i w:val="false"/>
          <w:color w:val="000000"/>
          <w:sz w:val="28"/>
        </w:rPr>
        <w:t>
      Өтініш берген күні сол жерде мемлекеттік қызметті алушыға көрсетілетін мемлекеттік қызметтің рұқсат берілген ең көп уақыты – кемінде 30 минутты құрайды.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58"/>
    <w:bookmarkStart w:name="z125" w:id="59"/>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әрекет (өзара әрекет) тәртібін сипаттау</w:t>
      </w:r>
    </w:p>
    <w:bookmarkEnd w:id="59"/>
    <w:bookmarkStart w:name="z126" w:id="60"/>
    <w:p>
      <w:pPr>
        <w:spacing w:after="0"/>
        <w:ind w:left="0"/>
        <w:jc w:val="both"/>
      </w:pPr>
      <w:r>
        <w:rPr>
          <w:rFonts w:ascii="Times New Roman"/>
          <w:b w:val="false"/>
          <w:i w:val="false"/>
          <w:color w:val="000000"/>
          <w:sz w:val="28"/>
        </w:rPr>
        <w:t>
      9.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10. Уәкілетті орган Стандарттың </w:t>
      </w:r>
      <w:r>
        <w:rPr>
          <w:rFonts w:ascii="Times New Roman"/>
          <w:b w:val="false"/>
          <w:i w:val="false"/>
          <w:color w:val="000000"/>
          <w:sz w:val="28"/>
        </w:rPr>
        <w:t>16 тармағына</w:t>
      </w:r>
      <w:r>
        <w:rPr>
          <w:rFonts w:ascii="Times New Roman"/>
          <w:b w:val="false"/>
          <w:i w:val="false"/>
          <w:color w:val="000000"/>
          <w:sz w:val="28"/>
        </w:rPr>
        <w:t xml:space="preserve"> сәйкес мемлекеттік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қауіпсіздікке қойылатын талаптар: тұтынушының құжаттарының мазмұны туралы ақпараттың сақталуын, қорғалуы мен құпиялығын қамтамасыз ету.</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үдерiсiне қатысатын құрылымдық-функционалдық бiрлiктер (бұдан әрi - бірліктер):</w:t>
      </w:r>
      <w:r>
        <w:br/>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құрылымдық-функционалдық бiрлiктердің iс-әркеттерiнiң сипаттамасы көрсетiлген.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іс-әрекеттердiң және бірліктерінің логикалық бірізділігі арасындағы өзара байланысы көрсетiлген.</w:t>
      </w:r>
    </w:p>
    <w:bookmarkEnd w:id="60"/>
    <w:bookmarkStart w:name="z132" w:id="61"/>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61"/>
    <w:bookmarkStart w:name="z133" w:id="62"/>
    <w:p>
      <w:pPr>
        <w:spacing w:after="0"/>
        <w:ind w:left="0"/>
        <w:jc w:val="both"/>
      </w:pPr>
      <w:r>
        <w:rPr>
          <w:rFonts w:ascii="Times New Roman"/>
          <w:b w:val="false"/>
          <w:i w:val="false"/>
          <w:color w:val="000000"/>
          <w:sz w:val="28"/>
        </w:rPr>
        <w:t>
      15. Мемлекеттік қызмет көрсету тәртібін бұзғаны үшін лауазымды тұлға ҚР-ның заңдарында қаралған жауапқа тартылады.</w:t>
      </w:r>
    </w:p>
    <w:bookmarkEnd w:id="62"/>
    <w:bookmarkStart w:name="z134" w:id="63"/>
    <w:p>
      <w:pPr>
        <w:spacing w:after="0"/>
        <w:ind w:left="0"/>
        <w:jc w:val="both"/>
      </w:pPr>
      <w:r>
        <w:rPr>
          <w:rFonts w:ascii="Times New Roman"/>
          <w:b w:val="false"/>
          <w:i w:val="false"/>
          <w:color w:val="000000"/>
          <w:sz w:val="28"/>
        </w:rPr>
        <w:t>
2012 жылғы 27 желтоқсандағы N 347</w:t>
      </w:r>
      <w:r>
        <w:br/>
      </w: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xml:space="preserve">
ұйымдарына құжаттарды қабылдау  </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63"/>
    <w:bookmarkStart w:name="z135" w:id="64"/>
    <w:p>
      <w:pPr>
        <w:spacing w:after="0"/>
        <w:ind w:left="0"/>
        <w:jc w:val="left"/>
      </w:pPr>
      <w:r>
        <w:rPr>
          <w:rFonts w:ascii="Times New Roman"/>
          <w:b/>
          <w:i w:val="false"/>
          <w:color w:val="000000"/>
        </w:rPr>
        <w:t xml:space="preserve"> 
Құрылымдық-функционалдық бiрлiктердің</w:t>
      </w:r>
      <w:r>
        <w:br/>
      </w:r>
      <w:r>
        <w:rPr>
          <w:rFonts w:ascii="Times New Roman"/>
          <w:b/>
          <w:i w:val="false"/>
          <w:color w:val="000000"/>
        </w:rPr>
        <w:t>
iс-әркеттерiнiң сипаттамасы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953"/>
        <w:gridCol w:w="2753"/>
        <w:gridCol w:w="243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(жұмыс ағымы, жолы)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Бiрлiктердің атауы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ұсынылған құжатты қабылдау және тіркеу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әзірлеу</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ұйымдастырушылық-басқарушылық шешімдер)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қол қою, тұтынушыға беру</w:t>
            </w:r>
          </w:p>
        </w:tc>
      </w:tr>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30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30 минут</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реті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65"/>
    <w:p>
      <w:pPr>
        <w:spacing w:after="0"/>
        <w:ind w:left="0"/>
        <w:jc w:val="both"/>
      </w:pPr>
      <w:r>
        <w:rPr>
          <w:rFonts w:ascii="Times New Roman"/>
          <w:b w:val="false"/>
          <w:i w:val="false"/>
          <w:color w:val="000000"/>
          <w:sz w:val="28"/>
        </w:rPr>
        <w:t>
2012 жылғы 27 желтоқсандағы N 347</w:t>
      </w:r>
      <w:r>
        <w:br/>
      </w: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xml:space="preserve">
ұйымдарына құжаттарды қабылдау  </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65"/>
    <w:bookmarkStart w:name="z137" w:id="66"/>
    <w:p>
      <w:pPr>
        <w:spacing w:after="0"/>
        <w:ind w:left="0"/>
        <w:jc w:val="left"/>
      </w:pPr>
      <w:r>
        <w:rPr>
          <w:rFonts w:ascii="Times New Roman"/>
          <w:b/>
          <w:i w:val="false"/>
          <w:color w:val="000000"/>
        </w:rPr>
        <w:t xml:space="preserve"> 
Мемлекеттік қызметті ұсыну сызбасы</w:t>
      </w:r>
    </w:p>
    <w:bookmarkEnd w:id="66"/>
    <w:p>
      <w:pPr>
        <w:spacing w:after="0"/>
        <w:ind w:left="0"/>
        <w:jc w:val="both"/>
      </w:pPr>
      <w:r>
        <w:drawing>
          <wp:inline distT="0" distB="0" distL="0" distR="0">
            <wp:extent cx="76200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20000" cy="4013200"/>
                    </a:xfrm>
                    <a:prstGeom prst="rect">
                      <a:avLst/>
                    </a:prstGeom>
                  </pic:spPr>
                </pic:pic>
              </a:graphicData>
            </a:graphic>
          </wp:inline>
        </w:drawing>
      </w:r>
    </w:p>
    <w:bookmarkStart w:name="z138" w:id="67"/>
    <w:p>
      <w:pPr>
        <w:spacing w:after="0"/>
        <w:ind w:left="0"/>
        <w:jc w:val="both"/>
      </w:pPr>
      <w:r>
        <w:rPr>
          <w:rFonts w:ascii="Times New Roman"/>
          <w:b w:val="false"/>
          <w:i w:val="false"/>
          <w:color w:val="000000"/>
          <w:sz w:val="28"/>
        </w:rPr>
        <w:t>
Павлодар облысы Ақтоғай ауданы</w:t>
      </w:r>
      <w:r>
        <w:br/>
      </w:r>
      <w:r>
        <w:rPr>
          <w:rFonts w:ascii="Times New Roman"/>
          <w:b w:val="false"/>
          <w:i w:val="false"/>
          <w:color w:val="000000"/>
          <w:sz w:val="28"/>
        </w:rPr>
        <w:t xml:space="preserve">
әкімдігінің 2012 жылғы 27   </w:t>
      </w:r>
      <w:r>
        <w:br/>
      </w:r>
      <w:r>
        <w:rPr>
          <w:rFonts w:ascii="Times New Roman"/>
          <w:b w:val="false"/>
          <w:i w:val="false"/>
          <w:color w:val="000000"/>
          <w:sz w:val="28"/>
        </w:rPr>
        <w:t>
желтоқсандағы N 347 қаулысымен</w:t>
      </w:r>
      <w:r>
        <w:br/>
      </w:r>
      <w:r>
        <w:rPr>
          <w:rFonts w:ascii="Times New Roman"/>
          <w:b w:val="false"/>
          <w:i w:val="false"/>
          <w:color w:val="000000"/>
          <w:sz w:val="28"/>
        </w:rPr>
        <w:t xml:space="preserve">
бекітілді        </w:t>
      </w:r>
    </w:p>
    <w:bookmarkEnd w:id="67"/>
    <w:bookmarkStart w:name="z139" w:id="68"/>
    <w:p>
      <w:pPr>
        <w:spacing w:after="0"/>
        <w:ind w:left="0"/>
        <w:jc w:val="left"/>
      </w:pPr>
      <w:r>
        <w:rPr>
          <w:rFonts w:ascii="Times New Roman"/>
          <w:b/>
          <w:i w:val="false"/>
          <w:color w:val="000000"/>
        </w:rPr>
        <w:t xml:space="preserve"> 
"Білім туралы құжаттардың телнұсқаларын беру"</w:t>
      </w:r>
      <w:r>
        <w:br/>
      </w:r>
      <w:r>
        <w:rPr>
          <w:rFonts w:ascii="Times New Roman"/>
          <w:b/>
          <w:i w:val="false"/>
          <w:color w:val="000000"/>
        </w:rPr>
        <w:t>
мемлекеттік қызметінің регламенті</w:t>
      </w:r>
    </w:p>
    <w:bookmarkEnd w:id="68"/>
    <w:bookmarkStart w:name="z140" w:id="69"/>
    <w:p>
      <w:pPr>
        <w:spacing w:after="0"/>
        <w:ind w:left="0"/>
        <w:jc w:val="left"/>
      </w:pPr>
      <w:r>
        <w:rPr>
          <w:rFonts w:ascii="Times New Roman"/>
          <w:b/>
          <w:i w:val="false"/>
          <w:color w:val="000000"/>
        </w:rPr>
        <w:t xml:space="preserve"> 
1. Жалпы ережелер</w:t>
      </w:r>
    </w:p>
    <w:bookmarkEnd w:id="69"/>
    <w:bookmarkStart w:name="z141" w:id="70"/>
    <w:p>
      <w:pPr>
        <w:spacing w:after="0"/>
        <w:ind w:left="0"/>
        <w:jc w:val="both"/>
      </w:pPr>
      <w:r>
        <w:rPr>
          <w:rFonts w:ascii="Times New Roman"/>
          <w:b w:val="false"/>
          <w:i w:val="false"/>
          <w:color w:val="000000"/>
          <w:sz w:val="28"/>
        </w:rPr>
        <w:t>
      1. Мемлекеттік қызметтің атауы "Білім туралы құжаттардың телнұсқаларын беру".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"Білім туралы құжаттардың телнұсқаларын беру" мемлекеттік қызметі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осы регламенттiң </w:t>
      </w:r>
      <w:r>
        <w:rPr>
          <w:rFonts w:ascii="Times New Roman"/>
          <w:b w:val="false"/>
          <w:i w:val="false"/>
          <w:color w:val="000000"/>
          <w:sz w:val="28"/>
        </w:rPr>
        <w:t>1-қосымшасына</w:t>
      </w:r>
      <w:r>
        <w:rPr>
          <w:rFonts w:ascii="Times New Roman"/>
          <w:b w:val="false"/>
          <w:i w:val="false"/>
          <w:color w:val="000000"/>
          <w:sz w:val="28"/>
        </w:rPr>
        <w:t xml:space="preserve"> сәйкес Ақтоғай ауданының білім беретін мекемелері (бұдан әрі – Уәкілетті орган) ұсынады, жұмыс кестесі 9 - 00 сағаттан 18 – 30 сағатқа дейін, түскі үзіліс 13-00 ден 14-30 сағатқа дейін, демалыс күндері – сенбі, жексенбі және мерекелік күндері,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білім туралы құжаттың төлнұсқасы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Қазақстан Республикасында тұрақты тұратын азаматтығы жоқ тұлғаларға және Қазақстан Республикасының азаматы болып табылмайтын ұлты қазақ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қызметтің көрсету мерзімдері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күнтізбелік 10 күн ішінде.</w:t>
      </w:r>
      <w:r>
        <w:br/>
      </w:r>
      <w:r>
        <w:rPr>
          <w:rFonts w:ascii="Times New Roman"/>
          <w:b w:val="false"/>
          <w:i w:val="false"/>
          <w:color w:val="000000"/>
          <w:sz w:val="28"/>
        </w:rPr>
        <w:t>
      Мемлекеттік қызметті алушының өтініш берген күні сол жерде көрсетілетін мемлекеттік қызметті алғанға дейін күтудің рұқсат берілген ең көп уақыты – 20 минуттан артық емес.</w:t>
      </w:r>
      <w:r>
        <w:br/>
      </w:r>
      <w:r>
        <w:rPr>
          <w:rFonts w:ascii="Times New Roman"/>
          <w:b w:val="false"/>
          <w:i w:val="false"/>
          <w:color w:val="000000"/>
          <w:sz w:val="28"/>
        </w:rPr>
        <w:t>
      Өтініш берген күні сол жерде мемлекеттік қызметті алушыға көрсетілетін мемлекеттік қызметтің рұқсат берілген ең көп уақыты – 20 минуттан артық емес.</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70"/>
    <w:bookmarkStart w:name="z149" w:id="71"/>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әрекет (өзара әрекет) тәртібін сипаттау</w:t>
      </w:r>
    </w:p>
    <w:bookmarkEnd w:id="71"/>
    <w:bookmarkStart w:name="z150" w:id="72"/>
    <w:p>
      <w:pPr>
        <w:spacing w:after="0"/>
        <w:ind w:left="0"/>
        <w:jc w:val="both"/>
      </w:pPr>
      <w:r>
        <w:rPr>
          <w:rFonts w:ascii="Times New Roman"/>
          <w:b w:val="false"/>
          <w:i w:val="false"/>
          <w:color w:val="000000"/>
          <w:sz w:val="28"/>
        </w:rPr>
        <w:t>
      9.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Мемлекеттік қызметті алу үшін барлық қажетті құжаттарды тапсырған жағдайда мемлекеттік қызметті алушыға, сұраныстың нөмірі мен қабылданған күні, сұратылған мемлекеттік қызметтің түрі, ұсынылған құжаттардың атаулары және саны, құжаттарды беру күні (уақыты) мен орны, құжаттардың ресімдеуге өтінішті қабылдаған білім беру ұйымы өкілінің тегі, аты, әкесінің аты, мемлекеттік қызметті алушының тегі, аты, әкесінің аты, байланыс деректері көрсетілген қолхат беріледі.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жағдайда Уәкілетті орган мемлекеттік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11. Ақпараттық қауіпсіздікке қойылатын талаптар: тұтынушының құжаттарының мазмұны туралы ақпараттың сақталуын, қорғалуы мен құпиялығын қамтамасыз ету.</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үдерiсiне қатысатын құрылымдық-функционалдық бiрлiктер (бұдан әрi - бірліктер):</w:t>
      </w:r>
      <w:r>
        <w:br/>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құрылымдық-функционалдық бiрлiктердің iс-әркеттерiнiң сипаттамасы көрсетiлген.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іс-әрекеттердiң және бірліктерінің логикалық бірізділігі арасындағы өзара байланысы көрсетiлген.</w:t>
      </w:r>
    </w:p>
    <w:bookmarkEnd w:id="72"/>
    <w:bookmarkStart w:name="z156" w:id="7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тұлғаның жауапкершілігі</w:t>
      </w:r>
    </w:p>
    <w:bookmarkEnd w:id="73"/>
    <w:bookmarkStart w:name="z157" w:id="74"/>
    <w:p>
      <w:pPr>
        <w:spacing w:after="0"/>
        <w:ind w:left="0"/>
        <w:jc w:val="both"/>
      </w:pPr>
      <w:r>
        <w:rPr>
          <w:rFonts w:ascii="Times New Roman"/>
          <w:b w:val="false"/>
          <w:i w:val="false"/>
          <w:color w:val="000000"/>
          <w:sz w:val="28"/>
        </w:rPr>
        <w:t>
      15. Мемлекеттік қызмет көрсету тәртібін бұзған жағдайда лауазымды тұлға Қазақстан Республикасының заңдарында қарастырылған жауапкершілікке тартылады.</w:t>
      </w:r>
    </w:p>
    <w:bookmarkEnd w:id="74"/>
    <w:bookmarkStart w:name="z158" w:id="75"/>
    <w:p>
      <w:pPr>
        <w:spacing w:after="0"/>
        <w:ind w:left="0"/>
        <w:jc w:val="both"/>
      </w:pPr>
      <w:r>
        <w:rPr>
          <w:rFonts w:ascii="Times New Roman"/>
          <w:b w:val="false"/>
          <w:i w:val="false"/>
          <w:color w:val="000000"/>
          <w:sz w:val="28"/>
        </w:rPr>
        <w:t>
2012 жылғы 27 желтоқсандағы N 347</w:t>
      </w:r>
      <w:r>
        <w:br/>
      </w: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телнұсқаларын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75"/>
    <w:bookmarkStart w:name="z159" w:id="76"/>
    <w:p>
      <w:pPr>
        <w:spacing w:after="0"/>
        <w:ind w:left="0"/>
        <w:jc w:val="both"/>
      </w:pPr>
      <w:r>
        <w:rPr>
          <w:rFonts w:ascii="Times New Roman"/>
          <w:b w:val="false"/>
          <w:i w:val="false"/>
          <w:color w:val="000000"/>
          <w:sz w:val="28"/>
        </w:rPr>
        <w:t>
</w:t>
      </w:r>
      <w:r>
        <w:rPr>
          <w:rFonts w:ascii="Times New Roman"/>
          <w:b/>
          <w:i w:val="false"/>
          <w:color w:val="000000"/>
          <w:sz w:val="28"/>
        </w:rPr>
        <w:t>Ақтоғай ауданның білім беретін мекемелерінің тізімі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4520"/>
        <w:gridCol w:w="2684"/>
        <w:gridCol w:w="1785"/>
        <w:gridCol w:w="2222"/>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беретін мекемелерінің атауы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 жайы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Абай атындағы жалпы білім беретін орта мектебі"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шағым ауданы 28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21-4-93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Махмет Қайырбаев атындағы жалпы білім беретін орта мектебі"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Қайырбаев көшесі, 43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21-5-59</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kairbaeva.@mail.ru</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Приреченск жалпы білім беретін орта мектебі"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ауылы Специалистов көшесі 12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41-0-28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Харков жалпы білім беретін орта мектебі"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Харков ауылы Школьная көшесі 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40-5-58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Енбекші жалпы білім беретін орта мектебі"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ауылы Школьная көшесі 11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41-3-00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Шідерті жалпы білім беретін орта мектебі"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ауылы 1 Мая көшесі 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41-1-71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Х.Шаяхметов атындағы жалпы білім беретін орта мектебі"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Шуға ауылы Центральная көшесі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40-4-26</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Қ.Ыдырысов атындағы жалпы білім беретін орта мектебі"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ауылы Школьная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40-2-67</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Қараоба жалпы білім беретін орта мектебі"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ауылы Терешкова көшесі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40-1-79</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Нығман Алшинов атындағы жалпы білім беретін Жалаулы орта мектебі"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ауылы Школьная көшесі 49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41-0-34</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Естай атындағы жалпы білім беретін орта мектебі"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ауылы Школьная көшесі 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41-2-16</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Нығманов атындағы жалпы білім беретін орта мектебі"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ауылы Школьная көшесі 13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40-8-68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Агрономия жалпы білім беретін орта мектебі"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Андриановка ауылы Школьная көшесі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26-2-18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Мүткенов атындағы жалпы білім беретін орта мектебі"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ауылы Школьная көшесі 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24-5-88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Шолақсор жалпы білім беретін орта мектебі" мемлекеттік мекемесі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ауылы 8 Марта көшесі 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 29-2-40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160" w:id="77"/>
    <w:p>
      <w:pPr>
        <w:spacing w:after="0"/>
        <w:ind w:left="0"/>
        <w:jc w:val="both"/>
      </w:pPr>
      <w:r>
        <w:rPr>
          <w:rFonts w:ascii="Times New Roman"/>
          <w:b w:val="false"/>
          <w:i w:val="false"/>
          <w:color w:val="000000"/>
          <w:sz w:val="28"/>
        </w:rPr>
        <w:t>
2012 жылғы 27 желтоқсандағы N 347</w:t>
      </w:r>
      <w:r>
        <w:br/>
      </w: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телнұсқаларын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77"/>
    <w:bookmarkStart w:name="z161" w:id="78"/>
    <w:p>
      <w:pPr>
        <w:spacing w:after="0"/>
        <w:ind w:left="0"/>
        <w:jc w:val="left"/>
      </w:pPr>
      <w:r>
        <w:rPr>
          <w:rFonts w:ascii="Times New Roman"/>
          <w:b/>
          <w:i w:val="false"/>
          <w:color w:val="000000"/>
        </w:rPr>
        <w:t xml:space="preserve"> 
Құрылымдық-функционалдық бiрлiктердің</w:t>
      </w:r>
      <w:r>
        <w:br/>
      </w:r>
      <w:r>
        <w:rPr>
          <w:rFonts w:ascii="Times New Roman"/>
          <w:b/>
          <w:i w:val="false"/>
          <w:color w:val="000000"/>
        </w:rPr>
        <w:t>
iс-әркеттерiнiң сипаттамасы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1997"/>
        <w:gridCol w:w="1954"/>
        <w:gridCol w:w="1954"/>
        <w:gridCol w:w="1997"/>
        <w:gridCol w:w="2105"/>
        <w:gridCol w:w="1631"/>
      </w:tblGrid>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 жұмыс ағымы)
</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Бiрлiктердің  атауы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p>
          <w:p>
            <w:pPr>
              <w:spacing w:after="20"/>
              <w:ind w:left="20"/>
              <w:jc w:val="both"/>
            </w:pPr>
            <w:r>
              <w:rPr>
                <w:rFonts w:ascii="Times New Roman"/>
                <w:b w:val="false"/>
                <w:i w:val="false"/>
                <w:color w:val="000000"/>
                <w:sz w:val="20"/>
              </w:rPr>
              <w:t>маманы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18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ұсынылған құжатты қабылдау және тіркеу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немесе қызмет көрсетуден бас тартуға дәлел келтірілген жауаптың жобасын жасау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немесе қызмет көрсетуден бас тартуға дәлел келтірілген жауаптың жобасын қарау</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ұйымдастырушылық-басқарушылық шешімдер)</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алу туралы талон</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немесе қызмет көрсетуден бас тарту туралы жауаптың жобасы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телнұсқасына немесе қызмет көрсетуден бас тарту туралы жауаптың жобасына қол қою</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Хабарландыру немесе қызмет көрсетуден бас тарту туралы жауап беру</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күнтізбелік күні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жұмыстың номері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79"/>
    <w:p>
      <w:pPr>
        <w:spacing w:after="0"/>
        <w:ind w:left="0"/>
        <w:jc w:val="both"/>
      </w:pPr>
      <w:r>
        <w:rPr>
          <w:rFonts w:ascii="Times New Roman"/>
          <w:b w:val="false"/>
          <w:i w:val="false"/>
          <w:color w:val="000000"/>
          <w:sz w:val="28"/>
        </w:rPr>
        <w:t>
2012 жылғы 27 желтоқсандағы N 347</w:t>
      </w:r>
      <w:r>
        <w:br/>
      </w: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телнұсқаларын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79"/>
    <w:bookmarkStart w:name="z163" w:id="80"/>
    <w:p>
      <w:pPr>
        <w:spacing w:after="0"/>
        <w:ind w:left="0"/>
        <w:jc w:val="left"/>
      </w:pPr>
      <w:r>
        <w:rPr>
          <w:rFonts w:ascii="Times New Roman"/>
          <w:b/>
          <w:i w:val="false"/>
          <w:color w:val="000000"/>
        </w:rPr>
        <w:t xml:space="preserve"> 
Мемлекеттік қызмет көрсету сызбасы</w:t>
      </w:r>
    </w:p>
    <w:bookmarkEnd w:id="80"/>
    <w:p>
      <w:pPr>
        <w:spacing w:after="0"/>
        <w:ind w:left="0"/>
        <w:jc w:val="both"/>
      </w:pPr>
      <w:r>
        <w:drawing>
          <wp:inline distT="0" distB="0" distL="0" distR="0">
            <wp:extent cx="72009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00900" cy="6692900"/>
                    </a:xfrm>
                    <a:prstGeom prst="rect">
                      <a:avLst/>
                    </a:prstGeom>
                  </pic:spPr>
                </pic:pic>
              </a:graphicData>
            </a:graphic>
          </wp:inline>
        </w:drawing>
      </w:r>
    </w:p>
    <w:bookmarkStart w:name="z164" w:id="81"/>
    <w:p>
      <w:pPr>
        <w:spacing w:after="0"/>
        <w:ind w:left="0"/>
        <w:jc w:val="both"/>
      </w:pPr>
      <w:r>
        <w:rPr>
          <w:rFonts w:ascii="Times New Roman"/>
          <w:b w:val="false"/>
          <w:i w:val="false"/>
          <w:color w:val="000000"/>
          <w:sz w:val="28"/>
        </w:rPr>
        <w:t>
Павлодар облысы Ақтоғай ауданы</w:t>
      </w:r>
      <w:r>
        <w:br/>
      </w:r>
      <w:r>
        <w:rPr>
          <w:rFonts w:ascii="Times New Roman"/>
          <w:b w:val="false"/>
          <w:i w:val="false"/>
          <w:color w:val="000000"/>
          <w:sz w:val="28"/>
        </w:rPr>
        <w:t xml:space="preserve">
әкімдігінің 2012 жылғы 27   </w:t>
      </w:r>
      <w:r>
        <w:br/>
      </w:r>
      <w:r>
        <w:rPr>
          <w:rFonts w:ascii="Times New Roman"/>
          <w:b w:val="false"/>
          <w:i w:val="false"/>
          <w:color w:val="000000"/>
          <w:sz w:val="28"/>
        </w:rPr>
        <w:t>
желтоқсандағы N 347 қаулысымен</w:t>
      </w:r>
      <w:r>
        <w:br/>
      </w:r>
      <w:r>
        <w:rPr>
          <w:rFonts w:ascii="Times New Roman"/>
          <w:b w:val="false"/>
          <w:i w:val="false"/>
          <w:color w:val="000000"/>
          <w:sz w:val="28"/>
        </w:rPr>
        <w:t xml:space="preserve">
бекітілді        </w:t>
      </w:r>
    </w:p>
    <w:bookmarkEnd w:id="81"/>
    <w:bookmarkStart w:name="z165" w:id="82"/>
    <w:p>
      <w:pPr>
        <w:spacing w:after="0"/>
        <w:ind w:left="0"/>
        <w:jc w:val="left"/>
      </w:pPr>
      <w:r>
        <w:rPr>
          <w:rFonts w:ascii="Times New Roman"/>
          <w:b/>
          <w:i w:val="false"/>
          <w:color w:val="000000"/>
        </w:rPr>
        <w:t xml:space="preserve"> 
"Жалпы білім беретін мектептерде білім алушылар мен тәрбиеленушілердің жекелеген санаттарына тегін тамақтандыруды</w:t>
      </w:r>
      <w:r>
        <w:br/>
      </w:r>
      <w:r>
        <w:rPr>
          <w:rFonts w:ascii="Times New Roman"/>
          <w:b/>
          <w:i w:val="false"/>
          <w:color w:val="000000"/>
        </w:rPr>
        <w:t>
ұсыну үшін құжаттар қабылдау" мемлекеттік қызмет регламенті</w:t>
      </w:r>
    </w:p>
    <w:bookmarkEnd w:id="82"/>
    <w:bookmarkStart w:name="z166" w:id="83"/>
    <w:p>
      <w:pPr>
        <w:spacing w:after="0"/>
        <w:ind w:left="0"/>
        <w:jc w:val="left"/>
      </w:pPr>
      <w:r>
        <w:rPr>
          <w:rFonts w:ascii="Times New Roman"/>
          <w:b/>
          <w:i w:val="false"/>
          <w:color w:val="000000"/>
        </w:rPr>
        <w:t xml:space="preserve"> 
1. Жалпы ережелер</w:t>
      </w:r>
    </w:p>
    <w:bookmarkEnd w:id="83"/>
    <w:bookmarkStart w:name="z167" w:id="84"/>
    <w:p>
      <w:pPr>
        <w:spacing w:after="0"/>
        <w:ind w:left="0"/>
        <w:jc w:val="both"/>
      </w:pPr>
      <w:r>
        <w:rPr>
          <w:rFonts w:ascii="Times New Roman"/>
          <w:b w:val="false"/>
          <w:i w:val="false"/>
          <w:color w:val="000000"/>
          <w:sz w:val="28"/>
        </w:rPr>
        <w:t>
      1. Мемлекеттік қызмет атауы "Жалпы білім беретін мектептерде білім алушылар мен тәрбиеленушілердің жекелеген санаттарына тегін тамақтандыруды ұсыну үшін құжаттар қабылдау".</w:t>
      </w:r>
      <w:r>
        <w:br/>
      </w:r>
      <w:r>
        <w:rPr>
          <w:rFonts w:ascii="Times New Roman"/>
          <w:b w:val="false"/>
          <w:i w:val="false"/>
          <w:color w:val="000000"/>
          <w:sz w:val="28"/>
        </w:rPr>
        <w:t>
</w:t>
      </w:r>
      <w:r>
        <w:rPr>
          <w:rFonts w:ascii="Times New Roman"/>
          <w:b w:val="false"/>
          <w:i w:val="false"/>
          <w:color w:val="000000"/>
          <w:sz w:val="28"/>
        </w:rPr>
        <w:t>
      2. Мемлекеттік қызмет көрсету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(одан әрі - Стандарт)негізінде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"Ақтоғай ауданыдық білім беру бөлімі" мемлекеттік мекемесімен (бұдан әрі – Уәкілетті орган) ұсынылады, Павлодар облысы, Ақтоғай ауылы, Әлін көшесі 97, телефон 8 (71841) 21-5-97, 21-1-36, жұмыс кестесі 9 - 00 сағаттан 18 – 30 сағатқа дейін, түскі үзіліс 13-00 ден 14-30 сағатқа дейін, демалыс күндері – сенбі, жексенбі және мерекелік күндері,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нәтижесі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жалпы білім беретін мектепте тегін ыстық тамақпен қамтамасыз етілгені туралы анықтаманы қағаз түрінде бере отырып, жалпы білім беретін мектептерде оқушылар мен тәрбиеленушілердің жеке санаттарына тегін ыстық тамақ беру немесе қызмет көрсетуден бас тартатыны жөнінде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білім беру мекемелерінің білім алушылары мен тәрбиеленушілеріне көрсетіледі (одан әрі - Тұтынушы);</w:t>
      </w:r>
      <w:r>
        <w:br/>
      </w:r>
      <w:r>
        <w:rPr>
          <w:rFonts w:ascii="Times New Roman"/>
          <w:b w:val="false"/>
          <w:i w:val="false"/>
          <w:color w:val="000000"/>
          <w:sz w:val="28"/>
        </w:rPr>
        <w:t>
      1) мемлекеттік атаулы әлеуметтік көмек алуға құқысы бар отбасылардың балаларына;</w:t>
      </w:r>
      <w:r>
        <w:br/>
      </w:r>
      <w:r>
        <w:rPr>
          <w:rFonts w:ascii="Times New Roman"/>
          <w:b w:val="false"/>
          <w:i w:val="false"/>
          <w:color w:val="000000"/>
          <w:sz w:val="28"/>
        </w:rPr>
        <w:t>
      2) жан басына шаққандағы орташа табыс ең төменгі өмір сүру деңгейінен төмен, мемлекеттік атаулы әлеуметтік көмек алмайтын отбасылардан шыққан балаларға;</w:t>
      </w:r>
      <w:r>
        <w:br/>
      </w:r>
      <w:r>
        <w:rPr>
          <w:rFonts w:ascii="Times New Roman"/>
          <w:b w:val="false"/>
          <w:i w:val="false"/>
          <w:color w:val="000000"/>
          <w:sz w:val="28"/>
        </w:rPr>
        <w:t>
      3) жетім балалар мен ата – анасының қамқорлығынсыз қалған отбасылардан тұратын балаларға;</w:t>
      </w:r>
      <w:r>
        <w:br/>
      </w:r>
      <w:r>
        <w:rPr>
          <w:rFonts w:ascii="Times New Roman"/>
          <w:b w:val="false"/>
          <w:i w:val="false"/>
          <w:color w:val="000000"/>
          <w:sz w:val="28"/>
        </w:rPr>
        <w:t>
      4) төтенше жағдайлардың нәтижесінде шұғыл қөмекті қажет ететін отбасылардан шыққан балаларға;</w:t>
      </w:r>
      <w:r>
        <w:br/>
      </w:r>
      <w:r>
        <w:rPr>
          <w:rFonts w:ascii="Times New Roman"/>
          <w:b w:val="false"/>
          <w:i w:val="false"/>
          <w:color w:val="000000"/>
          <w:sz w:val="28"/>
        </w:rPr>
        <w:t>
      5) білім беру ұйымдары басқармасының алқалық органдары  айқындайтын өзге санаттағы білім алушылар мен тәрбиеленушілерге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 мемлекеттік қызметті алу үшін өтініш беру бес жұмыс күнін (өтініш түскен мерзімнен бастап бес күн ішінде) құрайды.</w:t>
      </w:r>
      <w:r>
        <w:br/>
      </w:r>
      <w:r>
        <w:rPr>
          <w:rFonts w:ascii="Times New Roman"/>
          <w:b w:val="false"/>
          <w:i w:val="false"/>
          <w:color w:val="000000"/>
          <w:sz w:val="28"/>
        </w:rPr>
        <w:t>
      Өтініш беруші жүгінген күні сол жерде көрсетілетін мемлекеттік қызметті алуға дейінгі күтудің барынша шекті уақыты (тіркеу кезінде) – 30 минуттан аспайды.</w:t>
      </w:r>
      <w:r>
        <w:br/>
      </w:r>
      <w:r>
        <w:rPr>
          <w:rFonts w:ascii="Times New Roman"/>
          <w:b w:val="false"/>
          <w:i w:val="false"/>
          <w:color w:val="000000"/>
          <w:sz w:val="28"/>
        </w:rPr>
        <w:t>
      Өтініш беруші жүгінген күні сол жерде көрсетілетін мемлекеттік қызмет алушыға қызмет көрсетудің барынша шекті уақыты – 30 минутан аспайды.</w:t>
      </w:r>
      <w:r>
        <w:br/>
      </w:r>
      <w:r>
        <w:rPr>
          <w:rFonts w:ascii="Times New Roman"/>
          <w:b w:val="false"/>
          <w:i w:val="false"/>
          <w:color w:val="000000"/>
          <w:sz w:val="28"/>
        </w:rPr>
        <w:t>
      Мемлекеттік қызмет оқу жылы бойы көрсетілді.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көрсетілді.</w:t>
      </w:r>
    </w:p>
    <w:bookmarkEnd w:id="84"/>
    <w:bookmarkStart w:name="z175" w:id="85"/>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әрекет (өзара әрекет) тәртібін сипаттау</w:t>
      </w:r>
    </w:p>
    <w:bookmarkEnd w:id="85"/>
    <w:bookmarkStart w:name="z176" w:id="86"/>
    <w:p>
      <w:pPr>
        <w:spacing w:after="0"/>
        <w:ind w:left="0"/>
        <w:jc w:val="both"/>
      </w:pPr>
      <w:r>
        <w:rPr>
          <w:rFonts w:ascii="Times New Roman"/>
          <w:b w:val="false"/>
          <w:i w:val="false"/>
          <w:color w:val="000000"/>
          <w:sz w:val="28"/>
        </w:rPr>
        <w:t>
      9.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Барлық құжаттарды тапсырған соң тұтынушыға қызметті алатын күнін көрсете отырып, жалпы білім беретін мектептің жауапты қызметкерінің тегі, аты, әкесінің аты, өтінішті қабылдап алған күні мен нөмірі көрсетілген қажетті құжаттарды қабылдап алғаны жөнінде қолхат беріледі.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тармағына</w:t>
      </w:r>
      <w:r>
        <w:rPr>
          <w:rFonts w:ascii="Times New Roman"/>
          <w:b w:val="false"/>
          <w:i w:val="false"/>
          <w:color w:val="000000"/>
          <w:sz w:val="28"/>
        </w:rPr>
        <w:t xml:space="preserve"> сәйкес мемлекеттік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қауіпсіздікке талап: тұтынушы құжаттарын сақтау туралы ақпараттардың сақталуын қорғалуын қамсыздандыру.</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үдерiсiне қатысатын құрылымдық-функционалдық бiрлiктер (бұдан әрi - бірліктер):</w:t>
      </w:r>
      <w:r>
        <w:br/>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құрылымдық-функционалдық бiрлiктерiдің iс-әркеттерiнiң сипаттамасы көрсетiлген.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іс-әрекеттердiң және бірліктерінің логикалық бірізділігі арасындағы өзара байланысы көрсетiлген.</w:t>
      </w:r>
    </w:p>
    <w:bookmarkEnd w:id="86"/>
    <w:bookmarkStart w:name="z182" w:id="8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тұлғаның жауапкершілігі</w:t>
      </w:r>
    </w:p>
    <w:bookmarkEnd w:id="87"/>
    <w:bookmarkStart w:name="z183" w:id="88"/>
    <w:p>
      <w:pPr>
        <w:spacing w:after="0"/>
        <w:ind w:left="0"/>
        <w:jc w:val="both"/>
      </w:pPr>
      <w:r>
        <w:rPr>
          <w:rFonts w:ascii="Times New Roman"/>
          <w:b w:val="false"/>
          <w:i w:val="false"/>
          <w:color w:val="000000"/>
          <w:sz w:val="28"/>
        </w:rPr>
        <w:t>
      15. Мемлекеттік қызмет көрсету тәртібін бұзған жағдайда лауазымды тұлға Қазақстан Республикасының заңдарында қарастырылған жауапкершілікке тартылады.</w:t>
      </w:r>
    </w:p>
    <w:bookmarkEnd w:id="88"/>
    <w:bookmarkStart w:name="z184" w:id="89"/>
    <w:p>
      <w:pPr>
        <w:spacing w:after="0"/>
        <w:ind w:left="0"/>
        <w:jc w:val="both"/>
      </w:pPr>
      <w:r>
        <w:rPr>
          <w:rFonts w:ascii="Times New Roman"/>
          <w:b w:val="false"/>
          <w:i w:val="false"/>
          <w:color w:val="000000"/>
          <w:sz w:val="28"/>
        </w:rPr>
        <w:t xml:space="preserve">
2012 жылғы 27 желтоқсандағы N 347 </w:t>
      </w:r>
      <w:r>
        <w:br/>
      </w:r>
      <w:r>
        <w:rPr>
          <w:rFonts w:ascii="Times New Roman"/>
          <w:b w:val="false"/>
          <w:i w:val="false"/>
          <w:color w:val="000000"/>
          <w:sz w:val="28"/>
        </w:rPr>
        <w:t xml:space="preserve">
"Жалпы білім беретін мектептерде  </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xml:space="preserve">
жекелеген санаттарына тегін     </w:t>
      </w:r>
      <w:r>
        <w:br/>
      </w:r>
      <w:r>
        <w:rPr>
          <w:rFonts w:ascii="Times New Roman"/>
          <w:b w:val="false"/>
          <w:i w:val="false"/>
          <w:color w:val="000000"/>
          <w:sz w:val="28"/>
        </w:rPr>
        <w:t xml:space="preserve">
тамақтандыруды ұсыну үшін     </w:t>
      </w:r>
      <w:r>
        <w:br/>
      </w:r>
      <w:r>
        <w:rPr>
          <w:rFonts w:ascii="Times New Roman"/>
          <w:b w:val="false"/>
          <w:i w:val="false"/>
          <w:color w:val="000000"/>
          <w:sz w:val="28"/>
        </w:rPr>
        <w:t xml:space="preserve">
құжаттар қабылдау"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 қосымша           </w:t>
      </w:r>
    </w:p>
    <w:bookmarkEnd w:id="89"/>
    <w:bookmarkStart w:name="z185" w:id="90"/>
    <w:p>
      <w:pPr>
        <w:spacing w:after="0"/>
        <w:ind w:left="0"/>
        <w:jc w:val="left"/>
      </w:pPr>
      <w:r>
        <w:rPr>
          <w:rFonts w:ascii="Times New Roman"/>
          <w:b/>
          <w:i w:val="false"/>
          <w:color w:val="000000"/>
        </w:rPr>
        <w:t xml:space="preserve"> 
Құрылымдық-функционалдық бiрлiктердің</w:t>
      </w:r>
      <w:r>
        <w:br/>
      </w:r>
      <w:r>
        <w:rPr>
          <w:rFonts w:ascii="Times New Roman"/>
          <w:b/>
          <w:i w:val="false"/>
          <w:color w:val="000000"/>
        </w:rPr>
        <w:t>
iс-әркеттерiнiң сипаттамасы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1692"/>
        <w:gridCol w:w="2145"/>
        <w:gridCol w:w="1908"/>
        <w:gridCol w:w="2274"/>
        <w:gridCol w:w="2123"/>
        <w:gridCol w:w="2017"/>
      </w:tblGrid>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 жұмыс ағымы)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Бiрлiктердің атауы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ұсынылған құжатты қабылдау және тіркеу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немесе қызметті көрсетуден бас тартуға дәлел келтірілген жауаптың жобасын жасау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немесе қызметті көрсетуден бас тартуға дәлел келтірілген жауаптың жобасын жасау қарау</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ұйымдастырушылық-басқарушылық шешімдер)</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қабылдағаны жөнінде қолхат</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немесе қызметті көрсетуден бас тартуға дәлел келтірілген жауаптың жобасы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немесе қызметті көрсетуден бас тартуға дәлел келтірілген жауаптың жобасына қол қою</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немесе қызметті көрсетуден бас тартуға дәлел келтірілген жауапты ұсыну</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реті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91"/>
    <w:p>
      <w:pPr>
        <w:spacing w:after="0"/>
        <w:ind w:left="0"/>
        <w:jc w:val="both"/>
      </w:pPr>
      <w:r>
        <w:rPr>
          <w:rFonts w:ascii="Times New Roman"/>
          <w:b w:val="false"/>
          <w:i w:val="false"/>
          <w:color w:val="000000"/>
          <w:sz w:val="28"/>
        </w:rPr>
        <w:t xml:space="preserve">
2012 жылғы 27 желтоқсандағы N 347 </w:t>
      </w:r>
      <w:r>
        <w:br/>
      </w:r>
      <w:r>
        <w:rPr>
          <w:rFonts w:ascii="Times New Roman"/>
          <w:b w:val="false"/>
          <w:i w:val="false"/>
          <w:color w:val="000000"/>
          <w:sz w:val="28"/>
        </w:rPr>
        <w:t xml:space="preserve">
"Жалпы білім беретін мектептерде  </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xml:space="preserve">
жекелеген санаттарына тегін     </w:t>
      </w:r>
      <w:r>
        <w:br/>
      </w:r>
      <w:r>
        <w:rPr>
          <w:rFonts w:ascii="Times New Roman"/>
          <w:b w:val="false"/>
          <w:i w:val="false"/>
          <w:color w:val="000000"/>
          <w:sz w:val="28"/>
        </w:rPr>
        <w:t xml:space="preserve">
тамақтандыруды ұсыну үшін     </w:t>
      </w:r>
      <w:r>
        <w:br/>
      </w:r>
      <w:r>
        <w:rPr>
          <w:rFonts w:ascii="Times New Roman"/>
          <w:b w:val="false"/>
          <w:i w:val="false"/>
          <w:color w:val="000000"/>
          <w:sz w:val="28"/>
        </w:rPr>
        <w:t xml:space="preserve">
құжаттар қабылдау"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 қосымша           </w:t>
      </w:r>
    </w:p>
    <w:bookmarkEnd w:id="91"/>
    <w:bookmarkStart w:name="z187" w:id="92"/>
    <w:p>
      <w:pPr>
        <w:spacing w:after="0"/>
        <w:ind w:left="0"/>
        <w:jc w:val="left"/>
      </w:pPr>
      <w:r>
        <w:rPr>
          <w:rFonts w:ascii="Times New Roman"/>
          <w:b/>
          <w:i w:val="false"/>
          <w:color w:val="000000"/>
        </w:rPr>
        <w:t xml:space="preserve"> 
Мемлекеттік қызмет ұсынудың сызбасы</w:t>
      </w:r>
    </w:p>
    <w:bookmarkEnd w:id="92"/>
    <w:p>
      <w:pPr>
        <w:spacing w:after="0"/>
        <w:ind w:left="0"/>
        <w:jc w:val="both"/>
      </w:pPr>
      <w:r>
        <w:drawing>
          <wp:inline distT="0" distB="0" distL="0" distR="0">
            <wp:extent cx="72263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226300" cy="6565900"/>
                    </a:xfrm>
                    <a:prstGeom prst="rect">
                      <a:avLst/>
                    </a:prstGeom>
                  </pic:spPr>
                </pic:pic>
              </a:graphicData>
            </a:graphic>
          </wp:inline>
        </w:drawing>
      </w:r>
    </w:p>
    <w:bookmarkStart w:name="z188" w:id="93"/>
    <w:p>
      <w:pPr>
        <w:spacing w:after="0"/>
        <w:ind w:left="0"/>
        <w:jc w:val="both"/>
      </w:pPr>
      <w:r>
        <w:rPr>
          <w:rFonts w:ascii="Times New Roman"/>
          <w:b w:val="false"/>
          <w:i w:val="false"/>
          <w:color w:val="000000"/>
          <w:sz w:val="28"/>
        </w:rPr>
        <w:t>
Павлодар облысы Ақтоғай ауданы</w:t>
      </w:r>
      <w:r>
        <w:br/>
      </w:r>
      <w:r>
        <w:rPr>
          <w:rFonts w:ascii="Times New Roman"/>
          <w:b w:val="false"/>
          <w:i w:val="false"/>
          <w:color w:val="000000"/>
          <w:sz w:val="28"/>
        </w:rPr>
        <w:t xml:space="preserve">
әкімдігінің 2012 жылғы 27   </w:t>
      </w:r>
      <w:r>
        <w:br/>
      </w:r>
      <w:r>
        <w:rPr>
          <w:rFonts w:ascii="Times New Roman"/>
          <w:b w:val="false"/>
          <w:i w:val="false"/>
          <w:color w:val="000000"/>
          <w:sz w:val="28"/>
        </w:rPr>
        <w:t>
желтоқсандағы N 347 қаулысымен</w:t>
      </w:r>
      <w:r>
        <w:br/>
      </w:r>
      <w:r>
        <w:rPr>
          <w:rFonts w:ascii="Times New Roman"/>
          <w:b w:val="false"/>
          <w:i w:val="false"/>
          <w:color w:val="000000"/>
          <w:sz w:val="28"/>
        </w:rPr>
        <w:t xml:space="preserve">
бекітілді        </w:t>
      </w:r>
    </w:p>
    <w:bookmarkEnd w:id="93"/>
    <w:bookmarkStart w:name="z189" w:id="94"/>
    <w:p>
      <w:pPr>
        <w:spacing w:after="0"/>
        <w:ind w:left="0"/>
        <w:jc w:val="left"/>
      </w:pPr>
      <w:r>
        <w:rPr>
          <w:rFonts w:ascii="Times New Roman"/>
          <w:b/>
          <w:i w:val="false"/>
          <w:color w:val="000000"/>
        </w:rPr>
        <w:t xml:space="preserve"> 
"Аз қамтылған отбасы балаларының қала сыртындағы және</w:t>
      </w:r>
      <w:r>
        <w:br/>
      </w:r>
      <w:r>
        <w:rPr>
          <w:rFonts w:ascii="Times New Roman"/>
          <w:b/>
          <w:i w:val="false"/>
          <w:color w:val="000000"/>
        </w:rPr>
        <w:t>
мектеп жанындағы лагерьлерде демалуы үшін құжаттарды</w:t>
      </w:r>
      <w:r>
        <w:br/>
      </w:r>
      <w:r>
        <w:rPr>
          <w:rFonts w:ascii="Times New Roman"/>
          <w:b/>
          <w:i w:val="false"/>
          <w:color w:val="000000"/>
        </w:rPr>
        <w:t>
қабылдау" мемлекеттік қызмет регламенті</w:t>
      </w:r>
    </w:p>
    <w:bookmarkEnd w:id="94"/>
    <w:bookmarkStart w:name="z190" w:id="95"/>
    <w:p>
      <w:pPr>
        <w:spacing w:after="0"/>
        <w:ind w:left="0"/>
        <w:jc w:val="left"/>
      </w:pPr>
      <w:r>
        <w:rPr>
          <w:rFonts w:ascii="Times New Roman"/>
          <w:b/>
          <w:i w:val="false"/>
          <w:color w:val="000000"/>
        </w:rPr>
        <w:t xml:space="preserve"> 
1.Жалпы ережелер</w:t>
      </w:r>
    </w:p>
    <w:bookmarkEnd w:id="95"/>
    <w:bookmarkStart w:name="z191" w:id="96"/>
    <w:p>
      <w:pPr>
        <w:spacing w:after="0"/>
        <w:ind w:left="0"/>
        <w:jc w:val="both"/>
      </w:pPr>
      <w:r>
        <w:rPr>
          <w:rFonts w:ascii="Times New Roman"/>
          <w:b w:val="false"/>
          <w:i w:val="false"/>
          <w:color w:val="000000"/>
          <w:sz w:val="28"/>
        </w:rPr>
        <w:t>
      1. Мемлекеттік қызмет атауы "Аз қамтылған отбасы балаларының қала сыртындағы және мектеп жанындағы лагерьлерде демалуы үшін құжаттарды қабылдау".</w:t>
      </w:r>
      <w:r>
        <w:br/>
      </w:r>
      <w:r>
        <w:rPr>
          <w:rFonts w:ascii="Times New Roman"/>
          <w:b w:val="false"/>
          <w:i w:val="false"/>
          <w:color w:val="000000"/>
          <w:sz w:val="28"/>
        </w:rPr>
        <w:t>
</w:t>
      </w:r>
      <w:r>
        <w:rPr>
          <w:rFonts w:ascii="Times New Roman"/>
          <w:b w:val="false"/>
          <w:i w:val="false"/>
          <w:color w:val="000000"/>
          <w:sz w:val="28"/>
        </w:rPr>
        <w:t>
      2. Мемлекеттік қызмет көрсету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"Аз қамтылған отбасы балаларының қала сыртындағы және мектеп жанындағы лагерьлерде демалуы үшін құжаттарды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"Ақтоғай ауданыдық білім беру бөлімі" мемлекеттік мекмесімен (бұдан әрі – Уәкілетті орган) ұсынылады, Павлодар облысы, Ақтоғай ауылы, Ақтоғай көшесі 118, телефон, факс: 8 (71841) 21-5-97, 21-1-36, жұмыс кестесі 9 - 00 сағаттан 18 – 30 сағатқа дейін, түскі үзіліс 13-00 ден 14-30 сағатқа дейін, демалыс күндері – сенбі, жексенбі және мерекелік күндері, электронды мекенжай aktogairoo3@mail.ru,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2) осы регламенттiң </w:t>
      </w:r>
      <w:r>
        <w:rPr>
          <w:rFonts w:ascii="Times New Roman"/>
          <w:b w:val="false"/>
          <w:i w:val="false"/>
          <w:color w:val="000000"/>
          <w:sz w:val="28"/>
        </w:rPr>
        <w:t>1-қосымшасына</w:t>
      </w:r>
      <w:r>
        <w:rPr>
          <w:rFonts w:ascii="Times New Roman"/>
          <w:b w:val="false"/>
          <w:i w:val="false"/>
          <w:color w:val="000000"/>
          <w:sz w:val="28"/>
        </w:rPr>
        <w:t xml:space="preserve"> сәйкес Ақтоғай ауданының білім беретін мекемелерімен (бұдан әрі – Уәкілетті орган) ұсынылады, жұмыс кестесі 9 - 00 сағаттан 18 – 30 сағатқа дейін, түскі үзіліс 13-00 ден 14-30 сағатқа дейін, демалыс күндері – сенбі, жексенбі және мерекелік күндері,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нәтижесі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қала сыртындағы және мектеп жанындағы лагерьлерге жолдама беру немесе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білім беру ұйымдарындағы күн көрісі төмен отбасылардан шыққан білім алушылар мен тәрбиеленушілерге көрсетіледі (бұдан әрі - Тұтынушы).</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 мемлекеттік қызметті алу үшін өтініш берген күннен бастап күнтізбелік 10 күнді құрайды.</w:t>
      </w:r>
      <w:r>
        <w:br/>
      </w:r>
      <w:r>
        <w:rPr>
          <w:rFonts w:ascii="Times New Roman"/>
          <w:b w:val="false"/>
          <w:i w:val="false"/>
          <w:color w:val="000000"/>
          <w:sz w:val="28"/>
        </w:rPr>
        <w:t>
      Өтініш иесінің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8"/>
        </w:rPr>
        <w:t>
      Өтініш иесінің мемлекеттік қызметті көрсету орнында өтінішті берген күні қызмет көрсететін барынша шекті уақыт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көрсетілді.</w:t>
      </w:r>
    </w:p>
    <w:bookmarkEnd w:id="96"/>
    <w:bookmarkStart w:name="z199" w:id="97"/>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әрекет (өзара әрекет) тәртібін сипаттау</w:t>
      </w:r>
    </w:p>
    <w:bookmarkEnd w:id="97"/>
    <w:bookmarkStart w:name="z200" w:id="98"/>
    <w:p>
      <w:pPr>
        <w:spacing w:after="0"/>
        <w:ind w:left="0"/>
        <w:jc w:val="both"/>
      </w:pPr>
      <w:r>
        <w:rPr>
          <w:rFonts w:ascii="Times New Roman"/>
          <w:b w:val="false"/>
          <w:i w:val="false"/>
          <w:color w:val="000000"/>
          <w:sz w:val="28"/>
        </w:rPr>
        <w:t>
      9. Мемлекеттік қызметті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Уәкілетті орган барлық қажетті құжаттарды қабылдау кезінде өтінішті қабылдау нөмірі мен күні, сұратылған мемлекеттік қызмет түрі, қоса тіркелген құжаттардың саны мен атаулары, құжаттарды беру күні (уақыты) мен орыны, құжаттарды ресімдеу үшін өтінішті қабылдаған орталық қызметкерінің тегі, аты, әкесінің аты, мемлекеттік қызметті алушының тегі, аты, әкесінің аты, оның байланыс деректері мемлекеттік қызметті алушыға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тармағына</w:t>
      </w:r>
      <w:r>
        <w:rPr>
          <w:rFonts w:ascii="Times New Roman"/>
          <w:b w:val="false"/>
          <w:i w:val="false"/>
          <w:color w:val="000000"/>
          <w:sz w:val="28"/>
        </w:rPr>
        <w:t xml:space="preserve"> сәйкес мемлекеттік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қауіпсіздікке талап: тұтынушы құжаттарын сақтау туралы ақпараттардың сақталуын қорғалуын қамсыздандыру.</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үдерiсiне қатысатын құрылымдық-функционалдық бiрлiктер (бұдан әрi - бірліктер):</w:t>
      </w:r>
      <w:r>
        <w:br/>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құрылымдық-функционалдық бiрлiктерiдің iс-әркеттерiнiң сипаттамасы көрсетiлген.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3 қосымшасында</w:t>
      </w:r>
      <w:r>
        <w:rPr>
          <w:rFonts w:ascii="Times New Roman"/>
          <w:b w:val="false"/>
          <w:i w:val="false"/>
          <w:color w:val="000000"/>
          <w:sz w:val="28"/>
        </w:rPr>
        <w:t xml:space="preserve"> іс-әрекеттердiң және бірліктерінің логикалық бірізділігі арасындағы өзара байланысы көрсетiлген.</w:t>
      </w:r>
    </w:p>
    <w:bookmarkEnd w:id="98"/>
    <w:bookmarkStart w:name="z206" w:id="9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тұлғаның жауапкершілігі</w:t>
      </w:r>
    </w:p>
    <w:bookmarkEnd w:id="99"/>
    <w:bookmarkStart w:name="z207" w:id="100"/>
    <w:p>
      <w:pPr>
        <w:spacing w:after="0"/>
        <w:ind w:left="0"/>
        <w:jc w:val="both"/>
      </w:pPr>
      <w:r>
        <w:rPr>
          <w:rFonts w:ascii="Times New Roman"/>
          <w:b w:val="false"/>
          <w:i w:val="false"/>
          <w:color w:val="000000"/>
          <w:sz w:val="28"/>
        </w:rPr>
        <w:t>
      15. Мемлекеттік қызмет көрсету тәртібін бұзған жағдайда лауазымды тұлға Қазақстан Республикасының заңдарында қарастырылған жауапкершілікке тартылады.</w:t>
      </w:r>
    </w:p>
    <w:bookmarkEnd w:id="100"/>
    <w:bookmarkStart w:name="z208" w:id="101"/>
    <w:p>
      <w:pPr>
        <w:spacing w:after="0"/>
        <w:ind w:left="0"/>
        <w:jc w:val="both"/>
      </w:pPr>
      <w:r>
        <w:rPr>
          <w:rFonts w:ascii="Times New Roman"/>
          <w:b w:val="false"/>
          <w:i w:val="false"/>
          <w:color w:val="000000"/>
          <w:sz w:val="28"/>
        </w:rPr>
        <w:t>
2012 жылғы 27 желтоқсандағы N 347</w:t>
      </w:r>
      <w:r>
        <w:br/>
      </w:r>
      <w:r>
        <w:rPr>
          <w:rFonts w:ascii="Times New Roman"/>
          <w:b w:val="false"/>
          <w:i w:val="false"/>
          <w:color w:val="000000"/>
          <w:sz w:val="28"/>
        </w:rPr>
        <w:t xml:space="preserve">
"Аз қамтылған отбасы балаларының </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жанындағы лагерьлерде демалуы үшін</w:t>
      </w:r>
      <w:r>
        <w:br/>
      </w:r>
      <w:r>
        <w:rPr>
          <w:rFonts w:ascii="Times New Roman"/>
          <w:b w:val="false"/>
          <w:i w:val="false"/>
          <w:color w:val="000000"/>
          <w:sz w:val="28"/>
        </w:rPr>
        <w:t>
құжаттарды қабылдау"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 қосымша           </w:t>
      </w:r>
    </w:p>
    <w:bookmarkEnd w:id="101"/>
    <w:bookmarkStart w:name="z209" w:id="102"/>
    <w:p>
      <w:pPr>
        <w:spacing w:after="0"/>
        <w:ind w:left="0"/>
        <w:jc w:val="left"/>
      </w:pPr>
      <w:r>
        <w:rPr>
          <w:rFonts w:ascii="Times New Roman"/>
          <w:b/>
          <w:i w:val="false"/>
          <w:color w:val="000000"/>
        </w:rPr>
        <w:t xml:space="preserve"> 
Ақтоғай ауданның білім беретін мекемелерінің тізімі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4964"/>
        <w:gridCol w:w="2720"/>
        <w:gridCol w:w="1685"/>
        <w:gridCol w:w="2222"/>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беретін мекемелерінің  атауы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 жайы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
жайы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Абай атындағы жалпы білім беретін орта мектебі" мемлекеттік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шағым ауданы 28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21-4-93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Махмет Қайырбаев атындағы жалпы білім беретін орта мектебі" мемлекеттік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Қайырбаев көшесі, 43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21-5-59</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kairbaeva.@mail.ru</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Приреченск жалпы білім беретін орта мектебі" мемлекеттік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ауылы Специалистов көшесі 12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41-0-28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Харков жалпы білім беретін орта мектебі" мемлекеттік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Харков ауылы Школьная көшесі 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40-5-58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Енбекші жалпы білім беретін орта мектебі" мемлекеттік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ауылы Школьная көшесі 11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41-3-00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Шідерті жалпы білім беретін орта мектебі" мемлекеттік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ауылы 1 Мая көшесі 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41-1-71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Х.Шаяхметов атындағы жалпы білім беретін орта мектебі" мемлекеттік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Шуға ауылы Центральная көшесі 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8(71841) </w:t>
            </w:r>
          </w:p>
          <w:p>
            <w:pPr>
              <w:spacing w:after="20"/>
              <w:ind w:left="20"/>
              <w:jc w:val="both"/>
            </w:pPr>
            <w:r>
              <w:rPr>
                <w:rFonts w:ascii="Times New Roman"/>
                <w:b w:val="false"/>
                <w:i w:val="false"/>
                <w:color w:val="000000"/>
                <w:sz w:val="20"/>
              </w:rPr>
              <w:t>40-4-26</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Қ.Ыдырысов атындағы жалпы білім беретін орта мектебі" мемлекеттік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ауылы Школьная 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40-2-67</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Қараоба жалпы білім беретін орта мектебі" мемлекеттік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ауылы Терешкова көшесі 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40-1-79</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Нығман Алшинов атындағы жалпы білім беретін Жалаулы орта мектебі" мемлекеттік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ауылы Школьная көшесі 49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41-0-34</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Естай атындағы жалпы білім беретін орта мектебі" мемлекеттік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ауылы Школьная көшесі 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41-2-16</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Нығманов атындағы жалпы білім беретін орта мектебі" мемлекеттік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ауылы Школьная көшесі 13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40-8-68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Агрономия жалпы білім беретін орта мектебі" мемлекеттік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Андриановка ауылы Школьная көшесі 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26-2-18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Мүткенов атындағы жалпы білім беретін орта мектебі" мемлекеттік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ауылы Школьная көшесі 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24-5-88</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Шолақсор жалпы білім беретін орта мектебі" мемлекеттік мекемесі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ауылы 8 Марта көшесі 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 29-2-40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210" w:id="103"/>
    <w:p>
      <w:pPr>
        <w:spacing w:after="0"/>
        <w:ind w:left="0"/>
        <w:jc w:val="both"/>
      </w:pPr>
      <w:r>
        <w:rPr>
          <w:rFonts w:ascii="Times New Roman"/>
          <w:b w:val="false"/>
          <w:i w:val="false"/>
          <w:color w:val="000000"/>
          <w:sz w:val="28"/>
        </w:rPr>
        <w:t>
2012 жылғы 27 желтоқсандағы N 347</w:t>
      </w:r>
      <w:r>
        <w:br/>
      </w:r>
      <w:r>
        <w:rPr>
          <w:rFonts w:ascii="Times New Roman"/>
          <w:b w:val="false"/>
          <w:i w:val="false"/>
          <w:color w:val="000000"/>
          <w:sz w:val="28"/>
        </w:rPr>
        <w:t xml:space="preserve">
"Аз қамтылған отбасы балаларының </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жанындағы лагерьлерде демалуы үшін</w:t>
      </w:r>
      <w:r>
        <w:br/>
      </w:r>
      <w:r>
        <w:rPr>
          <w:rFonts w:ascii="Times New Roman"/>
          <w:b w:val="false"/>
          <w:i w:val="false"/>
          <w:color w:val="000000"/>
          <w:sz w:val="28"/>
        </w:rPr>
        <w:t>
құжаттарды қабылдау"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 қосымша           </w:t>
      </w:r>
    </w:p>
    <w:bookmarkEnd w:id="103"/>
    <w:bookmarkStart w:name="z211" w:id="104"/>
    <w:p>
      <w:pPr>
        <w:spacing w:after="0"/>
        <w:ind w:left="0"/>
        <w:jc w:val="left"/>
      </w:pPr>
      <w:r>
        <w:rPr>
          <w:rFonts w:ascii="Times New Roman"/>
          <w:b/>
          <w:i w:val="false"/>
          <w:color w:val="000000"/>
        </w:rPr>
        <w:t xml:space="preserve"> 
Құрылымдық-функционалдық бiрлiктердің</w:t>
      </w:r>
      <w:r>
        <w:br/>
      </w:r>
      <w:r>
        <w:rPr>
          <w:rFonts w:ascii="Times New Roman"/>
          <w:b/>
          <w:i w:val="false"/>
          <w:color w:val="000000"/>
        </w:rPr>
        <w:t>
iс-әркеттерiнiң сипаттамасы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1952"/>
        <w:gridCol w:w="1930"/>
        <w:gridCol w:w="1995"/>
        <w:gridCol w:w="2039"/>
        <w:gridCol w:w="2083"/>
        <w:gridCol w:w="1692"/>
      </w:tblGrid>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 жұмыс ағымы)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Бiрлiктердің атауы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ұсынылған құжатты қабылдау және тіркеу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қызметті көрсетуден бас тартуға дәлел келтірілген жауаптың жобасын жасау</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қызметті көрсетуден бас тартуға дәлел келтірілген жауаптың жобасын жасау қарау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қабылдағаны жөнінде қолхат</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қызметті көрсетуден бас тартуға дәлел келтірілген жауаптың жобасы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қызметті көрсетуден бас тартуға дәлел келтірілген жауаптың жобасына қол қою</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қызметті көрсетуден бас тартуға дәлел келтірілген жауапты ұсыну</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күнтізбелік күні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реті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105"/>
    <w:p>
      <w:pPr>
        <w:spacing w:after="0"/>
        <w:ind w:left="0"/>
        <w:jc w:val="both"/>
      </w:pPr>
      <w:r>
        <w:rPr>
          <w:rFonts w:ascii="Times New Roman"/>
          <w:b w:val="false"/>
          <w:i w:val="false"/>
          <w:color w:val="000000"/>
          <w:sz w:val="28"/>
        </w:rPr>
        <w:t>
2012 жылғы 27 желтоқсандағы N 347</w:t>
      </w:r>
      <w:r>
        <w:br/>
      </w:r>
      <w:r>
        <w:rPr>
          <w:rFonts w:ascii="Times New Roman"/>
          <w:b w:val="false"/>
          <w:i w:val="false"/>
          <w:color w:val="000000"/>
          <w:sz w:val="28"/>
        </w:rPr>
        <w:t xml:space="preserve">
"Аз қамтылған отбасы балаларының </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жанындағы лагерьлерде демалуы үшін</w:t>
      </w:r>
      <w:r>
        <w:br/>
      </w:r>
      <w:r>
        <w:rPr>
          <w:rFonts w:ascii="Times New Roman"/>
          <w:b w:val="false"/>
          <w:i w:val="false"/>
          <w:color w:val="000000"/>
          <w:sz w:val="28"/>
        </w:rPr>
        <w:t>
құжаттарды қабылдау"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 қосымша           </w:t>
      </w:r>
    </w:p>
    <w:bookmarkEnd w:id="105"/>
    <w:bookmarkStart w:name="z213" w:id="106"/>
    <w:p>
      <w:pPr>
        <w:spacing w:after="0"/>
        <w:ind w:left="0"/>
        <w:jc w:val="left"/>
      </w:pPr>
      <w:r>
        <w:rPr>
          <w:rFonts w:ascii="Times New Roman"/>
          <w:b/>
          <w:i w:val="false"/>
          <w:color w:val="000000"/>
        </w:rPr>
        <w:t xml:space="preserve"> 
Мемлекеттік қызмет ұсынудың сызбасы</w:t>
      </w:r>
    </w:p>
    <w:bookmarkEnd w:id="106"/>
    <w:p>
      <w:pPr>
        <w:spacing w:after="0"/>
        <w:ind w:left="0"/>
        <w:jc w:val="both"/>
      </w:pPr>
      <w:r>
        <w:drawing>
          <wp:inline distT="0" distB="0" distL="0" distR="0">
            <wp:extent cx="81280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128000" cy="7150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