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366e7" w14:textId="b8366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"Баянауыл ауданының жер қатынастары бөлімі" мемлекеттік мекемесінің көрсетілетін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Баянауыл аудандық әкімдігінің 2012 жылғы 24 ақпандағы N 57/2 қаулысы. Павлодар облысының Әділет департаментінде 2012 жылғы 16 наурызда N 12-5-106 тіркелді. Күші жойылды - Павлодар облысы Баянауыл аудандық әкімдігінің 2012 жылғы 13 сәуірдегі N 101/4 қаулысымен</w:t>
      </w:r>
    </w:p>
    <w:p>
      <w:pPr>
        <w:spacing w:after="0"/>
        <w:ind w:left="0"/>
        <w:jc w:val="both"/>
      </w:pPr>
      <w:r>
        <w:rPr>
          <w:rFonts w:ascii="Times New Roman"/>
          <w:b w:val="false"/>
          <w:i w:val="false"/>
          <w:color w:val="ff0000"/>
          <w:sz w:val="28"/>
        </w:rPr>
        <w:t>      Ескерту. Күші жойылды - Павлодар облысы Баянауыл аудандық әкімдігінің 2012.04.13 N 101/4 қаулысымен.</w:t>
      </w:r>
    </w:p>
    <w:bookmarkStart w:name="z1" w:id="0"/>
    <w:p>
      <w:pPr>
        <w:spacing w:after="0"/>
        <w:ind w:left="0"/>
        <w:jc w:val="both"/>
      </w:pPr>
      <w:r>
        <w:rPr>
          <w:rFonts w:ascii="Times New Roman"/>
          <w:b w:val="false"/>
          <w:i w:val="false"/>
          <w:color w:val="000000"/>
          <w:sz w:val="28"/>
        </w:rPr>
        <w:t>
      Қазақстан Республикасының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xml:space="preserve"> және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қызметті сапалы көрсету мақсатында, Баянауыл ауданы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w:t>
      </w:r>
      <w:r>
        <w:rPr>
          <w:rFonts w:ascii="Times New Roman"/>
          <w:b w:val="false"/>
          <w:i w:val="false"/>
          <w:color w:val="000000"/>
          <w:sz w:val="28"/>
        </w:rPr>
        <w:t>
      1) "Жер учаскесіне жеке меншік құқығына актілер ресімдеу және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"Тұрақты жер пайдалану құқығына актілер ресімдеу және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"Уақытша өтеулі (ұзақ мерзімді, қысқа мерзімді) жер пайдалану (жалдау) құқығына актілер ресімдеу және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"Уақытша өтеусіз жер пайдалану құқығына актілер ресімдеу және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 Осы қаулының орындалуына бақылау жасау аудан әкімінің орынбасары Б.Д. Рахметовке жүктелсін.</w:t>
      </w:r>
    </w:p>
    <w:bookmarkEnd w:id="0"/>
    <w:p>
      <w:pPr>
        <w:spacing w:after="0"/>
        <w:ind w:left="0"/>
        <w:jc w:val="both"/>
      </w:pPr>
      <w:r>
        <w:rPr>
          <w:rFonts w:ascii="Times New Roman"/>
          <w:b w:val="false"/>
          <w:i/>
          <w:color w:val="000000"/>
          <w:sz w:val="28"/>
        </w:rPr>
        <w:t>      Аудан әкімі                                Е. Әйткенов</w:t>
      </w:r>
    </w:p>
    <w:bookmarkStart w:name="z9" w:id="1"/>
    <w:p>
      <w:pPr>
        <w:spacing w:after="0"/>
        <w:ind w:left="0"/>
        <w:jc w:val="both"/>
      </w:pPr>
      <w:r>
        <w:rPr>
          <w:rFonts w:ascii="Times New Roman"/>
          <w:b w:val="false"/>
          <w:i w:val="false"/>
          <w:color w:val="000000"/>
          <w:sz w:val="28"/>
        </w:rPr>
        <w:t xml:space="preserve">
Павлодар облысы Баянауыл ауданы  </w:t>
      </w:r>
      <w:r>
        <w:br/>
      </w:r>
      <w:r>
        <w:rPr>
          <w:rFonts w:ascii="Times New Roman"/>
          <w:b w:val="false"/>
          <w:i w:val="false"/>
          <w:color w:val="000000"/>
          <w:sz w:val="28"/>
        </w:rPr>
        <w:t>
әкімдігінің 2012 жылғы 24 ақпандағы</w:t>
      </w:r>
      <w:r>
        <w:br/>
      </w:r>
      <w:r>
        <w:rPr>
          <w:rFonts w:ascii="Times New Roman"/>
          <w:b w:val="false"/>
          <w:i w:val="false"/>
          <w:color w:val="000000"/>
          <w:sz w:val="28"/>
        </w:rPr>
        <w:t xml:space="preserve">
N 57/2 қаулысымен        </w:t>
      </w:r>
      <w:r>
        <w:br/>
      </w:r>
      <w:r>
        <w:rPr>
          <w:rFonts w:ascii="Times New Roman"/>
          <w:b w:val="false"/>
          <w:i w:val="false"/>
          <w:color w:val="000000"/>
          <w:sz w:val="28"/>
        </w:rPr>
        <w:t xml:space="preserve">
бекітілді           </w:t>
      </w:r>
    </w:p>
    <w:bookmarkEnd w:id="1"/>
    <w:bookmarkStart w:name="z10" w:id="2"/>
    <w:p>
      <w:pPr>
        <w:spacing w:after="0"/>
        <w:ind w:left="0"/>
        <w:jc w:val="left"/>
      </w:pPr>
      <w:r>
        <w:rPr>
          <w:rFonts w:ascii="Times New Roman"/>
          <w:b/>
          <w:i w:val="false"/>
          <w:color w:val="000000"/>
        </w:rPr>
        <w:t xml:space="preserve"> 
"Жер учаскесіне жеке меншік құқығына актілерді</w:t>
      </w:r>
      <w:r>
        <w:br/>
      </w:r>
      <w:r>
        <w:rPr>
          <w:rFonts w:ascii="Times New Roman"/>
          <w:b/>
          <w:i w:val="false"/>
          <w:color w:val="000000"/>
        </w:rPr>
        <w:t>
ресімдеу және беру" мемлекеттік қызмет РЕГЛАМЕНТІ</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"Жер учаскесіне жеке меншік құқығына актілерді ресімдеу және беру" мемлекеттік қызметі (бұдан әрі – мемлекеттік қызмет) "Баянауыл ауданының жер қатынастары бөлімі" мемлекеттік мекемесімен (бұдан әрі – уәкілетті орган) Павлодар облысы, Баянауыл ауданы, Баянауыл ауылы, Сәтбаев көшесі, 55 мекен-жайы бойынша, жұмыс кестесі сағат 9.00-ден 18.30-ға дейін, түскі үзіліс сағат 13.00-ден 14.30-ге дейін, демалыс күндері: сенбі, жексенбі, "Павлодар МЕМжер" еншілес мемлекеттік кәсіпорнының (бұдан әрі – мамандандырылған кәсіпорын) қатысуымен көрсетіледі.</w:t>
      </w:r>
      <w:r>
        <w:br/>
      </w:r>
      <w:r>
        <w:rPr>
          <w:rFonts w:ascii="Times New Roman"/>
          <w:b w:val="false"/>
          <w:i w:val="false"/>
          <w:color w:val="000000"/>
          <w:sz w:val="28"/>
        </w:rPr>
        <w:t>
      Мемлекеттік қызмет жер учаскесінің орналасқан жері бойынша баламалы негізде "Павлодар облысы халыққа қызмет көрсету орталығы" Республикалық мемлекеттік мекемесінің Баянауыл ауданы филиалымен (бұдан әрі – Орталық), Павлодар облысы, Баянаыл ауданы, Баянауыл ауылы, Сәтбаев көшесі, 49 мекен-жайы бойынша көрсетілуі мүмкін. Жұмыс кестесі сағат 9.00-ден 19.00-ге дейін, түскі үзіліс 13.00-ден 14-00-ге дейін, жексенбі және мереке күндерін қоспағанда.</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2010 жылғы 17 ақпандағы N 102 </w:t>
      </w:r>
      <w:r>
        <w:rPr>
          <w:rFonts w:ascii="Times New Roman"/>
          <w:b w:val="false"/>
          <w:i w:val="false"/>
          <w:color w:val="000000"/>
          <w:sz w:val="28"/>
        </w:rPr>
        <w:t>қаулысымен</w:t>
      </w:r>
      <w:r>
        <w:rPr>
          <w:rFonts w:ascii="Times New Roman"/>
          <w:b w:val="false"/>
          <w:i w:val="false"/>
          <w:color w:val="000000"/>
          <w:sz w:val="28"/>
        </w:rPr>
        <w:t xml:space="preserve"> бекітілген "Жер учаскесіне жеке меншік құқығына актілерді ресімдеу және беру"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4. Мемлекеттік қызмет көрсету нәтижесі қағаз тасымалдағыштағы ер учаскесіне жеке меншік құқығына акті немесе жер учаскесіне жеке меншік құқығына актінің телнұсқасын (бұдан әрі - жер учаскесіне жеке меншік құқығына акті немесе актінің телнұсқасы) немесе қызмет көрсетуден бас тарту себебі жазбаша көрсетілген ол туралы уәжделген жауап беру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үдерісінде мамандандырылған кәсіпорын жер учаскесінің орналасқан жері бойынша жер учаскесіне жеке меншік құқығына акті әзірлейді.</w:t>
      </w:r>
    </w:p>
    <w:bookmarkEnd w:id="4"/>
    <w:bookmarkStart w:name="z17" w:id="5"/>
    <w:p>
      <w:pPr>
        <w:spacing w:after="0"/>
        <w:ind w:left="0"/>
        <w:jc w:val="left"/>
      </w:pPr>
      <w:r>
        <w:rPr>
          <w:rFonts w:ascii="Times New Roman"/>
          <w:b/>
          <w:i w:val="false"/>
          <w:color w:val="000000"/>
        </w:rPr>
        <w:t xml:space="preserve"> 
2. Мемлекеттік қызмет көрсету реттілігіне қойылатын талаптар</w:t>
      </w:r>
    </w:p>
    <w:bookmarkEnd w:id="5"/>
    <w:bookmarkStart w:name="z18" w:id="6"/>
    <w:p>
      <w:pPr>
        <w:spacing w:after="0"/>
        <w:ind w:left="0"/>
        <w:jc w:val="both"/>
      </w:pPr>
      <w:r>
        <w:rPr>
          <w:rFonts w:ascii="Times New Roman"/>
          <w:b w:val="false"/>
          <w:i w:val="false"/>
          <w:color w:val="000000"/>
          <w:sz w:val="28"/>
        </w:rPr>
        <w:t>
      6. Мемлекеттік қызметті ұсыну мәселелері жөніндегі ақпаратты тұтынушылар Баянауыл ауданы әкімдігінің http://bayanaul.pavlodar.gov.kz интернет-сайтынан, сондай-ақ уәкілетті органда орналасқан ақпараттық стендтерден ала алады.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мерзімдері:</w:t>
      </w:r>
      <w:r>
        <w:br/>
      </w:r>
      <w:r>
        <w:rPr>
          <w:rFonts w:ascii="Times New Roman"/>
          <w:b w:val="false"/>
          <w:i w:val="false"/>
          <w:color w:val="000000"/>
          <w:sz w:val="28"/>
        </w:rPr>
        <w:t>
      1)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қажеттi құжаттарды тапсырған сәттен бастап мемлекеттiк қызмет көрсету мерзiмi 6 жұмыс күнiн құрайды, жер учаскесiне жеке меншiк құқығына арналған актiнiң телнұсқасын берген кезде - 4 жұмыс күнi;</w:t>
      </w:r>
      <w:r>
        <w:br/>
      </w:r>
      <w:r>
        <w:rPr>
          <w:rFonts w:ascii="Times New Roman"/>
          <w:b w:val="false"/>
          <w:i w:val="false"/>
          <w:color w:val="000000"/>
          <w:sz w:val="28"/>
        </w:rPr>
        <w:t>
      2) құжаттарды тапсыру және алу кезінде кезекте күтудің рұқсат берілген ең көп уақыты 30 минуттан аспайды;</w:t>
      </w:r>
      <w:r>
        <w:br/>
      </w:r>
      <w:r>
        <w:rPr>
          <w:rFonts w:ascii="Times New Roman"/>
          <w:b w:val="false"/>
          <w:i w:val="false"/>
          <w:color w:val="000000"/>
          <w:sz w:val="28"/>
        </w:rPr>
        <w:t>
      3) құжаттарды тапсыру және алу кезінде қызмет көрсетудің рұқсат берілген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8. Тұтынушымен қажетті құжаттар ұсынылмаған жағдайда мемлекеттік қызмет көрсету тоқтатылады.</w:t>
      </w:r>
      <w:r>
        <w:br/>
      </w:r>
      <w:r>
        <w:rPr>
          <w:rFonts w:ascii="Times New Roman"/>
          <w:b w:val="false"/>
          <w:i w:val="false"/>
          <w:color w:val="000000"/>
          <w:sz w:val="28"/>
        </w:rPr>
        <w:t>
      Мемлекеттік қызмет көрсету келесі негіздер бойынша тоқтатылады:</w:t>
      </w:r>
      <w:r>
        <w:br/>
      </w:r>
      <w:r>
        <w:rPr>
          <w:rFonts w:ascii="Times New Roman"/>
          <w:b w:val="false"/>
          <w:i w:val="false"/>
          <w:color w:val="000000"/>
          <w:sz w:val="28"/>
        </w:rPr>
        <w:t>
      1) аталған жер учаскесі бойынша сот шешімдерінің болуы не сот қарауы жүріп жатқаны туралы хабарламаның болуы;</w:t>
      </w:r>
      <w:r>
        <w:br/>
      </w:r>
      <w:r>
        <w:rPr>
          <w:rFonts w:ascii="Times New Roman"/>
          <w:b w:val="false"/>
          <w:i w:val="false"/>
          <w:color w:val="000000"/>
          <w:sz w:val="28"/>
        </w:rPr>
        <w:t>
      2) заңнама нормаларының бұзылуы жойылғанға дейін прокурорлық қадағалау актісінің болуы;</w:t>
      </w:r>
      <w:r>
        <w:br/>
      </w:r>
      <w:r>
        <w:rPr>
          <w:rFonts w:ascii="Times New Roman"/>
          <w:b w:val="false"/>
          <w:i w:val="false"/>
          <w:color w:val="000000"/>
          <w:sz w:val="28"/>
        </w:rPr>
        <w:t>
      3) бір учаскеге құқықты ресімдеуге қатысты бірнеше өтініштің болуы немесе құқықты ресімдеу үдерісінде осы жер учаскесінің басқа да пайдаланушылары анықталған кезде.</w:t>
      </w:r>
      <w:r>
        <w:br/>
      </w:r>
      <w:r>
        <w:rPr>
          <w:rFonts w:ascii="Times New Roman"/>
          <w:b w:val="false"/>
          <w:i w:val="false"/>
          <w:color w:val="000000"/>
          <w:sz w:val="28"/>
        </w:rPr>
        <w:t>
</w:t>
      </w:r>
      <w:r>
        <w:rPr>
          <w:rFonts w:ascii="Times New Roman"/>
          <w:b w:val="false"/>
          <w:i w:val="false"/>
          <w:color w:val="000000"/>
          <w:sz w:val="28"/>
        </w:rPr>
        <w:t>
      9. Тұтынушыдан мемлекеттік қызмет алу үшін өтініш түскен кезеңнен бастап және мемлекеттік қызмет нәтижесін беру кезеңіне дейін мемлекеттік қызметті көрсету кезеңдері:</w:t>
      </w:r>
      <w:r>
        <w:br/>
      </w:r>
      <w:r>
        <w:rPr>
          <w:rFonts w:ascii="Times New Roman"/>
          <w:b w:val="false"/>
          <w:i w:val="false"/>
          <w:color w:val="000000"/>
          <w:sz w:val="28"/>
        </w:rPr>
        <w:t>
      1) уәкілетті органның жауапты қызметкері тұтынушыдан қажетті құжаттарды қабылдайды, құжаттардың толықтығын тексеруді жүзеге асырады, тіркейді, тұтынушыға қажетті құжаттарды қабылдағаны туралы сұрау салудың нөмірі мен қабылданған күні, сұрау салынған мемлекеттік қызметтің түрі, қоса берілген құжаттардың саны мен атаулары, құжаттарды беру күні (уақыты) мен орны, құжаттарды ресімдеуге өтінішті қабылдаған лауазымды тұлғаның тегі, аты, әкесінің аты көрсетілген қолхат береді;</w:t>
      </w:r>
      <w:r>
        <w:br/>
      </w:r>
      <w:r>
        <w:rPr>
          <w:rFonts w:ascii="Times New Roman"/>
          <w:b w:val="false"/>
          <w:i w:val="false"/>
          <w:color w:val="000000"/>
          <w:sz w:val="28"/>
        </w:rPr>
        <w:t>
      2) уәкілетті органның бастығы тұтынушымен ұсынылған құжаттарды қарайды, бұрыштама қояды;</w:t>
      </w:r>
      <w:r>
        <w:br/>
      </w:r>
      <w:r>
        <w:rPr>
          <w:rFonts w:ascii="Times New Roman"/>
          <w:b w:val="false"/>
          <w:i w:val="false"/>
          <w:color w:val="000000"/>
          <w:sz w:val="28"/>
        </w:rPr>
        <w:t>
      3) уәкілетті органның жауапты қызметкері құжаттарды жер учаскесіне жеке меншік құқығына акті немесе актінің телнұсқасын әзірлеу үшін мамандандырылған кәсіпорынға жібереді, не қызметті ұсынудан бас тарту туралы уәжделген жауаптың жобасын дайындайды;</w:t>
      </w:r>
      <w:r>
        <w:br/>
      </w:r>
      <w:r>
        <w:rPr>
          <w:rFonts w:ascii="Times New Roman"/>
          <w:b w:val="false"/>
          <w:i w:val="false"/>
          <w:color w:val="000000"/>
          <w:sz w:val="28"/>
        </w:rPr>
        <w:t>
      4) мамандандырылған кәсіпорын жер учаскесіне жеке меншік құқығына акті немесе актінің телнұсқасын әзірлейді, қол қояды және уәкілетті органға береді;</w:t>
      </w:r>
      <w:r>
        <w:br/>
      </w:r>
      <w:r>
        <w:rPr>
          <w:rFonts w:ascii="Times New Roman"/>
          <w:b w:val="false"/>
          <w:i w:val="false"/>
          <w:color w:val="000000"/>
          <w:sz w:val="28"/>
        </w:rPr>
        <w:t>
      5) уәкілетті органның бастығы дайындалған құжаттарды тексереді, қол қояды, елтаңбалы мөрмен куәландырады, не қызметті ұсынудан бас тарту туралы уәжделген жауапқа қол қояды;</w:t>
      </w:r>
      <w:r>
        <w:br/>
      </w:r>
      <w:r>
        <w:rPr>
          <w:rFonts w:ascii="Times New Roman"/>
          <w:b w:val="false"/>
          <w:i w:val="false"/>
          <w:color w:val="000000"/>
          <w:sz w:val="28"/>
        </w:rPr>
        <w:t>
      6) уәкілетті органның жауапты қызметкері жер учаскесіне жеке меншік құқығына акті немесе актінің телнұсқасын актілерді беру кітабында тіркейді, не қызметті ұсынудан бас тарту туралы уәжделген жауапты тіркейді және тұтынушының өзіне, не сенімді адамына, сенімхат, қолхат және тұтынушының не сенімді адамның жеке басын куәландыратын құжатты ұсынумен, береді.</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 уәкілетті органның бір жауапты қызметкерімен жүзеге асырылады.</w:t>
      </w:r>
    </w:p>
    <w:bookmarkEnd w:id="6"/>
    <w:bookmarkStart w:name="z23" w:id="7"/>
    <w:p>
      <w:pPr>
        <w:spacing w:after="0"/>
        <w:ind w:left="0"/>
        <w:jc w:val="left"/>
      </w:pPr>
      <w:r>
        <w:rPr>
          <w:rFonts w:ascii="Times New Roman"/>
          <w:b/>
          <w:i w:val="false"/>
          <w:color w:val="000000"/>
        </w:rPr>
        <w:t xml:space="preserve"> 
3. Мемлекеттік қызмет көрсету үдерісіндегі әрекет</w:t>
      </w:r>
      <w:r>
        <w:br/>
      </w:r>
      <w:r>
        <w:rPr>
          <w:rFonts w:ascii="Times New Roman"/>
          <w:b/>
          <w:i w:val="false"/>
          <w:color w:val="000000"/>
        </w:rPr>
        <w:t>
(өзара әрекеттілік) реттілігінің сипаттамасы</w:t>
      </w:r>
    </w:p>
    <w:bookmarkEnd w:id="7"/>
    <w:bookmarkStart w:name="z24" w:id="8"/>
    <w:p>
      <w:pPr>
        <w:spacing w:after="0"/>
        <w:ind w:left="0"/>
        <w:jc w:val="both"/>
      </w:pPr>
      <w:r>
        <w:rPr>
          <w:rFonts w:ascii="Times New Roman"/>
          <w:b w:val="false"/>
          <w:i w:val="false"/>
          <w:color w:val="000000"/>
          <w:sz w:val="28"/>
        </w:rPr>
        <w:t>
      11.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үдерісіне мынадай құрылымдық-функционалдық бірліктер (бұдан әрі – ҚФБ) қатысады:</w:t>
      </w:r>
      <w:r>
        <w:br/>
      </w:r>
      <w:r>
        <w:rPr>
          <w:rFonts w:ascii="Times New Roman"/>
          <w:b w:val="false"/>
          <w:i w:val="false"/>
          <w:color w:val="000000"/>
          <w:sz w:val="28"/>
        </w:rPr>
        <w:t>
      уәкілетті органның жауапты қызметкері;</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мамандандырылған кәсіпорын.</w:t>
      </w:r>
      <w:r>
        <w:br/>
      </w:r>
      <w:r>
        <w:rPr>
          <w:rFonts w:ascii="Times New Roman"/>
          <w:b w:val="false"/>
          <w:i w:val="false"/>
          <w:color w:val="000000"/>
          <w:sz w:val="28"/>
        </w:rPr>
        <w:t>
</w:t>
      </w:r>
      <w:r>
        <w:rPr>
          <w:rFonts w:ascii="Times New Roman"/>
          <w:b w:val="false"/>
          <w:i w:val="false"/>
          <w:color w:val="000000"/>
          <w:sz w:val="28"/>
        </w:rPr>
        <w:t>
      13.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әрбір іс-әрекеттің орындалу мерзімін көрсете отырып, әрбір ҚФБ әкімшілік іс-әрекеттердің (үдерістердің) өзара әрекеттестігі мен реттілігінің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14.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ҚФБ мен мемлекеттік қызмет көрсету үдерісінде әкімшілік әрекеттердің логикалық реттілігінің арасындағы өзара байланысты бейнелейтін сызба келтірілген.</w:t>
      </w:r>
    </w:p>
    <w:bookmarkEnd w:id="8"/>
    <w:bookmarkStart w:name="z28" w:id="9"/>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9"/>
    <w:bookmarkStart w:name="z29" w:id="10"/>
    <w:p>
      <w:pPr>
        <w:spacing w:after="0"/>
        <w:ind w:left="0"/>
        <w:jc w:val="both"/>
      </w:pPr>
      <w:r>
        <w:rPr>
          <w:rFonts w:ascii="Times New Roman"/>
          <w:b w:val="false"/>
          <w:i w:val="false"/>
          <w:color w:val="000000"/>
          <w:sz w:val="28"/>
        </w:rPr>
        <w:t>
      15. Уәкілетті органның жауапты тұлғалары Қазақстан Республикасының заңдарымен белгіленген тәртіпте мемлекеттік қызмет көрсету кезінде қабылдаған шешімдері мен әрекет (әрекетсіздік) үшін жауапты.</w:t>
      </w:r>
    </w:p>
    <w:bookmarkEnd w:id="10"/>
    <w:bookmarkStart w:name="z30" w:id="11"/>
    <w:p>
      <w:pPr>
        <w:spacing w:after="0"/>
        <w:ind w:left="0"/>
        <w:jc w:val="both"/>
      </w:pP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xml:space="preserve">
актілерді ресімдеу және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11"/>
    <w:bookmarkStart w:name="z31" w:id="12"/>
    <w:p>
      <w:pPr>
        <w:spacing w:after="0"/>
        <w:ind w:left="0"/>
        <w:jc w:val="left"/>
      </w:pPr>
      <w:r>
        <w:rPr>
          <w:rFonts w:ascii="Times New Roman"/>
          <w:b/>
          <w:i w:val="false"/>
          <w:color w:val="000000"/>
        </w:rPr>
        <w:t xml:space="preserve"> 
1-кесте. Әрбір құрылымдық-функционалдық бірліктердің</w:t>
      </w:r>
      <w:r>
        <w:br/>
      </w:r>
      <w:r>
        <w:rPr>
          <w:rFonts w:ascii="Times New Roman"/>
          <w:b/>
          <w:i w:val="false"/>
          <w:color w:val="000000"/>
        </w:rPr>
        <w:t>
(бұдан әрі - ҚФБ) әкімшілік іс-әрекеттердің өзара</w:t>
      </w:r>
      <w:r>
        <w:br/>
      </w:r>
      <w:r>
        <w:rPr>
          <w:rFonts w:ascii="Times New Roman"/>
          <w:b/>
          <w:i w:val="false"/>
          <w:color w:val="000000"/>
        </w:rPr>
        <w:t>
әрекеттестігі мен реттілігінің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3341"/>
        <w:gridCol w:w="2284"/>
        <w:gridCol w:w="2391"/>
        <w:gridCol w:w="2579"/>
        <w:gridCol w:w="2155"/>
      </w:tblGrid>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 әрекеті (барысы, жұмыс ағыны)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N(барысы, жұмысы)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қызметкері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бастығы </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қызметкері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(үдерістің, процедураның, операцияның) және олардың сипаттамасы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Тұтынушыдан қажетті құжаттарды қабылдайды, құжаттардың толықтығын тексеруді жүзеге асырады, тіркейді, тұтынушыға құжаттарды қабылдау туралы қолхат береді</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қарайды, бұрыштама қояды</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жер учаскесіне жеке меншік құқығына актіні не актінің телнұсқасын әзірлеу үшін мамандандырылған кәсіпорынға жібереді, не қызметті ұсынудан бас тарту туралы уәжделген жауаптың жобасын дайындайды</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жеке меншік құқығына акті не актінің телнұсқасын дайындайды, қол қояды</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 (мәліметтер, құжат, ұйымдастырушылық-өкімдік шешімі)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қабылдағаны туралы қолхат</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жеке меншік құқығына акті не актінің телнұсқасын әзірлеу үшін құжаттар пакеті, не қызметті ұсынудан бас тарту туралы уәжделген жауап</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жеке меншік құқығына акті не актінің телнұсқасы</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актінің телнұсқасын бергенде – 1 жұмыс күні</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3796"/>
        <w:gridCol w:w="4569"/>
        <w:gridCol w:w="4340"/>
      </w:tblGrid>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 N (барысы, жұмысы)
</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қызметкері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(үдерістің, процедураның, операцияның) және олардың сипаттамасы</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құжаттарды тексереді, қол қояды, елтаңбалы мөрмен куәландырады, не қызметті ұсынудан бас тарту туралы уәжделген  жауапқа қол қояды</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жеке меншік құқығына актіні не актінің телнұсқасын тіркейді, не қызметті ұсынудан бас тарту туралы уәжделген жауапты тіркейді</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 (мәліметтер, құжат, ұйымдастырушылық-өкімдік шешімі)</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жеке меншік құқығына актіні не актінің телнұсқасы, не қызметті ұсынудан бас тарту туралы уәжделген жауап</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учаскесіне жеке меншік құқығына актіні не актінің телнұсқасы, не қызметті ұсынудан бас тарту туралы уәжделген жауап</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4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3"/>
    <w:p>
      <w:pPr>
        <w:spacing w:after="0"/>
        <w:ind w:left="0"/>
        <w:jc w:val="both"/>
      </w:pPr>
      <w:r>
        <w:rPr>
          <w:rFonts w:ascii="Times New Roman"/>
          <w:b w:val="false"/>
          <w:i w:val="false"/>
          <w:color w:val="000000"/>
          <w:sz w:val="28"/>
        </w:rPr>
        <w:t>
"Жер учаскесіне жеке меншік құқығына</w:t>
      </w:r>
      <w:r>
        <w:br/>
      </w:r>
      <w:r>
        <w:rPr>
          <w:rFonts w:ascii="Times New Roman"/>
          <w:b w:val="false"/>
          <w:i w:val="false"/>
          <w:color w:val="000000"/>
          <w:sz w:val="28"/>
        </w:rPr>
        <w:t xml:space="preserve">
актілерді ресімдеу және беру"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3"/>
    <w:bookmarkStart w:name="z33" w:id="14"/>
    <w:p>
      <w:pPr>
        <w:spacing w:after="0"/>
        <w:ind w:left="0"/>
        <w:jc w:val="left"/>
      </w:pPr>
      <w:r>
        <w:rPr>
          <w:rFonts w:ascii="Times New Roman"/>
          <w:b/>
          <w:i w:val="false"/>
          <w:color w:val="000000"/>
        </w:rPr>
        <w:t xml:space="preserve"> 
Мемлекеттік қызмет ұсыну үдерісінің сызбасы</w:t>
      </w:r>
    </w:p>
    <w:bookmarkEnd w:id="14"/>
    <w:p>
      <w:pPr>
        <w:spacing w:after="0"/>
        <w:ind w:left="0"/>
        <w:jc w:val="both"/>
      </w:pPr>
      <w:r>
        <w:drawing>
          <wp:inline distT="0" distB="0" distL="0" distR="0">
            <wp:extent cx="7823200" cy="389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23200" cy="3898900"/>
                    </a:xfrm>
                    <a:prstGeom prst="rect">
                      <a:avLst/>
                    </a:prstGeom>
                  </pic:spPr>
                </pic:pic>
              </a:graphicData>
            </a:graphic>
          </wp:inline>
        </w:drawing>
      </w:r>
    </w:p>
    <w:bookmarkStart w:name="z34" w:id="15"/>
    <w:p>
      <w:pPr>
        <w:spacing w:after="0"/>
        <w:ind w:left="0"/>
        <w:jc w:val="both"/>
      </w:pPr>
      <w:r>
        <w:rPr>
          <w:rFonts w:ascii="Times New Roman"/>
          <w:b w:val="false"/>
          <w:i w:val="false"/>
          <w:color w:val="000000"/>
          <w:sz w:val="28"/>
        </w:rPr>
        <w:t xml:space="preserve">
Павлодар облысы Баянауыл ауданы  </w:t>
      </w:r>
      <w:r>
        <w:br/>
      </w:r>
      <w:r>
        <w:rPr>
          <w:rFonts w:ascii="Times New Roman"/>
          <w:b w:val="false"/>
          <w:i w:val="false"/>
          <w:color w:val="000000"/>
          <w:sz w:val="28"/>
        </w:rPr>
        <w:t>
әкімдігінің 2012 жылғы 24 ақпандағы</w:t>
      </w:r>
      <w:r>
        <w:br/>
      </w:r>
      <w:r>
        <w:rPr>
          <w:rFonts w:ascii="Times New Roman"/>
          <w:b w:val="false"/>
          <w:i w:val="false"/>
          <w:color w:val="000000"/>
          <w:sz w:val="28"/>
        </w:rPr>
        <w:t xml:space="preserve">
N 57/2 қаулысымен        </w:t>
      </w:r>
      <w:r>
        <w:br/>
      </w:r>
      <w:r>
        <w:rPr>
          <w:rFonts w:ascii="Times New Roman"/>
          <w:b w:val="false"/>
          <w:i w:val="false"/>
          <w:color w:val="000000"/>
          <w:sz w:val="28"/>
        </w:rPr>
        <w:t xml:space="preserve">
бекітілді           </w:t>
      </w:r>
    </w:p>
    <w:bookmarkEnd w:id="15"/>
    <w:bookmarkStart w:name="z35" w:id="16"/>
    <w:p>
      <w:pPr>
        <w:spacing w:after="0"/>
        <w:ind w:left="0"/>
        <w:jc w:val="left"/>
      </w:pPr>
      <w:r>
        <w:rPr>
          <w:rFonts w:ascii="Times New Roman"/>
          <w:b/>
          <w:i w:val="false"/>
          <w:color w:val="000000"/>
        </w:rPr>
        <w:t xml:space="preserve"> 
"Тұрақты жер пайдалану құқығына актілерді</w:t>
      </w:r>
      <w:r>
        <w:br/>
      </w:r>
      <w:r>
        <w:rPr>
          <w:rFonts w:ascii="Times New Roman"/>
          <w:b/>
          <w:i w:val="false"/>
          <w:color w:val="000000"/>
        </w:rPr>
        <w:t>
ресімдеу және беру" мемлекеттік қызмет РЕГЛАМЕНТІ</w:t>
      </w:r>
    </w:p>
    <w:bookmarkEnd w:id="16"/>
    <w:bookmarkStart w:name="z36" w:id="17"/>
    <w:p>
      <w:pPr>
        <w:spacing w:after="0"/>
        <w:ind w:left="0"/>
        <w:jc w:val="left"/>
      </w:pPr>
      <w:r>
        <w:rPr>
          <w:rFonts w:ascii="Times New Roman"/>
          <w:b/>
          <w:i w:val="false"/>
          <w:color w:val="000000"/>
        </w:rPr>
        <w:t xml:space="preserve"> 
1. Жалпы ережелер</w:t>
      </w:r>
    </w:p>
    <w:bookmarkEnd w:id="17"/>
    <w:bookmarkStart w:name="z37" w:id="18"/>
    <w:p>
      <w:pPr>
        <w:spacing w:after="0"/>
        <w:ind w:left="0"/>
        <w:jc w:val="both"/>
      </w:pPr>
      <w:r>
        <w:rPr>
          <w:rFonts w:ascii="Times New Roman"/>
          <w:b w:val="false"/>
          <w:i w:val="false"/>
          <w:color w:val="000000"/>
          <w:sz w:val="28"/>
        </w:rPr>
        <w:t>
      1. "Тұрақты жер пайдалану құқығына актілерді ресімдеу және беру" мемлекеттік қызметі (бұдан әрі – мемлекеттік қызмет) "Баянауыл ауданының жер қатынастары бөлімі" мемлекеттік мекемесімен (бұдан әрі – уәкілетті орган) Павлодар облысы, Баянауыл ауданы, Баянауыл ауылы, Сәтбаев көшесі, 55 мекен-жайы бойынша. Жұмыс кестесі сағат 9.00-ден 18.30-ға дейін, түскі үзіліс сағат 13.00-ден 14.30-ге дейін, демалыс күндері: сенбі, жексенбі. "Павлодар МЕМжер" еншілес мемлекеттік кәсіпорнының (бұдан әрі – мамандандырылған кәсіпорын) қатысуымен көрсетіледі.</w:t>
      </w:r>
      <w:r>
        <w:br/>
      </w:r>
      <w:r>
        <w:rPr>
          <w:rFonts w:ascii="Times New Roman"/>
          <w:b w:val="false"/>
          <w:i w:val="false"/>
          <w:color w:val="000000"/>
          <w:sz w:val="28"/>
        </w:rPr>
        <w:t>
      Мемлекеттік қызмет жер учаскесінің орналасқан жері бойынша баламалы негізде "Павлодар облысы халыққа қызмет көрсету орталығы" Республикалық мемлекеттік мекемесінің Баянауыл ауданы филиалымен (бұдан әрі – Орталық), Павлодар облысы, Баянауыл ауданы, Баянауыл ауылы, Сәтбаев көшесі, 49 мекен-жайы бойынша көрсетілуі мүмкін. Жұмыс кестесі сағат 9.00-ден 19.00-ге дейін, түскі үзіліс 13.00-ден 14-00-ге дейін, жексенбі және мереке күндерін қоспағанда.</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2010 жылғы 17 ақпандағы N 102 </w:t>
      </w:r>
      <w:r>
        <w:rPr>
          <w:rFonts w:ascii="Times New Roman"/>
          <w:b w:val="false"/>
          <w:i w:val="false"/>
          <w:color w:val="000000"/>
          <w:sz w:val="28"/>
        </w:rPr>
        <w:t>қаулысымен</w:t>
      </w:r>
      <w:r>
        <w:rPr>
          <w:rFonts w:ascii="Times New Roman"/>
          <w:b w:val="false"/>
          <w:i w:val="false"/>
          <w:color w:val="000000"/>
          <w:sz w:val="28"/>
        </w:rPr>
        <w:t xml:space="preserve"> бекітілген "Тұрақты жер пайдалану құқығына актілерді ресімдеу және беру"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4. Мемлекеттік қызмет көрсету нәтижесі қағаз тасымалдағыштағы тұрақты жер пайдалану құқығына акті немесе тұрақты жер пайдалану құқығына актінің телнұсқасын беру (бұдан әрі – тұрақты жер пайдалану құқығына акті не актінің телнұсқасы), немесе қызмет көрсетуден бас тарту себебі жазбаша көрсетілген ол туралы уәжделген жауап беру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үдерісінде мамандандырылған кәсіпорын жер учаскесінің орналасқан жері бойынша тұрақты жер пайдалану құқығына акті не актінің телнұсқасын әзірлейді.</w:t>
      </w:r>
    </w:p>
    <w:bookmarkEnd w:id="18"/>
    <w:bookmarkStart w:name="z42" w:id="19"/>
    <w:p>
      <w:pPr>
        <w:spacing w:after="0"/>
        <w:ind w:left="0"/>
        <w:jc w:val="left"/>
      </w:pPr>
      <w:r>
        <w:rPr>
          <w:rFonts w:ascii="Times New Roman"/>
          <w:b/>
          <w:i w:val="false"/>
          <w:color w:val="000000"/>
        </w:rPr>
        <w:t xml:space="preserve"> 
2. Мемлекеттік қызмет көрсету реттілігіне қойылатын талаптар</w:t>
      </w:r>
    </w:p>
    <w:bookmarkEnd w:id="19"/>
    <w:bookmarkStart w:name="z43" w:id="20"/>
    <w:p>
      <w:pPr>
        <w:spacing w:after="0"/>
        <w:ind w:left="0"/>
        <w:jc w:val="both"/>
      </w:pPr>
      <w:r>
        <w:rPr>
          <w:rFonts w:ascii="Times New Roman"/>
          <w:b w:val="false"/>
          <w:i w:val="false"/>
          <w:color w:val="000000"/>
          <w:sz w:val="28"/>
        </w:rPr>
        <w:t>
      6. Мемлекеттік қызметті ұсыну мәселелері жөніндегі ақпаратты тұтынушылар Баянауыл ауданы әкімдігінің http://bayanaul.pavlodar.gov.kz. интернет-сайтынан, сондай-ақ уәкілетті органда орналасқан ақпараттық стендтерден ала алады.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мерзімдері:</w:t>
      </w:r>
      <w:r>
        <w:br/>
      </w:r>
      <w:r>
        <w:rPr>
          <w:rFonts w:ascii="Times New Roman"/>
          <w:b w:val="false"/>
          <w:i w:val="false"/>
          <w:color w:val="000000"/>
          <w:sz w:val="28"/>
        </w:rPr>
        <w:t>
      1)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қажеттi құжаттарды тапсырған сәттен бастап мемлекеттiк қызмет көрсету мерзiмi 6 жұмыс күнiн құрайды, тұрақты жер пайдалану құқығына арналған актiнiң телнұсқасын берген кезде - 4 жұмыс күнi;</w:t>
      </w:r>
      <w:r>
        <w:br/>
      </w:r>
      <w:r>
        <w:rPr>
          <w:rFonts w:ascii="Times New Roman"/>
          <w:b w:val="false"/>
          <w:i w:val="false"/>
          <w:color w:val="000000"/>
          <w:sz w:val="28"/>
        </w:rPr>
        <w:t>
      2) құжаттарды тапсыру және алу кезінде кезекте күтудің рұқсат берілген ең көп уақыты 30 минуттан аспайды;</w:t>
      </w:r>
      <w:r>
        <w:br/>
      </w:r>
      <w:r>
        <w:rPr>
          <w:rFonts w:ascii="Times New Roman"/>
          <w:b w:val="false"/>
          <w:i w:val="false"/>
          <w:color w:val="000000"/>
          <w:sz w:val="28"/>
        </w:rPr>
        <w:t>
      3) құжаттарды тапсыру және алу кезінде қызмет көрсетудің рұқсат берілген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8. Тұтынушымен қажетті құжаттар ұсынылмаған жағдайда мемлекеттік қызмет көрсету тоқтатылады.</w:t>
      </w:r>
      <w:r>
        <w:br/>
      </w:r>
      <w:r>
        <w:rPr>
          <w:rFonts w:ascii="Times New Roman"/>
          <w:b w:val="false"/>
          <w:i w:val="false"/>
          <w:color w:val="000000"/>
          <w:sz w:val="28"/>
        </w:rPr>
        <w:t>
      Мемлекеттік қызмет көрсету келесі негіздер бойынша тоқтатылады:</w:t>
      </w:r>
      <w:r>
        <w:br/>
      </w:r>
      <w:r>
        <w:rPr>
          <w:rFonts w:ascii="Times New Roman"/>
          <w:b w:val="false"/>
          <w:i w:val="false"/>
          <w:color w:val="000000"/>
          <w:sz w:val="28"/>
        </w:rPr>
        <w:t>
      1) аталған жер учаскесі бойынша сот шешімдерінің болуы не сот</w:t>
      </w:r>
      <w:r>
        <w:br/>
      </w:r>
      <w:r>
        <w:rPr>
          <w:rFonts w:ascii="Times New Roman"/>
          <w:b w:val="false"/>
          <w:i w:val="false"/>
          <w:color w:val="000000"/>
          <w:sz w:val="28"/>
        </w:rPr>
        <w:t>
қарауы жүріп жатқаны туралы хабарламаның болуы;</w:t>
      </w:r>
      <w:r>
        <w:br/>
      </w:r>
      <w:r>
        <w:rPr>
          <w:rFonts w:ascii="Times New Roman"/>
          <w:b w:val="false"/>
          <w:i w:val="false"/>
          <w:color w:val="000000"/>
          <w:sz w:val="28"/>
        </w:rPr>
        <w:t>
      2) заңнама нормаларының бұзылуы жойылғанға дейін прокурорлық қадағалау актісінің болуы;</w:t>
      </w:r>
      <w:r>
        <w:br/>
      </w:r>
      <w:r>
        <w:rPr>
          <w:rFonts w:ascii="Times New Roman"/>
          <w:b w:val="false"/>
          <w:i w:val="false"/>
          <w:color w:val="000000"/>
          <w:sz w:val="28"/>
        </w:rPr>
        <w:t>
      3) бір учаскеге құқықты ресімдеуге қатысты бірнеше өтініштің болуы немесе құқықты ресімдеу үдерісінде осы жер учаскесінің басқа да пайдаланушылары анықталған кезде.</w:t>
      </w:r>
      <w:r>
        <w:br/>
      </w:r>
      <w:r>
        <w:rPr>
          <w:rFonts w:ascii="Times New Roman"/>
          <w:b w:val="false"/>
          <w:i w:val="false"/>
          <w:color w:val="000000"/>
          <w:sz w:val="28"/>
        </w:rPr>
        <w:t>
</w:t>
      </w:r>
      <w:r>
        <w:rPr>
          <w:rFonts w:ascii="Times New Roman"/>
          <w:b w:val="false"/>
          <w:i w:val="false"/>
          <w:color w:val="000000"/>
          <w:sz w:val="28"/>
        </w:rPr>
        <w:t>
      9. Тұтынушыдан мемлекеттік қызмет алу үшін өтініш түскен кезеңнен бастап және мемлекеттік қызмет нәтижесін беру кезеңіне дейін мемлекеттік қызметті көрсету кезеңдері:</w:t>
      </w:r>
      <w:r>
        <w:br/>
      </w:r>
      <w:r>
        <w:rPr>
          <w:rFonts w:ascii="Times New Roman"/>
          <w:b w:val="false"/>
          <w:i w:val="false"/>
          <w:color w:val="000000"/>
          <w:sz w:val="28"/>
        </w:rPr>
        <w:t>
      1) уәкілетті органның жауапты қызметкері тұтынушыдан қажетті құжаттарды қабылдайды, құжаттардың толықтығын тексеруді жүзеге асырады, тіркейді, тұтынушыға қажетті құжаттарды қабылдағаны туралы сұрау салудың нөмірі мен қабылданған күні, сұрау салынған мемлекеттік қызметтің түрі, қоса берілген құжаттардың саны мен атаулары, құжаттарды беру күні (уақыты) мен орны, құжаттарды ресімдеуге өтінішті қабылдаған лауазымды тұлғаның тегі, аты, әкесінің аты көрсетілген қолхат береді;</w:t>
      </w:r>
      <w:r>
        <w:br/>
      </w:r>
      <w:r>
        <w:rPr>
          <w:rFonts w:ascii="Times New Roman"/>
          <w:b w:val="false"/>
          <w:i w:val="false"/>
          <w:color w:val="000000"/>
          <w:sz w:val="28"/>
        </w:rPr>
        <w:t>
      2) уәкілетті органның бастығы тұтынушымен ұсынылған құжаттарды қарайды, бұрыштама қояды;</w:t>
      </w:r>
      <w:r>
        <w:br/>
      </w:r>
      <w:r>
        <w:rPr>
          <w:rFonts w:ascii="Times New Roman"/>
          <w:b w:val="false"/>
          <w:i w:val="false"/>
          <w:color w:val="000000"/>
          <w:sz w:val="28"/>
        </w:rPr>
        <w:t>
      3) уәкілетті органның жауапты қызметкері құжаттарды тұрақты жер пайдалану құқығына акті не актінің телнұсқасын әзірлеу үшін мамандандырылған кәсіпорынға жібереді, не қызметті ұсынудан бас тарту туралы уәжделген жауаптың жобасын дайындайды;</w:t>
      </w:r>
      <w:r>
        <w:br/>
      </w:r>
      <w:r>
        <w:rPr>
          <w:rFonts w:ascii="Times New Roman"/>
          <w:b w:val="false"/>
          <w:i w:val="false"/>
          <w:color w:val="000000"/>
          <w:sz w:val="28"/>
        </w:rPr>
        <w:t>
      4) мамандандырылған кәсіпорын тұрақты жер пайдалану құқығына актіні не актінің телнұсқасын әзірлейді, қол қояды және уәкілетті органға береді;</w:t>
      </w:r>
      <w:r>
        <w:br/>
      </w:r>
      <w:r>
        <w:rPr>
          <w:rFonts w:ascii="Times New Roman"/>
          <w:b w:val="false"/>
          <w:i w:val="false"/>
          <w:color w:val="000000"/>
          <w:sz w:val="28"/>
        </w:rPr>
        <w:t>
      5) уәкілетті органның бастығы дайындалған құжаттарды тексереді, қол қояды, елтаңбалы мөрмен куәландырады, не қызметті ұсынудан бас тарту туралы уәжделген жауапқа қол қояды;</w:t>
      </w:r>
      <w:r>
        <w:br/>
      </w:r>
      <w:r>
        <w:rPr>
          <w:rFonts w:ascii="Times New Roman"/>
          <w:b w:val="false"/>
          <w:i w:val="false"/>
          <w:color w:val="000000"/>
          <w:sz w:val="28"/>
        </w:rPr>
        <w:t>
      6) уәкілетті органның жауапты қызметкері тұрақты жер пайдалану құқығына актіні не актінің телнұсқасын актілерді беру кітабында тіркейді, не қызметті ұсынудан бас тарту туралы уәжделген жауапты тіркейді және тұтынушының өзіне, не сенімді адамына, сенімхат, қолхат және тұтынушының не сенімді адамның жеке басын куәландыратын құжатты ұсынумен, береді.</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 уәкілетті органның бір жауапты қызметкерімен жүзеге асырылады.</w:t>
      </w:r>
    </w:p>
    <w:bookmarkEnd w:id="20"/>
    <w:bookmarkStart w:name="z48" w:id="21"/>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әрекет (өзара әрекеттілік) реттілігінің сипаттамасы</w:t>
      </w:r>
    </w:p>
    <w:bookmarkEnd w:id="21"/>
    <w:bookmarkStart w:name="z49" w:id="22"/>
    <w:p>
      <w:pPr>
        <w:spacing w:after="0"/>
        <w:ind w:left="0"/>
        <w:jc w:val="both"/>
      </w:pPr>
      <w:r>
        <w:rPr>
          <w:rFonts w:ascii="Times New Roman"/>
          <w:b w:val="false"/>
          <w:i w:val="false"/>
          <w:color w:val="000000"/>
          <w:sz w:val="28"/>
        </w:rPr>
        <w:t>
      11.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үдерісіне мынадай құрылымдық-функционалдық бірліктер (бұдан әрі – ҚФБ) қатысады:</w:t>
      </w:r>
      <w:r>
        <w:br/>
      </w:r>
      <w:r>
        <w:rPr>
          <w:rFonts w:ascii="Times New Roman"/>
          <w:b w:val="false"/>
          <w:i w:val="false"/>
          <w:color w:val="000000"/>
          <w:sz w:val="28"/>
        </w:rPr>
        <w:t>
      уәкілетті органның жауапты қызметкері;</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мамандандырылған кәсіпорын.</w:t>
      </w:r>
      <w:r>
        <w:br/>
      </w:r>
      <w:r>
        <w:rPr>
          <w:rFonts w:ascii="Times New Roman"/>
          <w:b w:val="false"/>
          <w:i w:val="false"/>
          <w:color w:val="000000"/>
          <w:sz w:val="28"/>
        </w:rPr>
        <w:t>
</w:t>
      </w:r>
      <w:r>
        <w:rPr>
          <w:rFonts w:ascii="Times New Roman"/>
          <w:b w:val="false"/>
          <w:i w:val="false"/>
          <w:color w:val="000000"/>
          <w:sz w:val="28"/>
        </w:rPr>
        <w:t>
      13.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әрбір іс-әрекеттің орындалу мерзімін көрсете отырып, әрбір ҚФБ әкімшілік іс-әрекеттердің (үдерістердің) өзара әрекеттестігі мен реттілігінің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14.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ҚФБ мен мемлекеттік қызмет көрсету үдерісінде әкімшілік әрекеттердің логикалық реттілігінің арасындағы өзара байланысты бейнелейтін сызба келтірілген.</w:t>
      </w:r>
    </w:p>
    <w:bookmarkEnd w:id="22"/>
    <w:bookmarkStart w:name="z53" w:id="23"/>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23"/>
    <w:bookmarkStart w:name="z54" w:id="24"/>
    <w:p>
      <w:pPr>
        <w:spacing w:after="0"/>
        <w:ind w:left="0"/>
        <w:jc w:val="both"/>
      </w:pPr>
      <w:r>
        <w:rPr>
          <w:rFonts w:ascii="Times New Roman"/>
          <w:b w:val="false"/>
          <w:i w:val="false"/>
          <w:color w:val="000000"/>
          <w:sz w:val="28"/>
        </w:rPr>
        <w:t>
      15. Уәкілетті органның жауапты тұлғалары Қазақстан Республикасының заңдарымен белгіленген тәртіпте мемлекеттік қызмет көрсету кезінде қабылдаған шешімдері мен әрекет (әрекетсіздік) үшін жауапты.</w:t>
      </w:r>
    </w:p>
    <w:bookmarkEnd w:id="24"/>
    <w:bookmarkStart w:name="z55" w:id="25"/>
    <w:p>
      <w:pPr>
        <w:spacing w:after="0"/>
        <w:ind w:left="0"/>
        <w:jc w:val="both"/>
      </w:pPr>
      <w:r>
        <w:rPr>
          <w:rFonts w:ascii="Times New Roman"/>
          <w:b w:val="false"/>
          <w:i w:val="false"/>
          <w:color w:val="000000"/>
          <w:sz w:val="28"/>
        </w:rPr>
        <w:t xml:space="preserve">
"Тұрақты жер пайдалану құқығына  </w:t>
      </w:r>
      <w:r>
        <w:br/>
      </w:r>
      <w:r>
        <w:rPr>
          <w:rFonts w:ascii="Times New Roman"/>
          <w:b w:val="false"/>
          <w:i w:val="false"/>
          <w:color w:val="000000"/>
          <w:sz w:val="28"/>
        </w:rPr>
        <w:t xml:space="preserve">
актілерді ресімдеу және беру"    </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xml:space="preserve">
1-қосымша          </w:t>
      </w:r>
    </w:p>
    <w:bookmarkEnd w:id="25"/>
    <w:bookmarkStart w:name="z56" w:id="26"/>
    <w:p>
      <w:pPr>
        <w:spacing w:after="0"/>
        <w:ind w:left="0"/>
        <w:jc w:val="left"/>
      </w:pPr>
      <w:r>
        <w:rPr>
          <w:rFonts w:ascii="Times New Roman"/>
          <w:b/>
          <w:i w:val="false"/>
          <w:color w:val="000000"/>
        </w:rPr>
        <w:t xml:space="preserve"> 
1-кесте. Әрбір құрылымдық-функционалдық бірліктердің</w:t>
      </w:r>
      <w:r>
        <w:br/>
      </w:r>
      <w:r>
        <w:rPr>
          <w:rFonts w:ascii="Times New Roman"/>
          <w:b/>
          <w:i w:val="false"/>
          <w:color w:val="000000"/>
        </w:rPr>
        <w:t>
(бұдан әрі - ҚФБ) әкімшілік іс-әрекеттердің өзара</w:t>
      </w:r>
      <w:r>
        <w:br/>
      </w:r>
      <w:r>
        <w:rPr>
          <w:rFonts w:ascii="Times New Roman"/>
          <w:b/>
          <w:i w:val="false"/>
          <w:color w:val="000000"/>
        </w:rPr>
        <w:t>
әрекеттестігі мен реттілігінің сипаттамасы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
        <w:gridCol w:w="2692"/>
        <w:gridCol w:w="2949"/>
        <w:gridCol w:w="2092"/>
        <w:gridCol w:w="2778"/>
        <w:gridCol w:w="2071"/>
      </w:tblGrid>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 әрекеті (барысы, жұмыс ағыны)
</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N(барысы, жұмысы)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қызметкері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қызметкері</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(үдерістің, процедураның, операцияның) және олардың сипаттамасы</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Тұтынушыдан қажетті құжаттарды қабылдайды, құжаттардың толықтығын тексеруді жүзеге асырады, тіркейді, тұтынушыға құжаттарды қабылдау туралы қолхат береді</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қарайды, бұрыштама қояды</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тұрақты жер пайдалану құқығына акті не актінің телнұсқасын әзірлеу үшін  мамандандырылған кәсіпорынға жібереді, не қызметті ұсынудан бас тарту туралы уәжделген жауаптың жобасын дайындайды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жер пайдалану құқығына акті не актінің телнұсқасын дайындайды, қол қояды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 (мәліметтер, құжат, ұйымдастырушылық-өкімдік шешімі)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қабылдағаны туралы қолхат</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жер пайдалану құқығына акті не актінің телнұсқасын әзірлеу үшін  құжаттар пакеті, не қызметті ұсынудан бас тарту туралы уәжделген жауап</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жер пайдалану құқығына акті не актінің телнұсқасы</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актінің телнұсқасын бергенде – 1 жұмыс күні</w:t>
            </w:r>
          </w:p>
        </w:tc>
      </w:tr>
      <w:tr>
        <w:trPr>
          <w:trHeight w:val="30" w:hRule="atLeast"/>
        </w:trPr>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
        <w:gridCol w:w="3631"/>
        <w:gridCol w:w="4970"/>
        <w:gridCol w:w="3800"/>
      </w:tblGrid>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 N (барысы, жұмысы)
</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қызметкері</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(үдерістің, процедураның, операцияның) және олардың сипаттамасы</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құжаттарды тексереді, қол қояды, елтаңбалы мөрмен куәландырады, не қызметті ұсынудан бас тарту туралы уәжделген  жауапқа қол қояды</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жер пайдалану құқығына актіні не актінің телнұсқасын тіркейді, не қызметті ұсынудан бас тарту туралы уәжделген жауапты тіркейді</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 (мәліметтер, құжат, ұйымдастырушылық-өкімдік шешімі)</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жер пайдалану құқығына актіні не актінің телнұсқасы, не қызметті ұсынудан бас тарту туралы уәжделген жауап</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жер пайдалану құқығына актіні не актінің телнұсқасы, не қызметті ұсынудан бас тарту туралы уәжделген жауап</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 w:id="27"/>
    <w:p>
      <w:pPr>
        <w:spacing w:after="0"/>
        <w:ind w:left="0"/>
        <w:jc w:val="both"/>
      </w:pPr>
      <w:r>
        <w:rPr>
          <w:rFonts w:ascii="Times New Roman"/>
          <w:b w:val="false"/>
          <w:i w:val="false"/>
          <w:color w:val="000000"/>
          <w:sz w:val="28"/>
        </w:rPr>
        <w:t xml:space="preserve">
"Тұрақты жер пайдалану құқығына  </w:t>
      </w:r>
      <w:r>
        <w:br/>
      </w:r>
      <w:r>
        <w:rPr>
          <w:rFonts w:ascii="Times New Roman"/>
          <w:b w:val="false"/>
          <w:i w:val="false"/>
          <w:color w:val="000000"/>
          <w:sz w:val="28"/>
        </w:rPr>
        <w:t xml:space="preserve">
актілерді ресімдеу және беру"    </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xml:space="preserve">
2-қосымша          </w:t>
      </w:r>
    </w:p>
    <w:bookmarkEnd w:id="27"/>
    <w:bookmarkStart w:name="z58" w:id="28"/>
    <w:p>
      <w:pPr>
        <w:spacing w:after="0"/>
        <w:ind w:left="0"/>
        <w:jc w:val="left"/>
      </w:pPr>
      <w:r>
        <w:rPr>
          <w:rFonts w:ascii="Times New Roman"/>
          <w:b/>
          <w:i w:val="false"/>
          <w:color w:val="000000"/>
        </w:rPr>
        <w:t xml:space="preserve"> 
Мемлекеттік қызмет ұсыну үдерісінің сызбасы</w:t>
      </w:r>
    </w:p>
    <w:bookmarkEnd w:id="28"/>
    <w:p>
      <w:pPr>
        <w:spacing w:after="0"/>
        <w:ind w:left="0"/>
        <w:jc w:val="both"/>
      </w:pPr>
      <w:r>
        <w:drawing>
          <wp:inline distT="0" distB="0" distL="0" distR="0">
            <wp:extent cx="7785100" cy="382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785100" cy="3822700"/>
                    </a:xfrm>
                    <a:prstGeom prst="rect">
                      <a:avLst/>
                    </a:prstGeom>
                  </pic:spPr>
                </pic:pic>
              </a:graphicData>
            </a:graphic>
          </wp:inline>
        </w:drawing>
      </w:r>
    </w:p>
    <w:bookmarkStart w:name="z59" w:id="29"/>
    <w:p>
      <w:pPr>
        <w:spacing w:after="0"/>
        <w:ind w:left="0"/>
        <w:jc w:val="both"/>
      </w:pPr>
      <w:r>
        <w:rPr>
          <w:rFonts w:ascii="Times New Roman"/>
          <w:b w:val="false"/>
          <w:i w:val="false"/>
          <w:color w:val="000000"/>
          <w:sz w:val="28"/>
        </w:rPr>
        <w:t xml:space="preserve">
Павлодар облысы Баянауыл ауданы  </w:t>
      </w:r>
      <w:r>
        <w:br/>
      </w:r>
      <w:r>
        <w:rPr>
          <w:rFonts w:ascii="Times New Roman"/>
          <w:b w:val="false"/>
          <w:i w:val="false"/>
          <w:color w:val="000000"/>
          <w:sz w:val="28"/>
        </w:rPr>
        <w:t>
әкімдігінің 2012 жылғы 24 ақпандағы</w:t>
      </w:r>
      <w:r>
        <w:br/>
      </w:r>
      <w:r>
        <w:rPr>
          <w:rFonts w:ascii="Times New Roman"/>
          <w:b w:val="false"/>
          <w:i w:val="false"/>
          <w:color w:val="000000"/>
          <w:sz w:val="28"/>
        </w:rPr>
        <w:t xml:space="preserve">
N 57/2 қаулысымен        </w:t>
      </w:r>
      <w:r>
        <w:br/>
      </w:r>
      <w:r>
        <w:rPr>
          <w:rFonts w:ascii="Times New Roman"/>
          <w:b w:val="false"/>
          <w:i w:val="false"/>
          <w:color w:val="000000"/>
          <w:sz w:val="28"/>
        </w:rPr>
        <w:t xml:space="preserve">
бекітілді           </w:t>
      </w:r>
    </w:p>
    <w:bookmarkEnd w:id="29"/>
    <w:bookmarkStart w:name="z60" w:id="30"/>
    <w:p>
      <w:pPr>
        <w:spacing w:after="0"/>
        <w:ind w:left="0"/>
        <w:jc w:val="left"/>
      </w:pPr>
      <w:r>
        <w:rPr>
          <w:rFonts w:ascii="Times New Roman"/>
          <w:b/>
          <w:i w:val="false"/>
          <w:color w:val="000000"/>
        </w:rPr>
        <w:t xml:space="preserve"> 
"Уақытша өтеулі (ұзақ мерзімді, қысқа мерзімді)</w:t>
      </w:r>
      <w:r>
        <w:br/>
      </w:r>
      <w:r>
        <w:rPr>
          <w:rFonts w:ascii="Times New Roman"/>
          <w:b/>
          <w:i w:val="false"/>
          <w:color w:val="000000"/>
        </w:rPr>
        <w:t>
жер пайдалану (жалдау) құқығына актілерді ресімдеу</w:t>
      </w:r>
      <w:r>
        <w:br/>
      </w:r>
      <w:r>
        <w:rPr>
          <w:rFonts w:ascii="Times New Roman"/>
          <w:b/>
          <w:i w:val="false"/>
          <w:color w:val="000000"/>
        </w:rPr>
        <w:t>
және беру" мемлекеттік қызмет РЕГЛАМЕНТІ</w:t>
      </w:r>
    </w:p>
    <w:bookmarkEnd w:id="30"/>
    <w:bookmarkStart w:name="z61" w:id="31"/>
    <w:p>
      <w:pPr>
        <w:spacing w:after="0"/>
        <w:ind w:left="0"/>
        <w:jc w:val="left"/>
      </w:pPr>
      <w:r>
        <w:rPr>
          <w:rFonts w:ascii="Times New Roman"/>
          <w:b/>
          <w:i w:val="false"/>
          <w:color w:val="000000"/>
        </w:rPr>
        <w:t xml:space="preserve"> 
1. Жалпы ережелер</w:t>
      </w:r>
    </w:p>
    <w:bookmarkEnd w:id="31"/>
    <w:bookmarkStart w:name="z62" w:id="32"/>
    <w:p>
      <w:pPr>
        <w:spacing w:after="0"/>
        <w:ind w:left="0"/>
        <w:jc w:val="both"/>
      </w:pPr>
      <w:r>
        <w:rPr>
          <w:rFonts w:ascii="Times New Roman"/>
          <w:b w:val="false"/>
          <w:i w:val="false"/>
          <w:color w:val="000000"/>
          <w:sz w:val="28"/>
        </w:rPr>
        <w:t>
      1. "Уақытша өтеулі (ұзақ мерзімді, қысқа мерзімді) жер пайдалану (жалдау) құқығына актілерді ресімдеу және беру" мемлекеттік қызметі (бұдан әрі – мемлекеттік қызмет) "Баянауыл ауданының жер қатынастары бөлімі" мемлекеттік мекемесімен (бұдан әрі – уәкілетті орган) Павлодар облысы, Баянауыл ауданы, Баянауыл ауылы, Сәтбаев көшесі, 55 мекен-жайы бойынша, жұмыс кестесі сағат 9.00-ден 18.30-ға дейін, түскі үзіліс сағат 13.00-ден 14.30-ге дейін, демалыс күндері: сенбі, жексенбі, "Павлодар МЕМжер" еншілес мемлекеттік кәсіпорнының (бұдан әрі – мамандандырылған кәсіпорын) қатысуымен көрсетіледі.</w:t>
      </w:r>
      <w:r>
        <w:br/>
      </w:r>
      <w:r>
        <w:rPr>
          <w:rFonts w:ascii="Times New Roman"/>
          <w:b w:val="false"/>
          <w:i w:val="false"/>
          <w:color w:val="000000"/>
          <w:sz w:val="28"/>
        </w:rPr>
        <w:t>
      Мемлекеттік қызмет жер учаскесінің орналасқан жері бойынша баламалы негізде "Павлодар облысы халыққа қызмет көрсету орталығы" Республикалық мемлекеттік мекемесінің Баянауыл ауданы филиалымен (бұдан әрі – Орталық), Павлодар облысы, Баянауыл ауданы, Баянауыл ауылы, Сәтбаев көшесі, 49 мекен-жайы бойынша көрсетілуі мүмкін. Жұмыс кестесі сағат 9.00-ден 19.00-ге дейін, түскі үзіліс 13.00-ден 14-00-ге дейін, жексенбі және мереке күндерін қоспағанда.</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2010 жылғы 17 ақпандағы N 102 </w:t>
      </w:r>
      <w:r>
        <w:rPr>
          <w:rFonts w:ascii="Times New Roman"/>
          <w:b w:val="false"/>
          <w:i w:val="false"/>
          <w:color w:val="000000"/>
          <w:sz w:val="28"/>
        </w:rPr>
        <w:t>қаулысымен</w:t>
      </w:r>
      <w:r>
        <w:rPr>
          <w:rFonts w:ascii="Times New Roman"/>
          <w:b w:val="false"/>
          <w:i w:val="false"/>
          <w:color w:val="000000"/>
          <w:sz w:val="28"/>
        </w:rPr>
        <w:t xml:space="preserve"> бекітілген "Уақытша өтеулі (ұзақ мерзімді, қысқа мерзімді) жер пайдалану (жалдау) құқығына актілерді ресімдеу және беру"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4. Мемлекеттік қызмет көрсету нәтижесі қағаз тасымалдағыштағы уақытша өтеулі (ұзақ мерзімді, қысқа мерзімді) жер пайдалану (жалдау) құқығына акт беру немесе уақытша өтеулі (ұзақ мерзімді, қысқа мерзімді) жер пайдалану (жалдау) құқығына актінің телнұсқасын (бұдан әрі - уақытша өтеулі жер пайдалану (жалдау) құқығына акті немесе актінің телнұсқасы) немесе қызмет көрсетуден бас тарту себебі жазбаша көрсетілген ол туралы уәжделген жауап беру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үдерісінде мамандандырылған кәсіпорын жер учаскесінің орналасқан жері бойынша уақытша өтеулі жер пайдалану (жалдау) құқығына акт немесе актінің телнұсқасы әзірлейді.</w:t>
      </w:r>
    </w:p>
    <w:bookmarkEnd w:id="32"/>
    <w:bookmarkStart w:name="z67" w:id="33"/>
    <w:p>
      <w:pPr>
        <w:spacing w:after="0"/>
        <w:ind w:left="0"/>
        <w:jc w:val="left"/>
      </w:pPr>
      <w:r>
        <w:rPr>
          <w:rFonts w:ascii="Times New Roman"/>
          <w:b/>
          <w:i w:val="false"/>
          <w:color w:val="000000"/>
        </w:rPr>
        <w:t xml:space="preserve"> 
2. Мемлекеттік қызмет көрсету реттілігіне қойылатын талаптар</w:t>
      </w:r>
    </w:p>
    <w:bookmarkEnd w:id="33"/>
    <w:bookmarkStart w:name="z68" w:id="34"/>
    <w:p>
      <w:pPr>
        <w:spacing w:after="0"/>
        <w:ind w:left="0"/>
        <w:jc w:val="both"/>
      </w:pPr>
      <w:r>
        <w:rPr>
          <w:rFonts w:ascii="Times New Roman"/>
          <w:b w:val="false"/>
          <w:i w:val="false"/>
          <w:color w:val="000000"/>
          <w:sz w:val="28"/>
        </w:rPr>
        <w:t>
      6. Мемлекеттік қызметті ұсыну мәселелері жөніндегі ақпаратты тұтынушылар Баянауыл ауданы әкімдігінің  http://bayanaul.pavlodar.gov.kz интернет-сайтынан, сондай-ақ уәкілетті органда орналасқан ақпараттық стендтерден ала алады.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мерзімдері:</w:t>
      </w:r>
      <w:r>
        <w:br/>
      </w:r>
      <w:r>
        <w:rPr>
          <w:rFonts w:ascii="Times New Roman"/>
          <w:b w:val="false"/>
          <w:i w:val="false"/>
          <w:color w:val="000000"/>
          <w:sz w:val="28"/>
        </w:rPr>
        <w:t>
      1)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қажеттi құжаттарды тапсырған сәттен бастап мемлекеттiк қызмет көрсету мерзiмi 6 жұмыс күнiн құрайды, уақытша өтеулi (ұзақ мерзiмдi, қысқа мерзiмдi) жер пайдалану (жалдау) құқығына арналған актiнiң телнұсқасын берген кезде - 4 жұмыс күнi;</w:t>
      </w:r>
      <w:r>
        <w:br/>
      </w:r>
      <w:r>
        <w:rPr>
          <w:rFonts w:ascii="Times New Roman"/>
          <w:b w:val="false"/>
          <w:i w:val="false"/>
          <w:color w:val="000000"/>
          <w:sz w:val="28"/>
        </w:rPr>
        <w:t>
      2) құжаттарды тапсыру және алу кезінде кезекте күтудің рұқсат берілген ең көп уақыты 30 минуттан аспайды;</w:t>
      </w:r>
      <w:r>
        <w:br/>
      </w:r>
      <w:r>
        <w:rPr>
          <w:rFonts w:ascii="Times New Roman"/>
          <w:b w:val="false"/>
          <w:i w:val="false"/>
          <w:color w:val="000000"/>
          <w:sz w:val="28"/>
        </w:rPr>
        <w:t>
      3) құжаттарды тапсыру және алу кезінде қызмет көрсетудің рұқсат берілген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8. Тұтынушымен қажетті құжаттар ұсынылмаған жағдайда мемлекеттік қызмет көрсету тоқтатылады.</w:t>
      </w:r>
      <w:r>
        <w:br/>
      </w:r>
      <w:r>
        <w:rPr>
          <w:rFonts w:ascii="Times New Roman"/>
          <w:b w:val="false"/>
          <w:i w:val="false"/>
          <w:color w:val="000000"/>
          <w:sz w:val="28"/>
        </w:rPr>
        <w:t>
      Мемлекеттік қызмет көрсету келесі негіздер бойынша тоқтатылады:</w:t>
      </w:r>
      <w:r>
        <w:br/>
      </w:r>
      <w:r>
        <w:rPr>
          <w:rFonts w:ascii="Times New Roman"/>
          <w:b w:val="false"/>
          <w:i w:val="false"/>
          <w:color w:val="000000"/>
          <w:sz w:val="28"/>
        </w:rPr>
        <w:t>
      1) аталған жер учаскесі бойынша сот шешімдерінің болуы не сот</w:t>
      </w:r>
      <w:r>
        <w:br/>
      </w:r>
      <w:r>
        <w:rPr>
          <w:rFonts w:ascii="Times New Roman"/>
          <w:b w:val="false"/>
          <w:i w:val="false"/>
          <w:color w:val="000000"/>
          <w:sz w:val="28"/>
        </w:rPr>
        <w:t>
қарауы жүріп жатқаны туралы хабарламаның болуы;</w:t>
      </w:r>
      <w:r>
        <w:br/>
      </w:r>
      <w:r>
        <w:rPr>
          <w:rFonts w:ascii="Times New Roman"/>
          <w:b w:val="false"/>
          <w:i w:val="false"/>
          <w:color w:val="000000"/>
          <w:sz w:val="28"/>
        </w:rPr>
        <w:t>
      2) заңнама нормаларының бұзылуы жойылғанға дейін прокурорлық қадағалау актісінің болуы;</w:t>
      </w:r>
      <w:r>
        <w:br/>
      </w:r>
      <w:r>
        <w:rPr>
          <w:rFonts w:ascii="Times New Roman"/>
          <w:b w:val="false"/>
          <w:i w:val="false"/>
          <w:color w:val="000000"/>
          <w:sz w:val="28"/>
        </w:rPr>
        <w:t>
      3) бір учаскеге құқықты ресімдеуге қатысты бірнеше өтініштің болуы немесе құқықты ресімдеу үдерісінде осы жер учаскесінің басқа да пайдаланушылары анықталған кезде.</w:t>
      </w:r>
      <w:r>
        <w:br/>
      </w:r>
      <w:r>
        <w:rPr>
          <w:rFonts w:ascii="Times New Roman"/>
          <w:b w:val="false"/>
          <w:i w:val="false"/>
          <w:color w:val="000000"/>
          <w:sz w:val="28"/>
        </w:rPr>
        <w:t>
</w:t>
      </w:r>
      <w:r>
        <w:rPr>
          <w:rFonts w:ascii="Times New Roman"/>
          <w:b w:val="false"/>
          <w:i w:val="false"/>
          <w:color w:val="000000"/>
          <w:sz w:val="28"/>
        </w:rPr>
        <w:t>
      9. Тұтынушыдан мемлекеттік қызмет алу үшін өтініш түскен кезеңнен бастап және мемлекеттік қызмет нәтижесін беру кезеңіне дейін мемлекеттік қызметті көрсету кезеңдері:</w:t>
      </w:r>
      <w:r>
        <w:br/>
      </w:r>
      <w:r>
        <w:rPr>
          <w:rFonts w:ascii="Times New Roman"/>
          <w:b w:val="false"/>
          <w:i w:val="false"/>
          <w:color w:val="000000"/>
          <w:sz w:val="28"/>
        </w:rPr>
        <w:t>
      1) уәкілетті органның жауапты қызметкері тұтынушыдан қажетті құжаттарды қабылдайды, құжаттардың толықтығын тексеруді жүзеге асырады, тіркейді, тұтынушыға қажетті құжаттарды қабылдағаны туралы   сұрау салудың нөмірі мен қабылданған күні, сұрау салынған мемлекеттік қызметтің түрі, қоса берілген құжаттардың саны мен атаулары, құжаттарды беру күні (уақыты) мен орны, құжаттарды ресімдеуге өтінішті қабылдаған лауазымды тұлғаның тегі, аты, әкесінің аты  көрсетілген қолхат береді;</w:t>
      </w:r>
      <w:r>
        <w:br/>
      </w:r>
      <w:r>
        <w:rPr>
          <w:rFonts w:ascii="Times New Roman"/>
          <w:b w:val="false"/>
          <w:i w:val="false"/>
          <w:color w:val="000000"/>
          <w:sz w:val="28"/>
        </w:rPr>
        <w:t>
      2) уәкілетті органның бастығы тұтынушымен ұсынылған құжаттарды қарайды, бұрыштама қояды;</w:t>
      </w:r>
      <w:r>
        <w:br/>
      </w:r>
      <w:r>
        <w:rPr>
          <w:rFonts w:ascii="Times New Roman"/>
          <w:b w:val="false"/>
          <w:i w:val="false"/>
          <w:color w:val="000000"/>
          <w:sz w:val="28"/>
        </w:rPr>
        <w:t>
      3) уәкілетті органның жауапты қызметкері құжаттарды уақытша өтеулі жер пайдалану құқығына (жалдау) актіні не актінің телнұсқасын әзірлеу үшін мамандандырылған кәсіпорынға жібереді, не қызметті ұсынудан бас тарту туралы уәжделген жауаптың жобасын дайындайды;</w:t>
      </w:r>
      <w:r>
        <w:br/>
      </w:r>
      <w:r>
        <w:rPr>
          <w:rFonts w:ascii="Times New Roman"/>
          <w:b w:val="false"/>
          <w:i w:val="false"/>
          <w:color w:val="000000"/>
          <w:sz w:val="28"/>
        </w:rPr>
        <w:t>
      4) мамандандырылған кәсіпорын уақытша өтеулі жер пайдалану (жалдау) құқығына актіні не актінің телнұсқасын әзірлейді, қол қояды және уәкілетті органға береді;</w:t>
      </w:r>
      <w:r>
        <w:br/>
      </w:r>
      <w:r>
        <w:rPr>
          <w:rFonts w:ascii="Times New Roman"/>
          <w:b w:val="false"/>
          <w:i w:val="false"/>
          <w:color w:val="000000"/>
          <w:sz w:val="28"/>
        </w:rPr>
        <w:t>
      5) уәкілетті органның бастығы дайындалған құжаттарды тексереді, қол қояды, елтаңбалы мөрмен куәландырады, не қызметті ұсынудан бас тарту туралы уәжделген жауапқа қол қояды;</w:t>
      </w:r>
      <w:r>
        <w:br/>
      </w:r>
      <w:r>
        <w:rPr>
          <w:rFonts w:ascii="Times New Roman"/>
          <w:b w:val="false"/>
          <w:i w:val="false"/>
          <w:color w:val="000000"/>
          <w:sz w:val="28"/>
        </w:rPr>
        <w:t>
      6) уәкілетті органның жауапты қызметкері уақытша өтеулі жер пайдалану (жалдау) құқығына актіні не актінің телнұсқасын актілерді беру кітабында тіркейді, не қызметті ұсынудан бас тарту туралы уәжделген жауапты тіркейді және тұтынушының өзіне, не сенімді адамына, сенімхат, қолхат және тұтынушының не сенімді адамның жеке басын куәландыратын құжатты ұсынумен, береді.</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 уәкілетті органның бір жауапты қызметкерімен жүзеге асырылады.</w:t>
      </w:r>
    </w:p>
    <w:bookmarkEnd w:id="34"/>
    <w:bookmarkStart w:name="z73" w:id="35"/>
    <w:p>
      <w:pPr>
        <w:spacing w:after="0"/>
        <w:ind w:left="0"/>
        <w:jc w:val="left"/>
      </w:pPr>
      <w:r>
        <w:rPr>
          <w:rFonts w:ascii="Times New Roman"/>
          <w:b/>
          <w:i w:val="false"/>
          <w:color w:val="000000"/>
        </w:rPr>
        <w:t xml:space="preserve"> 
3. Мемлекеттік қызмет көрсету үдерісіндегі әрекет</w:t>
      </w:r>
      <w:r>
        <w:br/>
      </w:r>
      <w:r>
        <w:rPr>
          <w:rFonts w:ascii="Times New Roman"/>
          <w:b/>
          <w:i w:val="false"/>
          <w:color w:val="000000"/>
        </w:rPr>
        <w:t>
(өзара әрекеттілік) реттілігінің сипаттамасы</w:t>
      </w:r>
    </w:p>
    <w:bookmarkEnd w:id="35"/>
    <w:bookmarkStart w:name="z74" w:id="36"/>
    <w:p>
      <w:pPr>
        <w:spacing w:after="0"/>
        <w:ind w:left="0"/>
        <w:jc w:val="both"/>
      </w:pPr>
      <w:r>
        <w:rPr>
          <w:rFonts w:ascii="Times New Roman"/>
          <w:b w:val="false"/>
          <w:i w:val="false"/>
          <w:color w:val="000000"/>
          <w:sz w:val="28"/>
        </w:rPr>
        <w:t>
      11.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үдерісіне мынадай құрылымдық-функционалдық бірліктер (бұдан әрі – ҚФБ) қатысады:</w:t>
      </w:r>
      <w:r>
        <w:br/>
      </w:r>
      <w:r>
        <w:rPr>
          <w:rFonts w:ascii="Times New Roman"/>
          <w:b w:val="false"/>
          <w:i w:val="false"/>
          <w:color w:val="000000"/>
          <w:sz w:val="28"/>
        </w:rPr>
        <w:t>
      уәкілетті органның жауапты қызметкері;</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мамандандырылған кәсіпорын.</w:t>
      </w:r>
      <w:r>
        <w:br/>
      </w:r>
      <w:r>
        <w:rPr>
          <w:rFonts w:ascii="Times New Roman"/>
          <w:b w:val="false"/>
          <w:i w:val="false"/>
          <w:color w:val="000000"/>
          <w:sz w:val="28"/>
        </w:rPr>
        <w:t>
</w:t>
      </w:r>
      <w:r>
        <w:rPr>
          <w:rFonts w:ascii="Times New Roman"/>
          <w:b w:val="false"/>
          <w:i w:val="false"/>
          <w:color w:val="000000"/>
          <w:sz w:val="28"/>
        </w:rPr>
        <w:t>
      13.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әрбір іс-әрекеттің орындалу мерзімін көрсете отырып, әрбір ҚФБ әкімшілік іс-әрекеттердің (үдерістердің) өзара әрекеттестігі мен реттілігінің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14.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ҚФБ мен мемлекеттік қызмет көрсету үдерісінде әкімшілік әрекеттердің логикалық реттілігінің арасындағы өзара байланысты бейнелейтін сызба келтірілген.</w:t>
      </w:r>
    </w:p>
    <w:bookmarkEnd w:id="36"/>
    <w:bookmarkStart w:name="z78" w:id="37"/>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37"/>
    <w:bookmarkStart w:name="z79" w:id="38"/>
    <w:p>
      <w:pPr>
        <w:spacing w:after="0"/>
        <w:ind w:left="0"/>
        <w:jc w:val="both"/>
      </w:pPr>
      <w:r>
        <w:rPr>
          <w:rFonts w:ascii="Times New Roman"/>
          <w:b w:val="false"/>
          <w:i w:val="false"/>
          <w:color w:val="000000"/>
          <w:sz w:val="28"/>
        </w:rPr>
        <w:t>
      15. Уәкілетті органның жауапты тұлғалары Қазақстан Республикасының заңдарымен белгіленген тәртіпте мемлекеттік қызмет көрсету кезінде қабылдаған шешімдері мен әрекет (әрекетсіздік) үшін жауапты.</w:t>
      </w:r>
    </w:p>
    <w:bookmarkEnd w:id="38"/>
    <w:bookmarkStart w:name="z80" w:id="39"/>
    <w:p>
      <w:pPr>
        <w:spacing w:after="0"/>
        <w:ind w:left="0"/>
        <w:jc w:val="both"/>
      </w:pPr>
      <w:r>
        <w:rPr>
          <w:rFonts w:ascii="Times New Roman"/>
          <w:b w:val="false"/>
          <w:i w:val="false"/>
          <w:color w:val="000000"/>
          <w:sz w:val="28"/>
        </w:rPr>
        <w:t xml:space="preserve">
"Уақытша өтеулі (ұзақ мерзімді, қысқа  </w:t>
      </w:r>
      <w:r>
        <w:br/>
      </w:r>
      <w:r>
        <w:rPr>
          <w:rFonts w:ascii="Times New Roman"/>
          <w:b w:val="false"/>
          <w:i w:val="false"/>
          <w:color w:val="000000"/>
          <w:sz w:val="28"/>
        </w:rPr>
        <w:t>
мерзімді) жер пайдалану (жалдау) құқығына</w:t>
      </w:r>
      <w:r>
        <w:br/>
      </w:r>
      <w:r>
        <w:rPr>
          <w:rFonts w:ascii="Times New Roman"/>
          <w:b w:val="false"/>
          <w:i w:val="false"/>
          <w:color w:val="000000"/>
          <w:sz w:val="28"/>
        </w:rPr>
        <w:t xml:space="preserve">
актілерді ресімдеу және беру"     </w:t>
      </w:r>
      <w:r>
        <w:br/>
      </w:r>
      <w:r>
        <w:rPr>
          <w:rFonts w:ascii="Times New Roman"/>
          <w:b w:val="false"/>
          <w:i w:val="false"/>
          <w:color w:val="000000"/>
          <w:sz w:val="28"/>
        </w:rPr>
        <w:t xml:space="preserve">
мемлекеттік қызметінің регламентіне    </w:t>
      </w:r>
      <w:r>
        <w:br/>
      </w:r>
      <w:r>
        <w:rPr>
          <w:rFonts w:ascii="Times New Roman"/>
          <w:b w:val="false"/>
          <w:i w:val="false"/>
          <w:color w:val="000000"/>
          <w:sz w:val="28"/>
        </w:rPr>
        <w:t xml:space="preserve">
1-қосымша               </w:t>
      </w:r>
    </w:p>
    <w:bookmarkEnd w:id="39"/>
    <w:bookmarkStart w:name="z81" w:id="40"/>
    <w:p>
      <w:pPr>
        <w:spacing w:after="0"/>
        <w:ind w:left="0"/>
        <w:jc w:val="left"/>
      </w:pPr>
      <w:r>
        <w:rPr>
          <w:rFonts w:ascii="Times New Roman"/>
          <w:b/>
          <w:i w:val="false"/>
          <w:color w:val="000000"/>
        </w:rPr>
        <w:t xml:space="preserve"> 
1-кесте. Әрбір құрылымдық-функционалдық бірліктердің</w:t>
      </w:r>
      <w:r>
        <w:br/>
      </w:r>
      <w:r>
        <w:rPr>
          <w:rFonts w:ascii="Times New Roman"/>
          <w:b/>
          <w:i w:val="false"/>
          <w:color w:val="000000"/>
        </w:rPr>
        <w:t>
(бұдан әрі - ҚФБ) әкімшілік іс-әрекеттердің өзара</w:t>
      </w:r>
      <w:r>
        <w:br/>
      </w:r>
      <w:r>
        <w:rPr>
          <w:rFonts w:ascii="Times New Roman"/>
          <w:b/>
          <w:i w:val="false"/>
          <w:color w:val="000000"/>
        </w:rPr>
        <w:t>
әрекеттестігі мен реттілігінің сипаттамасы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
        <w:gridCol w:w="2858"/>
        <w:gridCol w:w="2516"/>
        <w:gridCol w:w="2602"/>
        <w:gridCol w:w="2453"/>
        <w:gridCol w:w="2154"/>
      </w:tblGrid>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 әрекеті (барысы, жұмыс ағыны)
</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(барысы, жұмысы)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қызметкері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қызметкері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(үдерістің, процедураның, операцияның) және олардың сипаттамасы</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Тұтынушыдан қажетті құжаттарды қабылдайды, құжаттардың толықтығын тексеруді жүзеге асырады, тіркейді, тұтынушыға құжаттарды қабылдау туралы қолхат береді</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қарайды, бұрыштама қояды</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уақытша өтеулі жер пайдалану (жалдау) құқығына акті не актінің телнұсқасын әзірлеу үшін  мамандандырылған кәсіпорынға жібереді, не қызметті ұсынудан бас тарту туралы уәжделген жауаптың жобасын дайындайды</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өтеулі жер пайдалану (жалдау) құқығына акті не актінің телнұсқасын дайындайды, қол қояды</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 (мәліметтер, құжат, ұйымдастырушылық-өкімдік шешімі)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қабылдағаны туралы қолхат</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өтеулі жер пайдалану құқығына (жалдау) акті не актінің телнұсқасын әзірлеу үшін  құжаттар пакеті, не қызметті ұсынудан бас тарту туралы уәжделген жауап</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өтеулі жер пайдалану (жалдау) құқығына акті не актінің телнұсқасы</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актінің телнұсқасын бергенде – 1 жұмыс күні</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4127"/>
        <w:gridCol w:w="4148"/>
        <w:gridCol w:w="4170"/>
      </w:tblGrid>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 N (барысы, жұмысы)
</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қызметкері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(үдерістің, процедураның, операцияның) және олардың сипаттамасы</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құжаттарды тексереді, қол қояды, елтаңбалы мөрмен куәландырады, не қызметті ұсынудан бас тарту туралы уәжделген жауапқа қол қояды</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өтеулі жер пайдалану (жалдау) құқығына актіні не актінің телнұсқасын тіркейді, не қызметті ұсынудан бас тарту туралы уәжделген жауапты тіркейді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 (мәліметтер, құжат, ұйымдастырушылық-өкімдік шешімі)</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өтеусіз жер пайдалану құқығына актіні не актінің телнұсқасы, не қызметті ұсынудан бас тарту туралы уәжделген жауап</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өтеулі жер пайдалану (жалдау) құқығына актіні не актінің телнұсқасы, не қызметті ұсынудан бас тарту туралы уәжделген жауап</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4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 w:id="41"/>
    <w:p>
      <w:pPr>
        <w:spacing w:after="0"/>
        <w:ind w:left="0"/>
        <w:jc w:val="both"/>
      </w:pPr>
      <w:r>
        <w:rPr>
          <w:rFonts w:ascii="Times New Roman"/>
          <w:b w:val="false"/>
          <w:i w:val="false"/>
          <w:color w:val="000000"/>
          <w:sz w:val="28"/>
        </w:rPr>
        <w:t xml:space="preserve">
"Уақытша өтеулі (ұзақ мерзімді, қысқа  </w:t>
      </w:r>
      <w:r>
        <w:br/>
      </w:r>
      <w:r>
        <w:rPr>
          <w:rFonts w:ascii="Times New Roman"/>
          <w:b w:val="false"/>
          <w:i w:val="false"/>
          <w:color w:val="000000"/>
          <w:sz w:val="28"/>
        </w:rPr>
        <w:t>
мерзімді) жер пайдалану (жалдау) құқығына</w:t>
      </w:r>
      <w:r>
        <w:br/>
      </w:r>
      <w:r>
        <w:rPr>
          <w:rFonts w:ascii="Times New Roman"/>
          <w:b w:val="false"/>
          <w:i w:val="false"/>
          <w:color w:val="000000"/>
          <w:sz w:val="28"/>
        </w:rPr>
        <w:t xml:space="preserve">
актілерді ресімдеу және беру"     </w:t>
      </w:r>
      <w:r>
        <w:br/>
      </w:r>
      <w:r>
        <w:rPr>
          <w:rFonts w:ascii="Times New Roman"/>
          <w:b w:val="false"/>
          <w:i w:val="false"/>
          <w:color w:val="000000"/>
          <w:sz w:val="28"/>
        </w:rPr>
        <w:t xml:space="preserve">
мемлекеттік қызметінің регламентіне    </w:t>
      </w:r>
      <w:r>
        <w:br/>
      </w:r>
      <w:r>
        <w:rPr>
          <w:rFonts w:ascii="Times New Roman"/>
          <w:b w:val="false"/>
          <w:i w:val="false"/>
          <w:color w:val="000000"/>
          <w:sz w:val="28"/>
        </w:rPr>
        <w:t xml:space="preserve">
2-қосымша               </w:t>
      </w:r>
    </w:p>
    <w:bookmarkEnd w:id="41"/>
    <w:bookmarkStart w:name="z83" w:id="42"/>
    <w:p>
      <w:pPr>
        <w:spacing w:after="0"/>
        <w:ind w:left="0"/>
        <w:jc w:val="left"/>
      </w:pPr>
      <w:r>
        <w:rPr>
          <w:rFonts w:ascii="Times New Roman"/>
          <w:b/>
          <w:i w:val="false"/>
          <w:color w:val="000000"/>
        </w:rPr>
        <w:t xml:space="preserve"> 
Мемлекеттік қызмет ұсыну үдерісінің сызбасы</w:t>
      </w:r>
    </w:p>
    <w:bookmarkEnd w:id="42"/>
    <w:p>
      <w:pPr>
        <w:spacing w:after="0"/>
        <w:ind w:left="0"/>
        <w:jc w:val="both"/>
      </w:pPr>
      <w:r>
        <w:drawing>
          <wp:inline distT="0" distB="0" distL="0" distR="0">
            <wp:extent cx="7823200" cy="381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23200" cy="3810000"/>
                    </a:xfrm>
                    <a:prstGeom prst="rect">
                      <a:avLst/>
                    </a:prstGeom>
                  </pic:spPr>
                </pic:pic>
              </a:graphicData>
            </a:graphic>
          </wp:inline>
        </w:drawing>
      </w:r>
    </w:p>
    <w:bookmarkStart w:name="z84" w:id="43"/>
    <w:p>
      <w:pPr>
        <w:spacing w:after="0"/>
        <w:ind w:left="0"/>
        <w:jc w:val="both"/>
      </w:pPr>
      <w:r>
        <w:rPr>
          <w:rFonts w:ascii="Times New Roman"/>
          <w:b w:val="false"/>
          <w:i w:val="false"/>
          <w:color w:val="000000"/>
          <w:sz w:val="28"/>
        </w:rPr>
        <w:t xml:space="preserve">
Павлодар облысы Баянауыл ауданы  </w:t>
      </w:r>
      <w:r>
        <w:br/>
      </w:r>
      <w:r>
        <w:rPr>
          <w:rFonts w:ascii="Times New Roman"/>
          <w:b w:val="false"/>
          <w:i w:val="false"/>
          <w:color w:val="000000"/>
          <w:sz w:val="28"/>
        </w:rPr>
        <w:t>
әкімдігінің 2012 жылғы 24 ақпандағы</w:t>
      </w:r>
      <w:r>
        <w:br/>
      </w:r>
      <w:r>
        <w:rPr>
          <w:rFonts w:ascii="Times New Roman"/>
          <w:b w:val="false"/>
          <w:i w:val="false"/>
          <w:color w:val="000000"/>
          <w:sz w:val="28"/>
        </w:rPr>
        <w:t xml:space="preserve">
N 57/2 қаулысымен        </w:t>
      </w:r>
      <w:r>
        <w:br/>
      </w:r>
      <w:r>
        <w:rPr>
          <w:rFonts w:ascii="Times New Roman"/>
          <w:b w:val="false"/>
          <w:i w:val="false"/>
          <w:color w:val="000000"/>
          <w:sz w:val="28"/>
        </w:rPr>
        <w:t xml:space="preserve">
бекітілді           </w:t>
      </w:r>
    </w:p>
    <w:bookmarkEnd w:id="43"/>
    <w:bookmarkStart w:name="z85" w:id="44"/>
    <w:p>
      <w:pPr>
        <w:spacing w:after="0"/>
        <w:ind w:left="0"/>
        <w:jc w:val="left"/>
      </w:pPr>
      <w:r>
        <w:rPr>
          <w:rFonts w:ascii="Times New Roman"/>
          <w:b/>
          <w:i w:val="false"/>
          <w:color w:val="000000"/>
        </w:rPr>
        <w:t xml:space="preserve"> 
"Уақытша өтеусіз жер пайдалану құқығына актілерді</w:t>
      </w:r>
      <w:r>
        <w:br/>
      </w:r>
      <w:r>
        <w:rPr>
          <w:rFonts w:ascii="Times New Roman"/>
          <w:b/>
          <w:i w:val="false"/>
          <w:color w:val="000000"/>
        </w:rPr>
        <w:t>
ресімдеу және беру" мемлекеттік қызмет РЕГЛАМЕНТІ</w:t>
      </w:r>
    </w:p>
    <w:bookmarkEnd w:id="44"/>
    <w:bookmarkStart w:name="z86" w:id="45"/>
    <w:p>
      <w:pPr>
        <w:spacing w:after="0"/>
        <w:ind w:left="0"/>
        <w:jc w:val="left"/>
      </w:pPr>
      <w:r>
        <w:rPr>
          <w:rFonts w:ascii="Times New Roman"/>
          <w:b/>
          <w:i w:val="false"/>
          <w:color w:val="000000"/>
        </w:rPr>
        <w:t xml:space="preserve"> 
1. Жалпы ережелер</w:t>
      </w:r>
    </w:p>
    <w:bookmarkEnd w:id="45"/>
    <w:bookmarkStart w:name="z87" w:id="46"/>
    <w:p>
      <w:pPr>
        <w:spacing w:after="0"/>
        <w:ind w:left="0"/>
        <w:jc w:val="both"/>
      </w:pPr>
      <w:r>
        <w:rPr>
          <w:rFonts w:ascii="Times New Roman"/>
          <w:b w:val="false"/>
          <w:i w:val="false"/>
          <w:color w:val="000000"/>
          <w:sz w:val="28"/>
        </w:rPr>
        <w:t>
      1. "Уақытша өтеусіз жер пайдалану құқығына актілерді ресімдеу және беру" мемлекеттік қызметі (бұдан әрі – мемлекеттік қызмет) "Баянауыл ауданының жер қатынастары бөлімі" мемлекеттік мекемесімен (бұдан әрі – уәкілетті орган) Павлодар облысы, Баянауыл ауданы, Баянауыл ауылы, Сәтбаев көшесі, 55 мекен-жайы бойынша, жұмыс кестесі сағат 9.00-ден 18.30-ға дейін, түскі үзіліс сағат 13.00-ден 14.30-ге дейін, демалыс күндері: сенбі, жексенбі, "Павлодар МЕМжер" еншілес мемлекеттік кәсіпорнының (бұдан әрі – мамандандырылған кәсіпорын) қатысуымен көрсетіледі.</w:t>
      </w:r>
      <w:r>
        <w:br/>
      </w:r>
      <w:r>
        <w:rPr>
          <w:rFonts w:ascii="Times New Roman"/>
          <w:b w:val="false"/>
          <w:i w:val="false"/>
          <w:color w:val="000000"/>
          <w:sz w:val="28"/>
        </w:rPr>
        <w:t>
      Мемлекеттік қызмет жер учаскесінің орналасқан жері бойынша баламалы негізде "Павлодар облысы халыққа қызмет көрсету орталығы" Республикалық мемлекеттік мекемесінің Баянауыл ауданы филиалымен (бұдан әрі – Орталық), Павлодар облысы, Баянауыл ауданы, Баянауыл ауылы, Сәтбаев көшесі, 49 мекен-жайы бойынша көрсетілуі мүмкін. Жұмыс кестесі сағат 9.00-ден 19.00-ге дейін, түскі үзіліс 13.00-ден 14-00-ге дейін, жексенбі және мереке күндерін қоспағанда.</w:t>
      </w:r>
      <w:r>
        <w:br/>
      </w:r>
      <w:r>
        <w:rPr>
          <w:rFonts w:ascii="Times New Roman"/>
          <w:b w:val="false"/>
          <w:i w:val="false"/>
          <w:color w:val="000000"/>
          <w:sz w:val="28"/>
        </w:rPr>
        <w:t>
</w:t>
      </w:r>
      <w:r>
        <w:rPr>
          <w:rFonts w:ascii="Times New Roman"/>
          <w:b w:val="false"/>
          <w:i w:val="false"/>
          <w:color w:val="000000"/>
          <w:sz w:val="28"/>
        </w:rPr>
        <w:t>
      2. Мемлекеттік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2010 жылғы 17 ақпандағы N 102 </w:t>
      </w:r>
      <w:r>
        <w:rPr>
          <w:rFonts w:ascii="Times New Roman"/>
          <w:b w:val="false"/>
          <w:i w:val="false"/>
          <w:color w:val="000000"/>
          <w:sz w:val="28"/>
        </w:rPr>
        <w:t>қаулысымен</w:t>
      </w:r>
      <w:r>
        <w:rPr>
          <w:rFonts w:ascii="Times New Roman"/>
          <w:b w:val="false"/>
          <w:i w:val="false"/>
          <w:color w:val="000000"/>
          <w:sz w:val="28"/>
        </w:rPr>
        <w:t xml:space="preserve"> бекітілген "Уақытша өтеусіз жер пайдалану құқығына актілерді ресімдеу және беру"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4. Мемлекеттік қызмет көрсету нәтижесі қағаз тасымалдағыштағы уақытша өтеусіз жер пайдалану құқығына акті немесе уақытша өтеусіз жер пайдалану құқығына актінің телнұсқасын беру (бұдан әрі – уақытша өтеусіз жер пайдалану құқығына акті не актінің телнұсқасы), немесе қызмет көрсетуден бас тарту себебі жазбаша көрсетілген ол туралы уәжделген жауап беру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үдерісінде мамандандырылған кәсіпорын жер учаскесінің орналасқан жері бойынша уақытша өтеусіз жер пайдалану құқығына акті не актінің телнұсқасын әзірлейді.</w:t>
      </w:r>
    </w:p>
    <w:bookmarkEnd w:id="46"/>
    <w:bookmarkStart w:name="z92" w:id="47"/>
    <w:p>
      <w:pPr>
        <w:spacing w:after="0"/>
        <w:ind w:left="0"/>
        <w:jc w:val="left"/>
      </w:pPr>
      <w:r>
        <w:rPr>
          <w:rFonts w:ascii="Times New Roman"/>
          <w:b/>
          <w:i w:val="false"/>
          <w:color w:val="000000"/>
        </w:rPr>
        <w:t xml:space="preserve"> 
2. Мемлекеттік қызмет көрсету реттілігіне қойылатын талаптар</w:t>
      </w:r>
    </w:p>
    <w:bookmarkEnd w:id="47"/>
    <w:bookmarkStart w:name="z93" w:id="48"/>
    <w:p>
      <w:pPr>
        <w:spacing w:after="0"/>
        <w:ind w:left="0"/>
        <w:jc w:val="both"/>
      </w:pPr>
      <w:r>
        <w:rPr>
          <w:rFonts w:ascii="Times New Roman"/>
          <w:b w:val="false"/>
          <w:i w:val="false"/>
          <w:color w:val="000000"/>
          <w:sz w:val="28"/>
        </w:rPr>
        <w:t>
      6. Мемлекеттік қызметті ұсыну мәселелері жөніндегі ақпаратты тұтынушылар Баянауыл ауданы әкімдігінің  http://bayanaul.pavlodar.gov.kz интернет-сайтынан, сондай-ақ уәкілетті органда орналасқан ақпараттық стендтерден ала алады.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көрсетудің мерзімдері:</w:t>
      </w:r>
      <w:r>
        <w:br/>
      </w:r>
      <w:r>
        <w:rPr>
          <w:rFonts w:ascii="Times New Roman"/>
          <w:b w:val="false"/>
          <w:i w:val="false"/>
          <w:color w:val="000000"/>
          <w:sz w:val="28"/>
        </w:rPr>
        <w:t>
      1)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айқындалған қажеттi құжаттарды тапсырған сәттен бастап мемлекеттiк қызмет көрсету мерзiмi 6 жұмыс күнiн құрайды, уақытша өтеусiз жер пайдалану құқығына арналған актiнiң телнұсқасын берген кезде - 4 жұмыс күнi;</w:t>
      </w:r>
      <w:r>
        <w:br/>
      </w:r>
      <w:r>
        <w:rPr>
          <w:rFonts w:ascii="Times New Roman"/>
          <w:b w:val="false"/>
          <w:i w:val="false"/>
          <w:color w:val="000000"/>
          <w:sz w:val="28"/>
        </w:rPr>
        <w:t>
      2) құжаттарды тапсыру және алу кезінде кезекте күтудің рұқсат берілген ең көп уақыты 30 минуттан аспайды;</w:t>
      </w:r>
      <w:r>
        <w:br/>
      </w:r>
      <w:r>
        <w:rPr>
          <w:rFonts w:ascii="Times New Roman"/>
          <w:b w:val="false"/>
          <w:i w:val="false"/>
          <w:color w:val="000000"/>
          <w:sz w:val="28"/>
        </w:rPr>
        <w:t>
      3) құжаттарды тапсыру және алу кезінде қызмет көрсетудің рұқсат берілген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8. Тұтынушымен қажетті құжаттар ұсынылмаған жағдайда мемлекеттік қызмет көрсету тоқтатылады.</w:t>
      </w:r>
      <w:r>
        <w:br/>
      </w:r>
      <w:r>
        <w:rPr>
          <w:rFonts w:ascii="Times New Roman"/>
          <w:b w:val="false"/>
          <w:i w:val="false"/>
          <w:color w:val="000000"/>
          <w:sz w:val="28"/>
        </w:rPr>
        <w:t>
      Мемлекеттік қызмет көрсету келесі негіздер бойынша тоқтатылады:</w:t>
      </w:r>
      <w:r>
        <w:br/>
      </w:r>
      <w:r>
        <w:rPr>
          <w:rFonts w:ascii="Times New Roman"/>
          <w:b w:val="false"/>
          <w:i w:val="false"/>
          <w:color w:val="000000"/>
          <w:sz w:val="28"/>
        </w:rPr>
        <w:t>
      1) аталған жер учаскесі бойынша сот шешімдерінің болуы не сот қарауы жүріп жатқаны туралы хабарламаның болуы;</w:t>
      </w:r>
      <w:r>
        <w:br/>
      </w:r>
      <w:r>
        <w:rPr>
          <w:rFonts w:ascii="Times New Roman"/>
          <w:b w:val="false"/>
          <w:i w:val="false"/>
          <w:color w:val="000000"/>
          <w:sz w:val="28"/>
        </w:rPr>
        <w:t>
      2) заңнама нормаларының бұзылуы жойылғанға дейін прокурорлық қадағалау актісінің болуы;</w:t>
      </w:r>
      <w:r>
        <w:br/>
      </w:r>
      <w:r>
        <w:rPr>
          <w:rFonts w:ascii="Times New Roman"/>
          <w:b w:val="false"/>
          <w:i w:val="false"/>
          <w:color w:val="000000"/>
          <w:sz w:val="28"/>
        </w:rPr>
        <w:t>
      3) бір учаскеге құқықты ресімдеуге қатысты бірнеше өтініштің болуы немесе құқықты ресімдеу үдерісінде осы жер учаскесінің басқа да пайдаланушылары анықталған кезде.</w:t>
      </w:r>
      <w:r>
        <w:br/>
      </w:r>
      <w:r>
        <w:rPr>
          <w:rFonts w:ascii="Times New Roman"/>
          <w:b w:val="false"/>
          <w:i w:val="false"/>
          <w:color w:val="000000"/>
          <w:sz w:val="28"/>
        </w:rPr>
        <w:t>
</w:t>
      </w:r>
      <w:r>
        <w:rPr>
          <w:rFonts w:ascii="Times New Roman"/>
          <w:b w:val="false"/>
          <w:i w:val="false"/>
          <w:color w:val="000000"/>
          <w:sz w:val="28"/>
        </w:rPr>
        <w:t>
      9. Тұтынушыдан мемлекеттік қызмет алу үшін өтініш түскен кезеңнен бастап және мемлекеттік қызмет нәтижесін  беру кезеңіне дейін мемлекеттік қызметті көрсету кезеңдері:</w:t>
      </w:r>
      <w:r>
        <w:br/>
      </w:r>
      <w:r>
        <w:rPr>
          <w:rFonts w:ascii="Times New Roman"/>
          <w:b w:val="false"/>
          <w:i w:val="false"/>
          <w:color w:val="000000"/>
          <w:sz w:val="28"/>
        </w:rPr>
        <w:t>
      1) уәкілетті органның жауапты қызметкері тұтынушыдан қажетті құжаттарды қабылдайды, құжаттардың толықтығын тексеруді жүзеге асырады, тіркейді, тұтынушыға қажетті құжаттарды қабылдағаны туралы сұрау салудың нөмірі мен қабылданған күні, сұрау салынған мемлекеттік қызметтің түрі, қоса берілген құжаттардың саны мен атаулары, құжаттарды беру күні (уақыты) мен орны, құжаттарды ресімдеуге өтінішті қабылдаған лауазымды тұлғаның тегі, аты, әкесінің аты көрсетілген қолхат береді;</w:t>
      </w:r>
      <w:r>
        <w:br/>
      </w:r>
      <w:r>
        <w:rPr>
          <w:rFonts w:ascii="Times New Roman"/>
          <w:b w:val="false"/>
          <w:i w:val="false"/>
          <w:color w:val="000000"/>
          <w:sz w:val="28"/>
        </w:rPr>
        <w:t>
      2) уәкілетті органның бастығы тұтынушымен ұсынылған құжаттарды қарайды, бұрыштама қояды;</w:t>
      </w:r>
      <w:r>
        <w:br/>
      </w:r>
      <w:r>
        <w:rPr>
          <w:rFonts w:ascii="Times New Roman"/>
          <w:b w:val="false"/>
          <w:i w:val="false"/>
          <w:color w:val="000000"/>
          <w:sz w:val="28"/>
        </w:rPr>
        <w:t>
      3) уәкілетті органның жауапты қызметкері құжаттарды  уақытша өтеусіз жер пайдалану құқығына акті не актінің телнұсқасын әзірлеу үшін мамандандырылған кәсіпорынға жібереді, не қызметті ұсынудан бас тарту туралы уәжделген жауаптың жобасын дайындайды;</w:t>
      </w:r>
      <w:r>
        <w:br/>
      </w:r>
      <w:r>
        <w:rPr>
          <w:rFonts w:ascii="Times New Roman"/>
          <w:b w:val="false"/>
          <w:i w:val="false"/>
          <w:color w:val="000000"/>
          <w:sz w:val="28"/>
        </w:rPr>
        <w:t>
      4) мамандандырылған кәсіпорын уақытша өтеусіз жер пайдалану құқығына актіні не актінің телнұсқасын әзірлейді, қол қояды және уәкілетті органға береді;</w:t>
      </w:r>
      <w:r>
        <w:br/>
      </w:r>
      <w:r>
        <w:rPr>
          <w:rFonts w:ascii="Times New Roman"/>
          <w:b w:val="false"/>
          <w:i w:val="false"/>
          <w:color w:val="000000"/>
          <w:sz w:val="28"/>
        </w:rPr>
        <w:t>
      5) уәкілетті органның бастығы дайындалған құжаттарды тексереді, қол қояды, елтаңбалы мөрмен куәландырады, не қызметті ұсынудан бас тарту туралы уәжделген жауапқа қол қояды;</w:t>
      </w:r>
      <w:r>
        <w:br/>
      </w:r>
      <w:r>
        <w:rPr>
          <w:rFonts w:ascii="Times New Roman"/>
          <w:b w:val="false"/>
          <w:i w:val="false"/>
          <w:color w:val="000000"/>
          <w:sz w:val="28"/>
        </w:rPr>
        <w:t>
      6) уәкілетті органның жауапты қызметкері уақытша өтеусіз жер пайдалану құқығына актіні не актінің телнұсқасын актілерді беру кітабында тіркейді, не қызметті ұсынудан бас тарту туралы уәжделген жауапты тіркейді және тұтынушының өзіне, не сенімді адамына, сенімхат, қолхат және тұтынушының не сенімді адамның жеке басын куәландыратын құжатты ұсынумен, береді.</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 уәкілетті органның бір жауапты қызметкерімен жүзеге асырылады.</w:t>
      </w:r>
    </w:p>
    <w:bookmarkEnd w:id="48"/>
    <w:bookmarkStart w:name="z98" w:id="49"/>
    <w:p>
      <w:pPr>
        <w:spacing w:after="0"/>
        <w:ind w:left="0"/>
        <w:jc w:val="left"/>
      </w:pPr>
      <w:r>
        <w:rPr>
          <w:rFonts w:ascii="Times New Roman"/>
          <w:b/>
          <w:i w:val="false"/>
          <w:color w:val="000000"/>
        </w:rPr>
        <w:t xml:space="preserve"> 
3. Мемлекеттік қызмет көрсету үдерісіндегі әрекет</w:t>
      </w:r>
      <w:r>
        <w:br/>
      </w:r>
      <w:r>
        <w:rPr>
          <w:rFonts w:ascii="Times New Roman"/>
          <w:b/>
          <w:i w:val="false"/>
          <w:color w:val="000000"/>
        </w:rPr>
        <w:t>
(өзара әрекеттілік) реттілігінің сипаттамасы</w:t>
      </w:r>
    </w:p>
    <w:bookmarkEnd w:id="49"/>
    <w:bookmarkStart w:name="z99" w:id="50"/>
    <w:p>
      <w:pPr>
        <w:spacing w:after="0"/>
        <w:ind w:left="0"/>
        <w:jc w:val="both"/>
      </w:pPr>
      <w:r>
        <w:rPr>
          <w:rFonts w:ascii="Times New Roman"/>
          <w:b w:val="false"/>
          <w:i w:val="false"/>
          <w:color w:val="000000"/>
          <w:sz w:val="28"/>
        </w:rPr>
        <w:t>
      11. Мемлекеттік қызметті алу үшін тұтынушы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үдерісіне мынадай құрылымдық-функционалдық бірліктер (бұдан әрі – ҚФБ) қатысады:</w:t>
      </w:r>
      <w:r>
        <w:br/>
      </w:r>
      <w:r>
        <w:rPr>
          <w:rFonts w:ascii="Times New Roman"/>
          <w:b w:val="false"/>
          <w:i w:val="false"/>
          <w:color w:val="000000"/>
          <w:sz w:val="28"/>
        </w:rPr>
        <w:t>
      уәкілетті органның жауапты қызметкері;</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мамандандырылған кәсіпорын.</w:t>
      </w:r>
      <w:r>
        <w:br/>
      </w:r>
      <w:r>
        <w:rPr>
          <w:rFonts w:ascii="Times New Roman"/>
          <w:b w:val="false"/>
          <w:i w:val="false"/>
          <w:color w:val="000000"/>
          <w:sz w:val="28"/>
        </w:rPr>
        <w:t>
</w:t>
      </w:r>
      <w:r>
        <w:rPr>
          <w:rFonts w:ascii="Times New Roman"/>
          <w:b w:val="false"/>
          <w:i w:val="false"/>
          <w:color w:val="000000"/>
          <w:sz w:val="28"/>
        </w:rPr>
        <w:t>
      13.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әрбір іс-әрекеттің орындалу мерзімін көрсете отырып, әрбір ҚФБ әкімшілік іс-әрекеттердің (үдерістердің) өзара әрекеттестігі мен реттілігінің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14.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ҚФБ мен мемлекеттік қызмет көрсету үдерісінде әкімшілік әрекеттердің логикалық реттілігінің арасындағы өзара байланысты бейнелейтін сызба келтірілген.</w:t>
      </w:r>
    </w:p>
    <w:bookmarkEnd w:id="50"/>
    <w:bookmarkStart w:name="z103" w:id="51"/>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51"/>
    <w:bookmarkStart w:name="z104" w:id="52"/>
    <w:p>
      <w:pPr>
        <w:spacing w:after="0"/>
        <w:ind w:left="0"/>
        <w:jc w:val="both"/>
      </w:pPr>
      <w:r>
        <w:rPr>
          <w:rFonts w:ascii="Times New Roman"/>
          <w:b w:val="false"/>
          <w:i w:val="false"/>
          <w:color w:val="000000"/>
          <w:sz w:val="28"/>
        </w:rPr>
        <w:t>
      15. Уәкілетті органның жауапты тұлғалары Қазақстан Республикасының заңдарымен белгіленген тәртіпте мемлекеттік қызмет көрсету кезінде қабылдаған шешімдері мен әрекет (әрекетсіздік) үшін жауапты.</w:t>
      </w:r>
    </w:p>
    <w:bookmarkEnd w:id="52"/>
    <w:bookmarkStart w:name="z105" w:id="53"/>
    <w:p>
      <w:pPr>
        <w:spacing w:after="0"/>
        <w:ind w:left="0"/>
        <w:jc w:val="both"/>
      </w:pPr>
      <w:r>
        <w:rPr>
          <w:rFonts w:ascii="Times New Roman"/>
          <w:b w:val="false"/>
          <w:i w:val="false"/>
          <w:color w:val="000000"/>
          <w:sz w:val="28"/>
        </w:rPr>
        <w:t xml:space="preserve">
"Уақытша өтеусіз жер пайдалану    </w:t>
      </w:r>
      <w:r>
        <w:br/>
      </w:r>
      <w:r>
        <w:rPr>
          <w:rFonts w:ascii="Times New Roman"/>
          <w:b w:val="false"/>
          <w:i w:val="false"/>
          <w:color w:val="000000"/>
          <w:sz w:val="28"/>
        </w:rPr>
        <w:t>
құқығына актілерді ресімдеу және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53"/>
    <w:bookmarkStart w:name="z106" w:id="54"/>
    <w:p>
      <w:pPr>
        <w:spacing w:after="0"/>
        <w:ind w:left="0"/>
        <w:jc w:val="left"/>
      </w:pPr>
      <w:r>
        <w:rPr>
          <w:rFonts w:ascii="Times New Roman"/>
          <w:b/>
          <w:i w:val="false"/>
          <w:color w:val="000000"/>
        </w:rPr>
        <w:t xml:space="preserve"> 
1-кесте. Әрбір құрылымдық-функционалдық бірліктердің</w:t>
      </w:r>
      <w:r>
        <w:br/>
      </w:r>
      <w:r>
        <w:rPr>
          <w:rFonts w:ascii="Times New Roman"/>
          <w:b/>
          <w:i w:val="false"/>
          <w:color w:val="000000"/>
        </w:rPr>
        <w:t>
(бұдан әрі - ҚФБ) әкімшілік іс-әрекеттердің өзара</w:t>
      </w:r>
      <w:r>
        <w:br/>
      </w:r>
      <w:r>
        <w:rPr>
          <w:rFonts w:ascii="Times New Roman"/>
          <w:b/>
          <w:i w:val="false"/>
          <w:color w:val="000000"/>
        </w:rPr>
        <w:t>
әрекеттестігі мен реттілігінің сипаттамасы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5"/>
        <w:gridCol w:w="2811"/>
        <w:gridCol w:w="2747"/>
        <w:gridCol w:w="2620"/>
        <w:gridCol w:w="2513"/>
        <w:gridCol w:w="1894"/>
      </w:tblGrid>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 әрекеті (барысы, жұмыс ағыны)
</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N(барысы, жұмысы)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қызметкері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қызметкері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(үдерістің, процедураның, операцияның) және олардың сипаттамасы</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Тұтынушыдан қажетті құжаттарды қабылдайды, құжаттардың толықтығын тексеруді жүзеге асырады, тіркейді, тұтынушыға құжаттарды қабылдау туралы қолхат береді</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қарайды, бұрыштама қояды</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уақытша өтеусіз жер пайдалану құқығына акті не актінің телнұсқасын әзірлеу үшін  мамандандырылған кәсіпорынға жібереді, не қызметті ұсынудан бас тарту туралы уәжделген жауаптың жобасын дайындайды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өтеусіз жер пайдалану құқығына акті не актінің телнұсқасын дайындайды, қол қояды</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 (мәліметтер, құжат, ұйымдастырушылық-өкімдік шешімі)</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қабылдағаны туралы қолхат</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өтеусіз жер пайдалану құқығына акті не актінің телнұсқасын әзірлеу үшін  құжаттар пакеті, не қызметті ұсынудан бас тарту туралы уәжделген жауап</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өтеусіз жер пайдалану құқығына акті не актінің телнұсқасы</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актінің телнұсқасын бергенде – 1 жұмыс күні</w:t>
            </w:r>
          </w:p>
        </w:tc>
      </w:tr>
      <w:tr>
        <w:trPr>
          <w:trHeight w:val="30" w:hRule="atLeast"/>
        </w:trPr>
        <w:tc>
          <w:tcPr>
            <w:tcW w:w="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3275"/>
        <w:gridCol w:w="3296"/>
        <w:gridCol w:w="5770"/>
      </w:tblGrid>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  N(барысы, жұмысы)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қызметкері</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(үдерістің, процедураның, операцияның) және олардың сипаттамасы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Дайындалған құжаттарды тексереді, қол қояды, елтаңбалы мөрмен куәландырады, не қызметті ұсынудан бас тарту туралы уәжделген  жауапқа қол қояды</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өтеусіз жер пайдалану құқығына актіні не актінің телнұсқасын тіркейді, не қызметті ұсынудан бас тарту туралы уәжделген жауапты тіркейді</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 (мәліметтер, құжат, ұйымдастырушылық-өкімдік шешімі)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өтеусіз жер пайдалану құқығына актіні не актінің телнұсқасы, не қызметті ұсынудан бас тарту туралы уәжделген жауап</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Уақытша өтеусіз жер пайдалану құқығына актіні не актінің телнұсқасы, не қызметті ұсынудан бас тарту туралы уәжделген жауап</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 w:id="55"/>
    <w:p>
      <w:pPr>
        <w:spacing w:after="0"/>
        <w:ind w:left="0"/>
        <w:jc w:val="both"/>
      </w:pPr>
      <w:r>
        <w:rPr>
          <w:rFonts w:ascii="Times New Roman"/>
          <w:b w:val="false"/>
          <w:i w:val="false"/>
          <w:color w:val="000000"/>
          <w:sz w:val="28"/>
        </w:rPr>
        <w:t xml:space="preserve">
"Уақытша өтеусіз жер пайдалану    </w:t>
      </w:r>
      <w:r>
        <w:br/>
      </w:r>
      <w:r>
        <w:rPr>
          <w:rFonts w:ascii="Times New Roman"/>
          <w:b w:val="false"/>
          <w:i w:val="false"/>
          <w:color w:val="000000"/>
          <w:sz w:val="28"/>
        </w:rPr>
        <w:t>
құқығына актілерді ресімдеу және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55"/>
    <w:bookmarkStart w:name="z108" w:id="56"/>
    <w:p>
      <w:pPr>
        <w:spacing w:after="0"/>
        <w:ind w:left="0"/>
        <w:jc w:val="left"/>
      </w:pPr>
      <w:r>
        <w:rPr>
          <w:rFonts w:ascii="Times New Roman"/>
          <w:b/>
          <w:i w:val="false"/>
          <w:color w:val="000000"/>
        </w:rPr>
        <w:t xml:space="preserve"> 
Мемлекеттік қызмет ұсыну үдерісінің сызбасы</w:t>
      </w:r>
    </w:p>
    <w:bookmarkEnd w:id="56"/>
    <w:p>
      <w:pPr>
        <w:spacing w:after="0"/>
        <w:ind w:left="0"/>
        <w:jc w:val="both"/>
      </w:pPr>
      <w:r>
        <w:drawing>
          <wp:inline distT="0" distB="0" distL="0" distR="0">
            <wp:extent cx="7797800" cy="383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797800" cy="3835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