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732c0" w14:textId="fa732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ауданының ауыл, ауылдық округ әкімдері аппараттары мемлекеттік мекемелері көрсететін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әкімдігінің 2012 жылғы 28 желтоқсандағы N 606/5 қаулысы. Павлодар облысының Әділет департаментінде 2013 жылғы 31 қаңтарда N 3397 тіркелді. Күші жойылды - Павлодар облысы Ертіс аудандық әкімдігінің 2013 жылғы 19 маусымдағы N 295/5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Ескерту. Күші жойылды - Павлодар облысы Ертіс аудандық әкімдігінің 19.06.2013 N 295/5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9-1-бабы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қызметті сапалы көрсету мақсатында Ертіс ауданының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Қоса берілгендер:</w:t>
      </w:r>
      <w:r>
        <w:br/>
      </w:r>
      <w:r>
        <w:rPr>
          <w:rFonts w:ascii="Times New Roman"/>
          <w:b w:val="false"/>
          <w:i w:val="false"/>
          <w:color w:val="000000"/>
          <w:sz w:val="28"/>
        </w:rPr>
        <w:t>
</w:t>
      </w:r>
      <w:r>
        <w:rPr>
          <w:rFonts w:ascii="Times New Roman"/>
          <w:b w:val="false"/>
          <w:i w:val="false"/>
          <w:color w:val="000000"/>
          <w:sz w:val="28"/>
        </w:rPr>
        <w:t>
      1) "Жеке қосалқы шаруашылықтың болуы туралы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"Жануарға ветеринариялық паспорт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"Ветеринариялық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Ертіс ауданының ауыл және ауылдық округ әкімдеріне мемлекетік қызметті уақытында және сапалы көрсетуді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ауылшаруашылығы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Ж. Шұғаев</w:t>
      </w:r>
    </w:p>
    <w:bookmarkStart w:name="z9" w:id="1"/>
    <w:p>
      <w:pPr>
        <w:spacing w:after="0"/>
        <w:ind w:left="0"/>
        <w:jc w:val="both"/>
      </w:pPr>
      <w:r>
        <w:rPr>
          <w:rFonts w:ascii="Times New Roman"/>
          <w:b w:val="false"/>
          <w:i w:val="false"/>
          <w:color w:val="000000"/>
          <w:sz w:val="28"/>
        </w:rPr>
        <w:t>
Ертіс ауданы әкімдігінің</w:t>
      </w:r>
      <w:r>
        <w:br/>
      </w:r>
      <w:r>
        <w:rPr>
          <w:rFonts w:ascii="Times New Roman"/>
          <w:b w:val="false"/>
          <w:i w:val="false"/>
          <w:color w:val="000000"/>
          <w:sz w:val="28"/>
        </w:rPr>
        <w:t>
2012 жылғы 28 желтоқсандағы</w:t>
      </w:r>
      <w:r>
        <w:br/>
      </w:r>
      <w:r>
        <w:rPr>
          <w:rFonts w:ascii="Times New Roman"/>
          <w:b w:val="false"/>
          <w:i w:val="false"/>
          <w:color w:val="000000"/>
          <w:sz w:val="28"/>
        </w:rPr>
        <w:t xml:space="preserve">
N 606/5 қаулысымен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"Жеке қосалқы шаруашылықтың болуы туралы анықтама беру"</w:t>
      </w:r>
      <w:r>
        <w:br/>
      </w:r>
      <w:r>
        <w:rPr>
          <w:rFonts w:ascii="Times New Roman"/>
          <w:b/>
          <w:i w:val="false"/>
          <w:color w:val="000000"/>
        </w:rPr>
        <w:t>
мемлекеттік қызметінің регламенті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Осы "Жеке қосалқы шаруашылықтың болуы туралы анықтама беру" Қазақстан Республикасы Үкіметінің 2009 жылғы 31 желтоқсандағы N 2318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қосалқы шаруашылықтың болуы туралы анықтама беру" </w:t>
      </w:r>
      <w:r>
        <w:rPr>
          <w:rFonts w:ascii="Times New Roman"/>
          <w:b w:val="false"/>
          <w:i w:val="false"/>
          <w:color w:val="000000"/>
          <w:sz w:val="28"/>
        </w:rPr>
        <w:t>стандарты</w:t>
      </w:r>
      <w:r>
        <w:rPr>
          <w:rFonts w:ascii="Times New Roman"/>
          <w:b w:val="false"/>
          <w:i w:val="false"/>
          <w:color w:val="000000"/>
          <w:sz w:val="28"/>
        </w:rPr>
        <w:t xml:space="preserve"> (әрі қарай - Стандарт) сәйкес дайындалды.</w:t>
      </w:r>
      <w:r>
        <w:br/>
      </w:r>
      <w:r>
        <w:rPr>
          <w:rFonts w:ascii="Times New Roman"/>
          <w:b w:val="false"/>
          <w:i w:val="false"/>
          <w:color w:val="000000"/>
          <w:sz w:val="28"/>
        </w:rPr>
        <w:t>
      Шалғай орналасқан елді мекендердегі тұрғындардың мемлекеттік қызметтерге қол жетімділігін қамтамасыз ету мақсатында, мемлекеттік қызметтерді Мобильді орталықтары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2. Мемлекеттік қызмет Ертіс ауданы ауыл және ауылдық округтері әкімдерінің аппараттары мемлекеттік мекемелерімен (бұдан әрі – уәкілетті орган)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демалыс пен мереке күндерін қоспағанда аптасына бес күн сағат 9.00-ден 18.30-ге дейін, түскі үзіліс сағат 13.00-ден 14.30-ге дейін ұсынылады.</w:t>
      </w:r>
      <w:r>
        <w:br/>
      </w:r>
      <w:r>
        <w:rPr>
          <w:rFonts w:ascii="Times New Roman"/>
          <w:b w:val="false"/>
          <w:i w:val="false"/>
          <w:color w:val="000000"/>
          <w:sz w:val="28"/>
        </w:rPr>
        <w:t>
      Сондай-ақ балама негізінде Ертіс ауылы, И.Байзақов көшесі, 14 мекен-жайы бойынша халыққа қызмет көрсету орталығы арқылы ұсынылады (әрі қарай - орталық).</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көрсетудің нәтижесі жеке қосалқы шаруашылықтың болуы туралы анықтама (қағаз жеткізгіште) не мемлекеттік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туралы ақпаратты уәкілетті орган ғимаратында, орталықта орналасқан стенттерден алуға болады.</w:t>
      </w:r>
      <w:r>
        <w:br/>
      </w:r>
      <w:r>
        <w:rPr>
          <w:rFonts w:ascii="Times New Roman"/>
          <w:b w:val="false"/>
          <w:i w:val="false"/>
          <w:color w:val="000000"/>
          <w:sz w:val="28"/>
        </w:rPr>
        <w:t>
</w:t>
      </w:r>
      <w:r>
        <w:rPr>
          <w:rFonts w:ascii="Times New Roman"/>
          <w:b w:val="false"/>
          <w:i w:val="false"/>
          <w:color w:val="000000"/>
          <w:sz w:val="28"/>
        </w:rPr>
        <w:t>
      7. Мемлекеттік қызмет туралы ақпарат Ертіс ауданы әкімдігі ресми сайтында www.enbek.gov.kz. орналасқан.</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өтініш берілген сәттен бастап 2 (екі) жұмыс күні ішінде көрсетіледі;</w:t>
      </w:r>
      <w:r>
        <w:br/>
      </w:r>
      <w:r>
        <w:rPr>
          <w:rFonts w:ascii="Times New Roman"/>
          <w:b w:val="false"/>
          <w:i w:val="false"/>
          <w:color w:val="000000"/>
          <w:sz w:val="28"/>
        </w:rPr>
        <w:t>
      2) өтініш беруші өтініш берген күні көрсетілетін мемлекеттік қызметті алғанға дейінгі күтудің ең жоғары шекті уақыты – 10 (он) минуттан аспайды;</w:t>
      </w:r>
      <w:r>
        <w:br/>
      </w:r>
      <w:r>
        <w:rPr>
          <w:rFonts w:ascii="Times New Roman"/>
          <w:b w:val="false"/>
          <w:i w:val="false"/>
          <w:color w:val="000000"/>
          <w:sz w:val="28"/>
        </w:rPr>
        <w:t>
      3) мемлекеттік қызметті алушыға қызмет көрсетудің ең жоғары шекті уақыты – 10 (он)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p>
    <w:bookmarkEnd w:id="4"/>
    <w:bookmarkStart w:name="z21" w:id="5"/>
    <w:p>
      <w:pPr>
        <w:spacing w:after="0"/>
        <w:ind w:left="0"/>
        <w:jc w:val="left"/>
      </w:pPr>
      <w:r>
        <w:rPr>
          <w:rFonts w:ascii="Times New Roman"/>
          <w:b/>
          <w:i w:val="false"/>
          <w:color w:val="000000"/>
        </w:rPr>
        <w:t xml:space="preserve"> 
2. Мемлекеттiк қызметтi көрсетудiң тәртiбi</w:t>
      </w:r>
    </w:p>
    <w:bookmarkEnd w:id="5"/>
    <w:bookmarkStart w:name="z22" w:id="6"/>
    <w:p>
      <w:pPr>
        <w:spacing w:after="0"/>
        <w:ind w:left="0"/>
        <w:jc w:val="both"/>
      </w:pPr>
      <w:r>
        <w:rPr>
          <w:rFonts w:ascii="Times New Roman"/>
          <w:b w:val="false"/>
          <w:i w:val="false"/>
          <w:color w:val="000000"/>
          <w:sz w:val="28"/>
        </w:rPr>
        <w:t>
      10. Мемлекеттік қызмет мемлекеттік қызметті алушыға өзі, немесе сенімхат негізінде әрекет ететін сенімді өкіл келгенде ұсынылады.</w:t>
      </w:r>
      <w:r>
        <w:br/>
      </w:r>
      <w:r>
        <w:rPr>
          <w:rFonts w:ascii="Times New Roman"/>
          <w:b w:val="false"/>
          <w:i w:val="false"/>
          <w:color w:val="000000"/>
          <w:sz w:val="28"/>
        </w:rPr>
        <w:t>
</w:t>
      </w:r>
      <w:r>
        <w:rPr>
          <w:rFonts w:ascii="Times New Roman"/>
          <w:b w:val="false"/>
          <w:i w:val="false"/>
          <w:color w:val="000000"/>
          <w:sz w:val="28"/>
        </w:rPr>
        <w:t>
      11. Мемлекеттік қызмет алу үшін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барлық қажетті құжаттарды тапсырған кезде мемлекеттік қызметті алушыға тиісті құжаттарды қабылдағаны туралы қолхат беріледі, онда:</w:t>
      </w:r>
      <w:r>
        <w:br/>
      </w:r>
      <w:r>
        <w:rPr>
          <w:rFonts w:ascii="Times New Roman"/>
          <w:b w:val="false"/>
          <w:i w:val="false"/>
          <w:color w:val="000000"/>
          <w:sz w:val="28"/>
        </w:rPr>
        <w:t>
      1) сұранымды қабылдау нөмірі және күні;</w:t>
      </w:r>
      <w:r>
        <w:br/>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3) қоса берілген құжаттардың саны және атауы;</w:t>
      </w:r>
      <w:r>
        <w:br/>
      </w:r>
      <w:r>
        <w:rPr>
          <w:rFonts w:ascii="Times New Roman"/>
          <w:b w:val="false"/>
          <w:i w:val="false"/>
          <w:color w:val="000000"/>
          <w:sz w:val="28"/>
        </w:rPr>
        <w:t>
      4) мемлекеттік қызметтің нәтижелерін беру күні (уақыты) және орны;</w:t>
      </w:r>
      <w:r>
        <w:br/>
      </w:r>
      <w:r>
        <w:rPr>
          <w:rFonts w:ascii="Times New Roman"/>
          <w:b w:val="false"/>
          <w:i w:val="false"/>
          <w:color w:val="000000"/>
          <w:sz w:val="28"/>
        </w:rPr>
        <w:t>
      5) құжаттарды ресімдеуге өтінішті қабылдаған қызметкердің тегі, аты, әкесінің аты (болған жағдайда);</w:t>
      </w:r>
      <w:r>
        <w:br/>
      </w:r>
      <w:r>
        <w:rPr>
          <w:rFonts w:ascii="Times New Roman"/>
          <w:b w:val="false"/>
          <w:i w:val="false"/>
          <w:color w:val="000000"/>
          <w:sz w:val="28"/>
        </w:rPr>
        <w:t>
      6) өтініш берушінің тегі, аты, әкесінің аты (болған жағдайда), уәкілетті өкілдің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13. Уәкілетті орган мемлекеттік қызметті алушының құжат мазмұны туралы ақпараттарды сақтау, қорғау және құпияда сақтау қажет.</w:t>
      </w:r>
      <w:r>
        <w:br/>
      </w:r>
      <w:r>
        <w:rPr>
          <w:rFonts w:ascii="Times New Roman"/>
          <w:b w:val="false"/>
          <w:i w:val="false"/>
          <w:color w:val="000000"/>
          <w:sz w:val="28"/>
        </w:rPr>
        <w:t>
</w:t>
      </w:r>
      <w:r>
        <w:rPr>
          <w:rFonts w:ascii="Times New Roman"/>
          <w:b w:val="false"/>
          <w:i w:val="false"/>
          <w:color w:val="000000"/>
          <w:sz w:val="28"/>
        </w:rPr>
        <w:t>
      14. Стандарттың </w:t>
      </w:r>
      <w:r>
        <w:rPr>
          <w:rFonts w:ascii="Times New Roman"/>
          <w:b w:val="false"/>
          <w:i w:val="false"/>
          <w:color w:val="000000"/>
          <w:sz w:val="28"/>
        </w:rPr>
        <w:t>16-тармағында</w:t>
      </w:r>
      <w:r>
        <w:rPr>
          <w:rFonts w:ascii="Times New Roman"/>
          <w:b w:val="false"/>
          <w:i w:val="false"/>
          <w:color w:val="000000"/>
          <w:sz w:val="28"/>
        </w:rPr>
        <w:t xml:space="preserve"> қарастырылған жағдайларда мемлекеттік қызметті көрсетуден бас тартылады.</w:t>
      </w:r>
    </w:p>
    <w:bookmarkEnd w:id="6"/>
    <w:bookmarkStart w:name="z27" w:id="7"/>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тәртібінің сипаттамасы</w:t>
      </w:r>
    </w:p>
    <w:bookmarkEnd w:id="7"/>
    <w:bookmarkStart w:name="z28" w:id="8"/>
    <w:p>
      <w:pPr>
        <w:spacing w:after="0"/>
        <w:ind w:left="0"/>
        <w:jc w:val="both"/>
      </w:pPr>
      <w:r>
        <w:rPr>
          <w:rFonts w:ascii="Times New Roman"/>
          <w:b w:val="false"/>
          <w:i w:val="false"/>
          <w:color w:val="000000"/>
          <w:sz w:val="28"/>
        </w:rPr>
        <w:t>
      15. Мемлекеттік қызмет көрсету үдерісіне мемлекеттік қызметті алушы уәкілетті органға тікелей өтініш беруі кезінде мынадай құрылымдық-функционалдық бірліктер қатысады:</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ауылдық және ауылдық округтің әкімі.</w:t>
      </w:r>
      <w:r>
        <w:br/>
      </w:r>
      <w:r>
        <w:rPr>
          <w:rFonts w:ascii="Times New Roman"/>
          <w:b w:val="false"/>
          <w:i w:val="false"/>
          <w:color w:val="000000"/>
          <w:sz w:val="28"/>
        </w:rPr>
        <w:t>
</w:t>
      </w:r>
      <w:r>
        <w:rPr>
          <w:rFonts w:ascii="Times New Roman"/>
          <w:b w:val="false"/>
          <w:i w:val="false"/>
          <w:color w:val="000000"/>
          <w:sz w:val="28"/>
        </w:rPr>
        <w:t>
      16.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әрбір іс-әрекеттің орындалу мерзімін көрсете отырып, әрбір құрылымдық-функционалды бірліктер қарапайым іс-әрекеттер (рәсімдер)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17.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олардың сипаттамасына сай іс-әрекеттердің қисынды реттілігі (мемлекеттік қызмет көрсету үдерісінде) мен құрылымдық-функционалды бірліктер арасындағы өзара байланысты көрсететін нобайы ұсынылған.</w:t>
      </w:r>
    </w:p>
    <w:bookmarkEnd w:id="8"/>
    <w:bookmarkStart w:name="z31" w:id="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9"/>
    <w:bookmarkStart w:name="z32" w:id="10"/>
    <w:p>
      <w:pPr>
        <w:spacing w:after="0"/>
        <w:ind w:left="0"/>
        <w:jc w:val="both"/>
      </w:pPr>
      <w:r>
        <w:rPr>
          <w:rFonts w:ascii="Times New Roman"/>
          <w:b w:val="false"/>
          <w:i w:val="false"/>
          <w:color w:val="000000"/>
          <w:sz w:val="28"/>
        </w:rPr>
        <w:t xml:space="preserve">
      18. Уәкілетті органның </w:t>
      </w:r>
      <w:r>
        <w:rPr>
          <w:rFonts w:ascii="Times New Roman"/>
          <w:b w:val="false"/>
          <w:i w:val="false"/>
          <w:color w:val="ffffff"/>
          <w:sz w:val="28"/>
        </w:rPr>
        <w:t>1</w:t>
      </w:r>
      <w:r>
        <w:rPr>
          <w:rFonts w:ascii="Times New Roman"/>
          <w:b w:val="false"/>
          <w:i w:val="false"/>
          <w:color w:val="000000"/>
          <w:sz w:val="28"/>
        </w:rPr>
        <w:t>лауазымды тұлғаларына мемлекеттік қызмет көрсету барысында олардың шешім қабылдау мен әрекетімен (әрекетсіздігіне) Қазақстан Республикасының заңнамасымен қарастырылған тәртіпте жауапкершілік жүктеледі.</w:t>
      </w:r>
    </w:p>
    <w:bookmarkEnd w:id="10"/>
    <w:bookmarkStart w:name="z33" w:id="11"/>
    <w:p>
      <w:pPr>
        <w:spacing w:after="0"/>
        <w:ind w:left="0"/>
        <w:jc w:val="both"/>
      </w:pPr>
      <w:r>
        <w:rPr>
          <w:rFonts w:ascii="Times New Roman"/>
          <w:b w:val="false"/>
          <w:i w:val="false"/>
          <w:color w:val="000000"/>
          <w:sz w:val="28"/>
        </w:rPr>
        <w:t xml:space="preserve">
"Жеке қосалқы шаруашылықтың     </w:t>
      </w:r>
      <w:r>
        <w:br/>
      </w:r>
      <w:r>
        <w:rPr>
          <w:rFonts w:ascii="Times New Roman"/>
          <w:b w:val="false"/>
          <w:i w:val="false"/>
          <w:color w:val="000000"/>
          <w:sz w:val="28"/>
        </w:rPr>
        <w:t xml:space="preserve">
болуы туралы анықтама беру"    </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1-қосымша               </w:t>
      </w:r>
    </w:p>
    <w:bookmarkEnd w:id="11"/>
    <w:bookmarkStart w:name="z34" w:id="12"/>
    <w:p>
      <w:pPr>
        <w:spacing w:after="0"/>
        <w:ind w:left="0"/>
        <w:jc w:val="left"/>
      </w:pPr>
      <w:r>
        <w:rPr>
          <w:rFonts w:ascii="Times New Roman"/>
          <w:b/>
          <w:i w:val="false"/>
          <w:color w:val="000000"/>
        </w:rPr>
        <w:t xml:space="preserve"> 
Ертіс ауданының ауылдар, ауылдық</w:t>
      </w:r>
      <w:r>
        <w:br/>
      </w:r>
      <w:r>
        <w:rPr>
          <w:rFonts w:ascii="Times New Roman"/>
          <w:b/>
          <w:i w:val="false"/>
          <w:color w:val="000000"/>
        </w:rPr>
        <w:t>
округтер әкімдері аппараттарының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4095"/>
        <w:gridCol w:w="1718"/>
        <w:gridCol w:w="1851"/>
        <w:gridCol w:w="3380"/>
        <w:gridCol w:w="1193"/>
      </w:tblGrid>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округі әкімі аппаратының толық атауы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 атауы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 жайы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мекен жайы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"Голубовка ауылы әкімінің аппараты" Мемлекеттік мекемесі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Голубовка ауылы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25333</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Голубовка ауылы, Целинная көшесі, 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әкімінің аппараты" Мемлекеттік мекемесі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(871844) 29630</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Амангелді ауылы, Юрий Половых көшесі,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"Ағашорын ауылдық округі әкімінің аппараты" Мемлекеттік мекемесі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Ағашоры ауылы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(871844) 29334</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Агашорын ауылы, Богенбай көшесі, 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"Байзақов ауылдық округі әкімінің аппараты" Мемлекеттік мекемесі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Байзақов ауылы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24277</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Байзақов ауылы, Николаева көшесі,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"Қосағаш ауылдық округі әкімінің аппараты" Мемлекеттік мекемесі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Қосағаш ауылы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41430</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Қосағаш ауылы, Аблайхан көшесі,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әкімінің аппараты" Мемлекеттік мекемесі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21182, 22782, 21271</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ауылы, Богенбай көшесі, 97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ауылдық округі әкімінің аппараты" Мемлекеттік мекемесі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 ауылы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27130</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Кызылжар ауылы, Комсомольская көшесі, 17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ауылы әкімінің аппараты" Мемлекеттік мекемесі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40143</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Қоскөл ауылы, Мира көшесі,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ауылдық округі әкімінің аппараты" Мемлекеттік мекемесі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ауылы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27541</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Қарақұдық ауылы, Багустар Рамазанов көшесі, 27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"Қызылқақ ауылы әкімінің аппараты" Мемлекеттік мекемесі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Қызылқақ ауылы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(871844) 26517</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Қызылқақ ауылы, Ленина көшесі, 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ауылы әкімінің аппараты" Мемлекеттік мекемесі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ауылы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(871844) 29132</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Ленин ауылы, Целинная көшесі,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 ауылдық округі әкімінің аппараты" Мемлекеттік мекемесі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 ауылы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27749</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Луговой ауылы, Жамбыл көшесі,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"Майконыр ауылы әкімінің аппараты" Мемлекеттік мекемесі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Майконыр ауылы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29223</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Майконыр ауылы, Дзержинский көшесі, 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ауылы әкімінің аппараты" Мемлекеттік мекемесі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ауылы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27330</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Панфилов ауылы, Горобца көшесі, 1а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ауылдық округі әкімінің аппараты" Мемлекеттік мекемесі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29515</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Северный ауылы, Садовая көшесі, 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"Сілеті ауылдық округі әкімінің аппараты" Мемлекеттік мекемесі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Сілеті ауылы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26369</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Сілеті ауылы, Школьная көшесі,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 ауылы әкімінің аппараты" Мемлекеттік мекемесі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 ауылы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40034</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Тоқта ауылы, Центральная көшесі,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"Ұзынсу ауылдық округі әкімінің аппараты" Мемлекеттік мекемесі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Ұзынсу ауылы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41317</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Ұзынсу ауылы, Ленина көшесі, 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35" w:id="13"/>
    <w:p>
      <w:pPr>
        <w:spacing w:after="0"/>
        <w:ind w:left="0"/>
        <w:jc w:val="both"/>
      </w:pPr>
      <w:r>
        <w:rPr>
          <w:rFonts w:ascii="Times New Roman"/>
          <w:b w:val="false"/>
          <w:i w:val="false"/>
          <w:color w:val="000000"/>
          <w:sz w:val="28"/>
        </w:rPr>
        <w:t xml:space="preserve">
"Жеке қосалқы шаруашылықтың     </w:t>
      </w:r>
      <w:r>
        <w:br/>
      </w:r>
      <w:r>
        <w:rPr>
          <w:rFonts w:ascii="Times New Roman"/>
          <w:b w:val="false"/>
          <w:i w:val="false"/>
          <w:color w:val="000000"/>
          <w:sz w:val="28"/>
        </w:rPr>
        <w:t xml:space="preserve">
болуы туралы анықтама беру"    </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2-қосымша               </w:t>
      </w:r>
    </w:p>
    <w:bookmarkEnd w:id="13"/>
    <w:bookmarkStart w:name="z36" w:id="14"/>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іс-әрекеттерінің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3015"/>
        <w:gridCol w:w="2724"/>
        <w:gridCol w:w="2598"/>
        <w:gridCol w:w="3434"/>
      </w:tblGrid>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(барысы, жұмыс ағыны)
</w:t>
            </w:r>
          </w:p>
        </w:tc>
      </w:tr>
      <w:tr>
        <w:trPr>
          <w:trHeight w:val="84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N</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немесе ауылдық округтің әкімі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шаруашылық кітабы бойынша мәліметтерді тексеру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мемлекеттік қызметті ұсыну-дан бас тарту туралы дәлелді жауапқа немесе анықтамаға қол қою</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 айналымы журналына тіркеу</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мемлекеттік қызметті ұсынудан бас тарту туралы дәлелді жауапты жазу немесе анықтаманы толтыру және қол қоюға жіберу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мемлекеттік қызметті ұсынудан бас тарту туралы дәлелді жауап</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мемлекеттік қызметті ұсынудан бас тарту туралы дәлелді жауап немесе анықтама беру</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bl>
    <w:bookmarkStart w:name="z37" w:id="15"/>
    <w:p>
      <w:pPr>
        <w:spacing w:after="0"/>
        <w:ind w:left="0"/>
        <w:jc w:val="both"/>
      </w:pPr>
      <w:r>
        <w:rPr>
          <w:rFonts w:ascii="Times New Roman"/>
          <w:b w:val="false"/>
          <w:i w:val="false"/>
          <w:color w:val="000000"/>
          <w:sz w:val="28"/>
        </w:rPr>
        <w:t xml:space="preserve">
"Жеке қосалқы шаруашылықтың     </w:t>
      </w:r>
      <w:r>
        <w:br/>
      </w:r>
      <w:r>
        <w:rPr>
          <w:rFonts w:ascii="Times New Roman"/>
          <w:b w:val="false"/>
          <w:i w:val="false"/>
          <w:color w:val="000000"/>
          <w:sz w:val="28"/>
        </w:rPr>
        <w:t xml:space="preserve">
болуы туралы анықтама беру"    </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3-қосымша               </w:t>
      </w:r>
    </w:p>
    <w:bookmarkEnd w:id="15"/>
    <w:bookmarkStart w:name="z38" w:id="16"/>
    <w:p>
      <w:pPr>
        <w:spacing w:after="0"/>
        <w:ind w:left="0"/>
        <w:jc w:val="left"/>
      </w:pPr>
      <w:r>
        <w:rPr>
          <w:rFonts w:ascii="Times New Roman"/>
          <w:b/>
          <w:i w:val="false"/>
          <w:color w:val="000000"/>
        </w:rPr>
        <w:t xml:space="preserve"> 
Жеке қосалқы шаруашылығының болуы туралы</w:t>
      </w:r>
      <w:r>
        <w:br/>
      </w:r>
      <w:r>
        <w:rPr>
          <w:rFonts w:ascii="Times New Roman"/>
          <w:b/>
          <w:i w:val="false"/>
          <w:color w:val="000000"/>
        </w:rPr>
        <w:t>
анықтама беру үдерісінің сызбасы</w:t>
      </w:r>
    </w:p>
    <w:bookmarkEnd w:id="16"/>
    <w:p>
      <w:pPr>
        <w:spacing w:after="0"/>
        <w:ind w:left="0"/>
        <w:jc w:val="both"/>
      </w:pPr>
      <w:r>
        <w:drawing>
          <wp:inline distT="0" distB="0" distL="0" distR="0">
            <wp:extent cx="7835900" cy="615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35900" cy="6159500"/>
                    </a:xfrm>
                    <a:prstGeom prst="rect">
                      <a:avLst/>
                    </a:prstGeom>
                  </pic:spPr>
                </pic:pic>
              </a:graphicData>
            </a:graphic>
          </wp:inline>
        </w:drawing>
      </w:r>
    </w:p>
    <w:bookmarkStart w:name="z39" w:id="17"/>
    <w:p>
      <w:pPr>
        <w:spacing w:after="0"/>
        <w:ind w:left="0"/>
        <w:jc w:val="both"/>
      </w:pPr>
      <w:r>
        <w:rPr>
          <w:rFonts w:ascii="Times New Roman"/>
          <w:b w:val="false"/>
          <w:i w:val="false"/>
          <w:color w:val="000000"/>
          <w:sz w:val="28"/>
        </w:rPr>
        <w:t>
Ертіс ауданы әкімдігінің</w:t>
      </w:r>
      <w:r>
        <w:br/>
      </w:r>
      <w:r>
        <w:rPr>
          <w:rFonts w:ascii="Times New Roman"/>
          <w:b w:val="false"/>
          <w:i w:val="false"/>
          <w:color w:val="000000"/>
          <w:sz w:val="28"/>
        </w:rPr>
        <w:t>
2012 жылғы 28 желтоқсандағы</w:t>
      </w:r>
      <w:r>
        <w:br/>
      </w:r>
      <w:r>
        <w:rPr>
          <w:rFonts w:ascii="Times New Roman"/>
          <w:b w:val="false"/>
          <w:i w:val="false"/>
          <w:color w:val="000000"/>
          <w:sz w:val="28"/>
        </w:rPr>
        <w:t xml:space="preserve">
N 606/5 қаулысымен     </w:t>
      </w:r>
      <w:r>
        <w:br/>
      </w:r>
      <w:r>
        <w:rPr>
          <w:rFonts w:ascii="Times New Roman"/>
          <w:b w:val="false"/>
          <w:i w:val="false"/>
          <w:color w:val="000000"/>
          <w:sz w:val="28"/>
        </w:rPr>
        <w:t xml:space="preserve">
бекітілген        </w:t>
      </w:r>
    </w:p>
    <w:bookmarkEnd w:id="17"/>
    <w:bookmarkStart w:name="z40" w:id="18"/>
    <w:p>
      <w:pPr>
        <w:spacing w:after="0"/>
        <w:ind w:left="0"/>
        <w:jc w:val="left"/>
      </w:pPr>
      <w:r>
        <w:rPr>
          <w:rFonts w:ascii="Times New Roman"/>
          <w:b/>
          <w:i w:val="false"/>
          <w:color w:val="000000"/>
        </w:rPr>
        <w:t xml:space="preserve"> 
"Жануарға ветеринариялық паспорт беру"</w:t>
      </w:r>
      <w:r>
        <w:br/>
      </w:r>
      <w:r>
        <w:rPr>
          <w:rFonts w:ascii="Times New Roman"/>
          <w:b/>
          <w:i w:val="false"/>
          <w:color w:val="000000"/>
        </w:rPr>
        <w:t>
мемлекеттiк қызмет регламенті</w:t>
      </w:r>
    </w:p>
    <w:bookmarkEnd w:id="18"/>
    <w:bookmarkStart w:name="z41" w:id="19"/>
    <w:p>
      <w:pPr>
        <w:spacing w:after="0"/>
        <w:ind w:left="0"/>
        <w:jc w:val="left"/>
      </w:pPr>
      <w:r>
        <w:rPr>
          <w:rFonts w:ascii="Times New Roman"/>
          <w:b/>
          <w:i w:val="false"/>
          <w:color w:val="000000"/>
        </w:rPr>
        <w:t xml:space="preserve"> 
1. Жалпы ережелер</w:t>
      </w:r>
    </w:p>
    <w:bookmarkEnd w:id="19"/>
    <w:bookmarkStart w:name="z42" w:id="20"/>
    <w:p>
      <w:pPr>
        <w:spacing w:after="0"/>
        <w:ind w:left="0"/>
        <w:jc w:val="both"/>
      </w:pPr>
      <w:r>
        <w:rPr>
          <w:rFonts w:ascii="Times New Roman"/>
          <w:b w:val="false"/>
          <w:i w:val="false"/>
          <w:color w:val="000000"/>
          <w:sz w:val="28"/>
        </w:rPr>
        <w:t>
      1. "Жануарға ветеринариялық паспорт беру" мемлекеттiк қызметiн (бұдан әрi - мемлекеттiк қызмет) осы регламенттің (бұдан әрi - регламент)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мекенжайы бойынша "Ертіс ауданы ветеринария бөлімі" мемлекеттік мекемесі, кентінің, ауылдары мен селолық округтер әкімдерінің аппараттарының (бұдан әрi - уәкілетті орган) ветеринарлық дәрiгерлерімен (бұдан әрi - ветдәрiгер) ұсынылады.</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Республикасының 2002 жылғы 10 шiлдедегi "Ветеринария туралы" Заңының 10-1-бабы </w:t>
      </w:r>
      <w:r>
        <w:rPr>
          <w:rFonts w:ascii="Times New Roman"/>
          <w:b w:val="false"/>
          <w:i w:val="false"/>
          <w:color w:val="000000"/>
          <w:sz w:val="28"/>
        </w:rPr>
        <w:t>12) тармақшасына</w:t>
      </w:r>
      <w:r>
        <w:rPr>
          <w:rFonts w:ascii="Times New Roman"/>
          <w:b w:val="false"/>
          <w:i w:val="false"/>
          <w:color w:val="000000"/>
          <w:sz w:val="28"/>
        </w:rPr>
        <w:t>, 10 бабының 2 тармағының </w:t>
      </w:r>
      <w:r>
        <w:rPr>
          <w:rFonts w:ascii="Times New Roman"/>
          <w:b w:val="false"/>
          <w:i w:val="false"/>
          <w:color w:val="000000"/>
          <w:sz w:val="28"/>
        </w:rPr>
        <w:t>20) тармақшасына</w:t>
      </w:r>
      <w:r>
        <w:rPr>
          <w:rFonts w:ascii="Times New Roman"/>
          <w:b w:val="false"/>
          <w:i w:val="false"/>
          <w:color w:val="000000"/>
          <w:sz w:val="28"/>
        </w:rPr>
        <w:t>, Қазақстан Республикасы Үкіметінің 2009 жылғы 31 желтоқсандағы Ауылшаруашылығы жануарларын бірдейлендіру ережесін бекіту туралы" </w:t>
      </w:r>
      <w:r>
        <w:rPr>
          <w:rFonts w:ascii="Times New Roman"/>
          <w:b w:val="false"/>
          <w:i w:val="false"/>
          <w:color w:val="000000"/>
          <w:sz w:val="28"/>
        </w:rPr>
        <w:t>N 2331</w:t>
      </w:r>
      <w:r>
        <w:rPr>
          <w:rFonts w:ascii="Times New Roman"/>
          <w:b w:val="false"/>
          <w:i w:val="false"/>
          <w:color w:val="000000"/>
          <w:sz w:val="28"/>
        </w:rPr>
        <w:t>, Қазақстан Республикасы Үкiметiнiң 2011 жылғы 29 сәуiрдегi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N 745 </w:t>
      </w:r>
      <w:r>
        <w:rPr>
          <w:rFonts w:ascii="Times New Roman"/>
          <w:b w:val="false"/>
          <w:i w:val="false"/>
          <w:color w:val="000000"/>
          <w:sz w:val="28"/>
        </w:rPr>
        <w:t>қаулысына</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өзгерiстер мен толықтыру енгiзу туралы" N 464 </w:t>
      </w:r>
      <w:r>
        <w:rPr>
          <w:rFonts w:ascii="Times New Roman"/>
          <w:b w:val="false"/>
          <w:i w:val="false"/>
          <w:color w:val="000000"/>
          <w:sz w:val="28"/>
        </w:rPr>
        <w:t>қаулысына</w:t>
      </w:r>
      <w:r>
        <w:rPr>
          <w:rFonts w:ascii="Times New Roman"/>
          <w:b w:val="false"/>
          <w:i w:val="false"/>
          <w:color w:val="000000"/>
          <w:sz w:val="28"/>
        </w:rPr>
        <w:t xml:space="preserve"> сәйкес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көрсету туралы ақпарат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мемлекеттік қызмет көрсету орындарындағы стендтерде орналасқан.</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 жануарға ветеринариялық паспортты (ветеринариялық паспорттың телнұсқасын, жануарға ветеринариялық паспорттың үзiндiсін) (бұдан әрі – паспорт) беру не жазбаша түрдегі мемлекеттiк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  тұтынушы)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қызметті көрсету мерзiмі:</w:t>
      </w:r>
      <w:r>
        <w:br/>
      </w:r>
      <w:r>
        <w:rPr>
          <w:rFonts w:ascii="Times New Roman"/>
          <w:b w:val="false"/>
          <w:i w:val="false"/>
          <w:color w:val="000000"/>
          <w:sz w:val="28"/>
        </w:rPr>
        <w:t>
      1) жануарға жеке нөмір берілген сәттен немесе оны беруден бас тартудан бастап жануарға ветеринариялық паспорты (жануардың ветеринариялық паспортынан үзiндi беру) беру мерзiмi - 3 (үш) жұмыс күні iшiнде;</w:t>
      </w:r>
      <w:r>
        <w:br/>
      </w:r>
      <w:r>
        <w:rPr>
          <w:rFonts w:ascii="Times New Roman"/>
          <w:b w:val="false"/>
          <w:i w:val="false"/>
          <w:color w:val="000000"/>
          <w:sz w:val="28"/>
        </w:rPr>
        <w:t>
      2) жануар иесi жануарға ветеринариялық паспорттың жоғалғаны туралы өтiнiш берген күнiнен бастап жануарға ветеринариялық паспорттың түпнұсқасын беру мерзімі - 10 (он) жұмыс күн iшiнде;</w:t>
      </w:r>
      <w:r>
        <w:br/>
      </w:r>
      <w:r>
        <w:rPr>
          <w:rFonts w:ascii="Times New Roman"/>
          <w:b w:val="false"/>
          <w:i w:val="false"/>
          <w:color w:val="000000"/>
          <w:sz w:val="28"/>
        </w:rPr>
        <w:t>
      3) мемлекеттiк қызметтi алушыға қызмет ұсынудың ең жоғары рұқсат етiлетiн уақыты - 30 (отыз) минуттан аспайды;</w:t>
      </w:r>
      <w:r>
        <w:br/>
      </w:r>
      <w:r>
        <w:rPr>
          <w:rFonts w:ascii="Times New Roman"/>
          <w:b w:val="false"/>
          <w:i w:val="false"/>
          <w:color w:val="000000"/>
          <w:sz w:val="28"/>
        </w:rPr>
        <w:t>
      4) мемлекеттiк қызметтi алушыға ең жоғары рұқсат етiлетiн қызмет көрсету уақыты - 40 (қырық)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жүзеге асырылады (жануарға ветеринариялық паспорттың бланкісін беру). Тұтынушы банк операцияларының жекелеген түрлерін жүзеге асыратын екінші деңгейге банктер немесе ұйымдар арқылы мемлекеттік сатып алу туралы конкурс нәтижесі бойынша анықталған бланктің құнын төлейді.</w:t>
      </w:r>
      <w:r>
        <w:br/>
      </w:r>
      <w:r>
        <w:rPr>
          <w:rFonts w:ascii="Times New Roman"/>
          <w:b w:val="false"/>
          <w:i w:val="false"/>
          <w:color w:val="000000"/>
          <w:sz w:val="28"/>
        </w:rPr>
        <w:t>
</w:t>
      </w:r>
      <w:r>
        <w:rPr>
          <w:rFonts w:ascii="Times New Roman"/>
          <w:b w:val="false"/>
          <w:i w:val="false"/>
          <w:color w:val="000000"/>
          <w:sz w:val="28"/>
        </w:rPr>
        <w:t>
      9. Мемлекеттік қызмет демалыс және мереке күндерін қоспағанда жұмыс күндері, сағат 13.00-ден 14.30-ға дейін үзіліспен, сағат 09.00-ден 18.30-ға дейін көрсетіледі. Қабылдау алдын ала жазылусыз және жеделдетiп қызмет көрсетусiз кезек тәртiбiнде жүзеге асырылады.</w:t>
      </w:r>
    </w:p>
    <w:bookmarkEnd w:id="20"/>
    <w:bookmarkStart w:name="z51" w:id="21"/>
    <w:p>
      <w:pPr>
        <w:spacing w:after="0"/>
        <w:ind w:left="0"/>
        <w:jc w:val="left"/>
      </w:pPr>
      <w:r>
        <w:rPr>
          <w:rFonts w:ascii="Times New Roman"/>
          <w:b/>
          <w:i w:val="false"/>
          <w:color w:val="000000"/>
        </w:rPr>
        <w:t xml:space="preserve"> 
2. Мемлекеттiк қызметтi көрсетудiң тәртiбi</w:t>
      </w:r>
    </w:p>
    <w:bookmarkEnd w:id="21"/>
    <w:bookmarkStart w:name="z52" w:id="22"/>
    <w:p>
      <w:pPr>
        <w:spacing w:after="0"/>
        <w:ind w:left="0"/>
        <w:jc w:val="both"/>
      </w:pPr>
      <w:r>
        <w:rPr>
          <w:rFonts w:ascii="Times New Roman"/>
          <w:b w:val="false"/>
          <w:i w:val="false"/>
          <w:color w:val="000000"/>
          <w:sz w:val="28"/>
        </w:rPr>
        <w:t>
      10. Мемлекеттік қызметті алу үшін тұтынушы келесі құжаттарды ұсынады:</w:t>
      </w:r>
      <w:r>
        <w:br/>
      </w:r>
      <w:r>
        <w:rPr>
          <w:rFonts w:ascii="Times New Roman"/>
          <w:b w:val="false"/>
          <w:i w:val="false"/>
          <w:color w:val="000000"/>
          <w:sz w:val="28"/>
        </w:rPr>
        <w:t>
      Жануарға ветеринариялық паспортты алу үшiн тұтынушы жануарға ветеринариялық паспорттың бланкiсiнiң құнын төлегенiн растайтын құжатты бередi. Бұдан басқа, жануарда - жануарға берiлген бiрдейлендiру нөмiрi болуы қажет.</w:t>
      </w:r>
      <w:r>
        <w:br/>
      </w:r>
      <w:r>
        <w:rPr>
          <w:rFonts w:ascii="Times New Roman"/>
          <w:b w:val="false"/>
          <w:i w:val="false"/>
          <w:color w:val="000000"/>
          <w:sz w:val="28"/>
        </w:rPr>
        <w:t>
      Ветеринариялық паспорттың түпнұсқасын және (ветеринариялық паспорттан үзiндiні) алу үшiн тұтынушы:</w:t>
      </w:r>
      <w:r>
        <w:br/>
      </w:r>
      <w:r>
        <w:rPr>
          <w:rFonts w:ascii="Times New Roman"/>
          <w:b w:val="false"/>
          <w:i w:val="false"/>
          <w:color w:val="000000"/>
          <w:sz w:val="28"/>
        </w:rPr>
        <w:t>
      1) еркiн нысандағы жазбаша өтiнiш;</w:t>
      </w:r>
      <w:r>
        <w:br/>
      </w:r>
      <w:r>
        <w:rPr>
          <w:rFonts w:ascii="Times New Roman"/>
          <w:b w:val="false"/>
          <w:i w:val="false"/>
          <w:color w:val="000000"/>
          <w:sz w:val="28"/>
        </w:rPr>
        <w:t>
      2) жануардың ветеринариялық паспортының жоғалған, бүлiнген фактiсiн растайтын құжаттар (болған жағдайда) қоса бередi.</w:t>
      </w:r>
      <w:r>
        <w:br/>
      </w:r>
      <w:r>
        <w:rPr>
          <w:rFonts w:ascii="Times New Roman"/>
          <w:b w:val="false"/>
          <w:i w:val="false"/>
          <w:color w:val="000000"/>
          <w:sz w:val="28"/>
        </w:rPr>
        <w:t>
</w:t>
      </w:r>
      <w:r>
        <w:rPr>
          <w:rFonts w:ascii="Times New Roman"/>
          <w:b w:val="false"/>
          <w:i w:val="false"/>
          <w:color w:val="000000"/>
          <w:sz w:val="28"/>
        </w:rPr>
        <w:t>
      11. Тұтынушы жануарға ветеринариялық паспортты алу үшiн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уәкілетті органның ветдәрiгерiне жүгiнедi.</w:t>
      </w:r>
      <w:r>
        <w:br/>
      </w:r>
      <w:r>
        <w:rPr>
          <w:rFonts w:ascii="Times New Roman"/>
          <w:b w:val="false"/>
          <w:i w:val="false"/>
          <w:color w:val="000000"/>
          <w:sz w:val="28"/>
        </w:rPr>
        <w:t>
      Жануарға ветеринариялық паспорттың түпнұсқасын (жануардың ветеринариялық паспортынан үзiндi) алу үшiн тұтынушы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уәкілетті органға өтiнiш жасайды.</w:t>
      </w:r>
      <w:r>
        <w:br/>
      </w:r>
      <w:r>
        <w:rPr>
          <w:rFonts w:ascii="Times New Roman"/>
          <w:b w:val="false"/>
          <w:i w:val="false"/>
          <w:color w:val="000000"/>
          <w:sz w:val="28"/>
        </w:rPr>
        <w:t>
      Жануарға ветеринариялық паспорттың түпнұсқасын (жануардың ветеринариялық паспортынан үзiндi) алу үшін жүгінген кезде тұтынушының өтініші тіркеу журналында тіркеледі және тұтынушы мемлекеттік қызметті алған күні мен уақыт, мерзімі мен орнын көрсетілген талон беріледі.</w:t>
      </w:r>
      <w:r>
        <w:br/>
      </w:r>
      <w:r>
        <w:rPr>
          <w:rFonts w:ascii="Times New Roman"/>
          <w:b w:val="false"/>
          <w:i w:val="false"/>
          <w:color w:val="000000"/>
          <w:sz w:val="28"/>
        </w:rPr>
        <w:t>
</w:t>
      </w:r>
      <w:r>
        <w:rPr>
          <w:rFonts w:ascii="Times New Roman"/>
          <w:b w:val="false"/>
          <w:i w:val="false"/>
          <w:color w:val="000000"/>
          <w:sz w:val="28"/>
        </w:rPr>
        <w:t>
      12. Жануарға ветеринариялық паспорт (жануарға ветеринариялық паспорттың түпнұсқасы, жануардың ветеринариялық паспортынан үзiндi) жануар иесiнiң жеке өзi не оның өкiлi келген кезде берiледi.</w:t>
      </w:r>
      <w:r>
        <w:br/>
      </w:r>
      <w:r>
        <w:rPr>
          <w:rFonts w:ascii="Times New Roman"/>
          <w:b w:val="false"/>
          <w:i w:val="false"/>
          <w:color w:val="000000"/>
          <w:sz w:val="28"/>
        </w:rPr>
        <w:t>
</w:t>
      </w:r>
      <w:r>
        <w:rPr>
          <w:rFonts w:ascii="Times New Roman"/>
          <w:b w:val="false"/>
          <w:i w:val="false"/>
          <w:color w:val="000000"/>
          <w:sz w:val="28"/>
        </w:rPr>
        <w:t>
      13. Мемлекеттiк қызметтi көрсетуден бас тартуға жануарға берiлген бiрдейлендiру нөмiрi болмауы негiз болып табылады.</w:t>
      </w:r>
    </w:p>
    <w:bookmarkEnd w:id="22"/>
    <w:bookmarkStart w:name="z56" w:id="23"/>
    <w:p>
      <w:pPr>
        <w:spacing w:after="0"/>
        <w:ind w:left="0"/>
        <w:jc w:val="left"/>
      </w:pPr>
      <w:r>
        <w:rPr>
          <w:rFonts w:ascii="Times New Roman"/>
          <w:b/>
          <w:i w:val="false"/>
          <w:color w:val="000000"/>
        </w:rPr>
        <w:t xml:space="preserve"> 
3. Мемлекеттiк қызмет көрсету үдерісіндегi</w:t>
      </w:r>
      <w:r>
        <w:br/>
      </w:r>
      <w:r>
        <w:rPr>
          <w:rFonts w:ascii="Times New Roman"/>
          <w:b/>
          <w:i w:val="false"/>
          <w:color w:val="000000"/>
        </w:rPr>
        <w:t>
iс-әрекеттер (өзара әрекет) тәртiбi</w:t>
      </w:r>
    </w:p>
    <w:bookmarkEnd w:id="23"/>
    <w:bookmarkStart w:name="z57" w:id="24"/>
    <w:p>
      <w:pPr>
        <w:spacing w:after="0"/>
        <w:ind w:left="0"/>
        <w:jc w:val="both"/>
      </w:pPr>
      <w:r>
        <w:rPr>
          <w:rFonts w:ascii="Times New Roman"/>
          <w:b w:val="false"/>
          <w:i w:val="false"/>
          <w:color w:val="000000"/>
          <w:sz w:val="28"/>
        </w:rPr>
        <w:t>
      14. Құжаттарды қабылдауды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органның ветдәрігерлері жүргізеді.</w:t>
      </w:r>
      <w:r>
        <w:br/>
      </w:r>
      <w:r>
        <w:rPr>
          <w:rFonts w:ascii="Times New Roman"/>
          <w:b w:val="false"/>
          <w:i w:val="false"/>
          <w:color w:val="000000"/>
          <w:sz w:val="28"/>
        </w:rPr>
        <w:t>
</w:t>
      </w:r>
      <w:r>
        <w:rPr>
          <w:rFonts w:ascii="Times New Roman"/>
          <w:b w:val="false"/>
          <w:i w:val="false"/>
          <w:color w:val="000000"/>
          <w:sz w:val="28"/>
        </w:rPr>
        <w:t>
      15. Мемлекеттiк қызмет тұтынушысының өтiнiшi жеке және заңды тұлғалардың өтiнiштерiн тiркеу журналында, тұтынушының мемлекеттiк қызметтi алатын күні көрсетiлiп тiркеледi.</w:t>
      </w:r>
      <w:r>
        <w:br/>
      </w:r>
      <w:r>
        <w:rPr>
          <w:rFonts w:ascii="Times New Roman"/>
          <w:b w:val="false"/>
          <w:i w:val="false"/>
          <w:color w:val="000000"/>
          <w:sz w:val="28"/>
        </w:rPr>
        <w:t>
</w:t>
      </w:r>
      <w:r>
        <w:rPr>
          <w:rFonts w:ascii="Times New Roman"/>
          <w:b w:val="false"/>
          <w:i w:val="false"/>
          <w:color w:val="000000"/>
          <w:sz w:val="28"/>
        </w:rPr>
        <w:t>
      16. Мемлекеттiк қызметтi көрсету үдерісіне келесi құрылымдық-функционалдық бiрлiктер қатысады:</w:t>
      </w:r>
      <w:r>
        <w:br/>
      </w:r>
      <w:r>
        <w:rPr>
          <w:rFonts w:ascii="Times New Roman"/>
          <w:b w:val="false"/>
          <w:i w:val="false"/>
          <w:color w:val="000000"/>
          <w:sz w:val="28"/>
        </w:rPr>
        <w:t>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органның ветеринариялық дәрігерлері.</w:t>
      </w:r>
      <w:r>
        <w:br/>
      </w:r>
      <w:r>
        <w:rPr>
          <w:rFonts w:ascii="Times New Roman"/>
          <w:b w:val="false"/>
          <w:i w:val="false"/>
          <w:color w:val="000000"/>
          <w:sz w:val="28"/>
        </w:rPr>
        <w:t>
</w:t>
      </w:r>
      <w:r>
        <w:rPr>
          <w:rFonts w:ascii="Times New Roman"/>
          <w:b w:val="false"/>
          <w:i w:val="false"/>
          <w:color w:val="000000"/>
          <w:sz w:val="28"/>
        </w:rPr>
        <w:t>
      17. Әр әкiмшiлiк әрекеттiң (рәсiмнiң) орындалу мерзiмiн көрсетумен әрбiр құрылымдық-функционалдық бiрлiктер әкiмшiлiк әрекеттерiнде (рәсiмдерiнде) өзара әрекеттестiктiң кезектiлiгiнiң мәтiндiк кестелiк сипаттамалары осы регламенттiң </w:t>
      </w:r>
      <w:r>
        <w:rPr>
          <w:rFonts w:ascii="Times New Roman"/>
          <w:b w:val="false"/>
          <w:i w:val="false"/>
          <w:color w:val="000000"/>
          <w:sz w:val="28"/>
        </w:rPr>
        <w:t>2-қосымшасына</w:t>
      </w:r>
      <w:r>
        <w:rPr>
          <w:rFonts w:ascii="Times New Roman"/>
          <w:b w:val="false"/>
          <w:i w:val="false"/>
          <w:color w:val="000000"/>
          <w:sz w:val="28"/>
        </w:rPr>
        <w:t xml:space="preserve"> сәйкес келтiрiлген.</w:t>
      </w:r>
      <w:r>
        <w:br/>
      </w:r>
      <w:r>
        <w:rPr>
          <w:rFonts w:ascii="Times New Roman"/>
          <w:b w:val="false"/>
          <w:i w:val="false"/>
          <w:color w:val="000000"/>
          <w:sz w:val="28"/>
        </w:rPr>
        <w:t>
</w:t>
      </w:r>
      <w:r>
        <w:rPr>
          <w:rFonts w:ascii="Times New Roman"/>
          <w:b w:val="false"/>
          <w:i w:val="false"/>
          <w:color w:val="000000"/>
          <w:sz w:val="28"/>
        </w:rPr>
        <w:t>
      18. Мемлекеттiк қызмет көрсету және құрылымдық-функционалдық бiрлiктер үдерісiндегi әкiмшiлiк әрекеттердiң логикалық кезектiлiгi арасындағы өзара байланысты бейнелейтiн сызба осы регламенттiң </w:t>
      </w:r>
      <w:r>
        <w:rPr>
          <w:rFonts w:ascii="Times New Roman"/>
          <w:b w:val="false"/>
          <w:i w:val="false"/>
          <w:color w:val="000000"/>
          <w:sz w:val="28"/>
        </w:rPr>
        <w:t>3-қосымшасына</w:t>
      </w:r>
      <w:r>
        <w:rPr>
          <w:rFonts w:ascii="Times New Roman"/>
          <w:b w:val="false"/>
          <w:i w:val="false"/>
          <w:color w:val="000000"/>
          <w:sz w:val="28"/>
        </w:rPr>
        <w:t xml:space="preserve"> сәйкес келтiрiлген.</w:t>
      </w:r>
    </w:p>
    <w:bookmarkEnd w:id="24"/>
    <w:bookmarkStart w:name="z62" w:id="25"/>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25"/>
    <w:bookmarkStart w:name="z63" w:id="26"/>
    <w:p>
      <w:pPr>
        <w:spacing w:after="0"/>
        <w:ind w:left="0"/>
        <w:jc w:val="both"/>
      </w:pPr>
      <w:r>
        <w:rPr>
          <w:rFonts w:ascii="Times New Roman"/>
          <w:b w:val="false"/>
          <w:i w:val="false"/>
          <w:color w:val="000000"/>
          <w:sz w:val="28"/>
        </w:rPr>
        <w:t>
      19.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жауапты болады.</w:t>
      </w:r>
    </w:p>
    <w:bookmarkEnd w:id="26"/>
    <w:bookmarkStart w:name="z64" w:id="27"/>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мемлекеттік қызмет регламенті   </w:t>
      </w:r>
      <w:r>
        <w:br/>
      </w:r>
      <w:r>
        <w:rPr>
          <w:rFonts w:ascii="Times New Roman"/>
          <w:b w:val="false"/>
          <w:i w:val="false"/>
          <w:color w:val="000000"/>
          <w:sz w:val="28"/>
        </w:rPr>
        <w:t xml:space="preserve">
1-қосымша               </w:t>
      </w:r>
    </w:p>
    <w:bookmarkEnd w:id="27"/>
    <w:bookmarkStart w:name="z65" w:id="28"/>
    <w:p>
      <w:pPr>
        <w:spacing w:after="0"/>
        <w:ind w:left="0"/>
        <w:jc w:val="left"/>
      </w:pPr>
      <w:r>
        <w:rPr>
          <w:rFonts w:ascii="Times New Roman"/>
          <w:b/>
          <w:i w:val="false"/>
          <w:color w:val="000000"/>
        </w:rPr>
        <w:t xml:space="preserve"> 
Мемлекеттік қызметті көрсету кезіндегі</w:t>
      </w:r>
      <w:r>
        <w:br/>
      </w:r>
      <w:r>
        <w:rPr>
          <w:rFonts w:ascii="Times New Roman"/>
          <w:b/>
          <w:i w:val="false"/>
          <w:color w:val="000000"/>
        </w:rPr>
        <w:t>
уәкілетті органдардың тізімі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3901"/>
        <w:gridCol w:w="1894"/>
        <w:gridCol w:w="1846"/>
        <w:gridCol w:w="3395"/>
        <w:gridCol w:w="1198"/>
      </w:tblGrid>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округі әкімі аппаратының толық атауы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 атауы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 жайы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мекен жайы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"Голубовка ауылы әкімінің аппараты" Мемлекеттік мекемесі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Голубовка ауылы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25333</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Голубовка ауылы, Целинная көшесі, 20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әкімінің аппараты" Мемлекеттік мекемесі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(871844) 29630</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Амангелді ауылы, Юрий Половых көшесі,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"Ағашорын ауылдық округі әкімінің аппараты" Мемлекеттік мекемесі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Ағашоры ауылы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(871844) 29334</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Агашорын ауылы, Богенбай көшесі,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"Байзақов ауылдық округі әкімінің аппараты" Мемлекеттік мекемесі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Байзақов ауылы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24277</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Байзақов ауылы, Николаева көшесі,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"Қосағаш ауылдық округі әкімінің аппараты" Мемлекеттік мекемесі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Қосағаш ауылы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41430</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Қосағаш ауылы, Аблайхан көшесі,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әкімінің аппараты" Мемлекеттік мекемесі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21182, 22782, 21271</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ауылы, Богенбай көшесі, 97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ауылдық округі әкімінің аппараты" Мемлекеттік мекемесі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 ауылы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27130</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Кызылжар ауылы, Комсомольская көшесі, 17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ауылы әкімінің аппараты" Мемлекеттік мекемесі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40143</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Қоскөл ауылы, Мира көшесі,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ауылдық округі әкімінің аппараты" Мемлекеттік мекемесі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ауылы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27541</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Қарақұдық ауылы, Багустар Рамазанов көшесі, 27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"Қызылқақ ауылы әкімінің аппараты" Мемлекеттік мекемесі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Қызылқақ ауылы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(871844) 26517</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Қызылқақ ауылы, Ленина көшесі, 12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ауылы әкімінің аппараты" Мемлекеттік мекемесі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ауылы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(871844) 29132</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Ленин ауылы, Целинная көшесі,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 ауылдық округі әкімінің аппараты" Мемлекеттік мекемесі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 ауылы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27749</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Луговой ауылы, Жамбыл көшесі,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"Майконыр ауылы әкімінің аппараты" Мемлекеттік мекемесі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Майконыр ауылы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29223</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Майконыр ауылы, Дзержинский көшесі, 12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ауылы әкімінің аппараты" Мемлекеттік мекемесі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ауылы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27330</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Панфилов ауылы, Горобца көшесі, 1а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ауылдық округі әкімінің аппараты" Мемлекеттік мекемесі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29515</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Северный ауылы, Садовая көшесі, 60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"Сілеті ауылдық округі әкімінің аппараты" Мемлекеттік мекемесі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Сілеті ауылы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26369</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Сілеті ауылы, Школьная көшесі,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 ауылы әкімінің аппараты" Мемлекеттік мекемесі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 ауылы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40034</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Тоқта ауылы, Центральная көшесі,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"Ұзынсу ауылдық округі әкімінің аппараты" Мемлекеттік мекемесі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Ұзынсу ауылы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41317</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Ұзынсу ауылы, Ленина көшесі,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66" w:id="29"/>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мемлекеттік қызмет регламенті   </w:t>
      </w:r>
      <w:r>
        <w:br/>
      </w:r>
      <w:r>
        <w:rPr>
          <w:rFonts w:ascii="Times New Roman"/>
          <w:b w:val="false"/>
          <w:i w:val="false"/>
          <w:color w:val="000000"/>
          <w:sz w:val="28"/>
        </w:rPr>
        <w:t xml:space="preserve">
2-қосымша               </w:t>
      </w:r>
    </w:p>
    <w:bookmarkEnd w:id="29"/>
    <w:bookmarkStart w:name="z67" w:id="30"/>
    <w:p>
      <w:pPr>
        <w:spacing w:after="0"/>
        <w:ind w:left="0"/>
        <w:jc w:val="left"/>
      </w:pPr>
      <w:r>
        <w:rPr>
          <w:rFonts w:ascii="Times New Roman"/>
          <w:b/>
          <w:i w:val="false"/>
          <w:color w:val="000000"/>
        </w:rPr>
        <w:t xml:space="preserve"> 
1-кесте. Құрылымдық-функционалдық бiрлiктер әрекетiне сипаттама</w:t>
      </w:r>
      <w:r>
        <w:br/>
      </w:r>
      <w:r>
        <w:rPr>
          <w:rFonts w:ascii="Times New Roman"/>
          <w:b/>
          <w:i w:val="false"/>
          <w:color w:val="000000"/>
        </w:rPr>
        <w:t>
Тұтынушы өтінген жағдайда жануарға ветеринариялық паспорт</w:t>
      </w:r>
      <w:r>
        <w:br/>
      </w:r>
      <w:r>
        <w:rPr>
          <w:rFonts w:ascii="Times New Roman"/>
          <w:b/>
          <w:i w:val="false"/>
          <w:color w:val="000000"/>
        </w:rPr>
        <w:t>
(жануардың ветеринариялық паспортынан үзiндi) беру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
        <w:gridCol w:w="2208"/>
        <w:gridCol w:w="3004"/>
        <w:gridCol w:w="3219"/>
        <w:gridCol w:w="4017"/>
      </w:tblGrid>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N(барысы, жұмыс ағымы)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бiрлiктер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ветдәрігері</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ветдәрігері</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ветдәрігері</w:t>
            </w:r>
          </w:p>
        </w:tc>
      </w:tr>
      <w:tr>
        <w:trPr>
          <w:trHeight w:val="465"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(процесс, рәсім, операциялар) атауы және олардың сипаттамасы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Регламенттің </w:t>
            </w:r>
            <w:r>
              <w:rPr>
                <w:rFonts w:ascii="Times New Roman"/>
                <w:b w:val="false"/>
                <w:i w:val="false"/>
                <w:color w:val="000000"/>
                <w:sz w:val="20"/>
              </w:rPr>
              <w:t>10-тармағында</w:t>
            </w:r>
            <w:r>
              <w:rPr>
                <w:rFonts w:ascii="Times New Roman"/>
                <w:b w:val="false"/>
                <w:i w:val="false"/>
                <w:color w:val="000000"/>
                <w:sz w:val="20"/>
              </w:rPr>
              <w:t xml:space="preserve"> көретілген тұтынушы ұсынған құжаттарды қабылдау және тіркеу және өтінішті тексеру</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 (жануардың ветеринариялық паспортынан үзiндi) дайындау</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(жануардың ветеринариялық паспортынан үзiндi) беру журналына тіркеу. Тұтынушыға дайын құжатты беруге дайындау</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(мәлiметтер,құжат, ұйымдастыру-өкiмдiк шешiмдер)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(жануардың ветеринариялық паспортынан үзiндi) қол қою</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дайын құжатты беру</w:t>
            </w:r>
          </w:p>
        </w:tc>
      </w:tr>
      <w:tr>
        <w:trPr>
          <w:trHeight w:val="18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аспайды</w:t>
            </w:r>
          </w:p>
        </w:tc>
      </w:tr>
    </w:tbl>
    <w:bookmarkStart w:name="z68" w:id="31"/>
    <w:p>
      <w:pPr>
        <w:spacing w:after="0"/>
        <w:ind w:left="0"/>
        <w:jc w:val="left"/>
      </w:pPr>
      <w:r>
        <w:rPr>
          <w:rFonts w:ascii="Times New Roman"/>
          <w:b/>
          <w:i w:val="false"/>
          <w:color w:val="000000"/>
        </w:rPr>
        <w:t xml:space="preserve"> 
2-кесте. Құрылымдық-функционалдық бiрлiктер әрекетiне сипаттама</w:t>
      </w:r>
      <w:r>
        <w:br/>
      </w:r>
      <w:r>
        <w:rPr>
          <w:rFonts w:ascii="Times New Roman"/>
          <w:b/>
          <w:i w:val="false"/>
          <w:color w:val="000000"/>
        </w:rPr>
        <w:t>
Жануардың ветеринариялық паспортының түпнұсқасын</w:t>
      </w:r>
      <w:r>
        <w:br/>
      </w:r>
      <w:r>
        <w:rPr>
          <w:rFonts w:ascii="Times New Roman"/>
          <w:b/>
          <w:i w:val="false"/>
          <w:color w:val="000000"/>
        </w:rPr>
        <w:t>
алуға тұтынушы өтінген жағдайда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
        <w:gridCol w:w="3271"/>
        <w:gridCol w:w="2806"/>
        <w:gridCol w:w="3081"/>
        <w:gridCol w:w="3695"/>
      </w:tblGrid>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N(барысы, жұмыс ағымы)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бiрлiктер атауы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ветдәрігері</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ветдәрігері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ветдәрігері</w:t>
            </w:r>
          </w:p>
        </w:tc>
      </w:tr>
      <w:tr>
        <w:trPr>
          <w:trHeight w:val="46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(процесс, рәсім, операциялар) атауы және олардың сипаттамасы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Регламенттің </w:t>
            </w:r>
            <w:r>
              <w:rPr>
                <w:rFonts w:ascii="Times New Roman"/>
                <w:b w:val="false"/>
                <w:i w:val="false"/>
                <w:color w:val="000000"/>
                <w:sz w:val="20"/>
              </w:rPr>
              <w:t>10-тармағында</w:t>
            </w:r>
            <w:r>
              <w:rPr>
                <w:rFonts w:ascii="Times New Roman"/>
                <w:b w:val="false"/>
                <w:i w:val="false"/>
                <w:color w:val="000000"/>
                <w:sz w:val="20"/>
              </w:rPr>
              <w:t xml:space="preserve"> көрсетілген тұтынушы ұсынған құжаттарды қабылдау және тіркеу және өтінішті тексеру</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беру журналына тіркеу. Тұтынушыға дайын құжатты беруге дайындау</w:t>
            </w:r>
          </w:p>
        </w:tc>
      </w:tr>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(мәлiметтер,құжат, ұйымдастыру-өкiмдiк шешiмдер)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ветеринариялық паспортының түпнұсқасы немесе мемлекеттiк қызмет көрсетуден бас тарту туралы дәлелдi жауапқа қол қою</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дайын құжатты беру</w:t>
            </w:r>
          </w:p>
        </w:tc>
      </w:tr>
      <w:tr>
        <w:trPr>
          <w:trHeight w:val="18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 күні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аспайды</w:t>
            </w:r>
          </w:p>
        </w:tc>
      </w:tr>
    </w:tbl>
    <w:bookmarkStart w:name="z69" w:id="32"/>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мемлекеттік қызмет регламенті   </w:t>
      </w:r>
      <w:r>
        <w:br/>
      </w:r>
      <w:r>
        <w:rPr>
          <w:rFonts w:ascii="Times New Roman"/>
          <w:b w:val="false"/>
          <w:i w:val="false"/>
          <w:color w:val="000000"/>
          <w:sz w:val="28"/>
        </w:rPr>
        <w:t xml:space="preserve">
3-қосымша               </w:t>
      </w:r>
    </w:p>
    <w:bookmarkEnd w:id="32"/>
    <w:bookmarkStart w:name="z70" w:id="33"/>
    <w:p>
      <w:pPr>
        <w:spacing w:after="0"/>
        <w:ind w:left="0"/>
        <w:jc w:val="left"/>
      </w:pPr>
      <w:r>
        <w:rPr>
          <w:rFonts w:ascii="Times New Roman"/>
          <w:b/>
          <w:i w:val="false"/>
          <w:color w:val="000000"/>
        </w:rPr>
        <w:t xml:space="preserve"> 
Уәкілетті органға өтініш білдіргенде</w:t>
      </w:r>
      <w:r>
        <w:br/>
      </w:r>
      <w:r>
        <w:rPr>
          <w:rFonts w:ascii="Times New Roman"/>
          <w:b/>
          <w:i w:val="false"/>
          <w:color w:val="000000"/>
        </w:rPr>
        <w:t>
мемлекеттік қызметті ұсыну 1-сызбасы</w:t>
      </w:r>
      <w:r>
        <w:br/>
      </w:r>
      <w:r>
        <w:rPr>
          <w:rFonts w:ascii="Times New Roman"/>
          <w:b/>
          <w:i w:val="false"/>
          <w:color w:val="000000"/>
        </w:rPr>
        <w:t>
Жануарға ветеринариялық паспорт беру жануардың</w:t>
      </w:r>
      <w:r>
        <w:br/>
      </w:r>
      <w:r>
        <w:rPr>
          <w:rFonts w:ascii="Times New Roman"/>
          <w:b/>
          <w:i w:val="false"/>
          <w:color w:val="000000"/>
        </w:rPr>
        <w:t>
(ветеринариялық паспортынан үзiндi) беру</w:t>
      </w:r>
    </w:p>
    <w:bookmarkEnd w:id="33"/>
    <w:p>
      <w:pPr>
        <w:spacing w:after="0"/>
        <w:ind w:left="0"/>
        <w:jc w:val="both"/>
      </w:pPr>
      <w:r>
        <w:drawing>
          <wp:inline distT="0" distB="0" distL="0" distR="0">
            <wp:extent cx="7658100" cy="749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58100" cy="7493000"/>
                    </a:xfrm>
                    <a:prstGeom prst="rect">
                      <a:avLst/>
                    </a:prstGeom>
                  </pic:spPr>
                </pic:pic>
              </a:graphicData>
            </a:graphic>
          </wp:inline>
        </w:drawing>
      </w:r>
    </w:p>
    <w:bookmarkStart w:name="z71" w:id="34"/>
    <w:p>
      <w:pPr>
        <w:spacing w:after="0"/>
        <w:ind w:left="0"/>
        <w:jc w:val="left"/>
      </w:pPr>
      <w:r>
        <w:rPr>
          <w:rFonts w:ascii="Times New Roman"/>
          <w:b/>
          <w:i w:val="false"/>
          <w:color w:val="000000"/>
        </w:rPr>
        <w:t xml:space="preserve"> 
Уәкілетті органға өтініш білдіргенде</w:t>
      </w:r>
      <w:r>
        <w:br/>
      </w:r>
      <w:r>
        <w:rPr>
          <w:rFonts w:ascii="Times New Roman"/>
          <w:b/>
          <w:i w:val="false"/>
          <w:color w:val="000000"/>
        </w:rPr>
        <w:t>
мемлекеттік қызметті ұсыну 2-сызбасы</w:t>
      </w:r>
      <w:r>
        <w:br/>
      </w:r>
      <w:r>
        <w:rPr>
          <w:rFonts w:ascii="Times New Roman"/>
          <w:b/>
          <w:i w:val="false"/>
          <w:color w:val="000000"/>
        </w:rPr>
        <w:t>
Жануардың ветеринариялық паспортының түпнұсқасы</w:t>
      </w:r>
    </w:p>
    <w:bookmarkEnd w:id="34"/>
    <w:p>
      <w:pPr>
        <w:spacing w:after="0"/>
        <w:ind w:left="0"/>
        <w:jc w:val="both"/>
      </w:pPr>
      <w:r>
        <w:drawing>
          <wp:inline distT="0" distB="0" distL="0" distR="0">
            <wp:extent cx="7594600" cy="83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94600" cy="8369300"/>
                    </a:xfrm>
                    <a:prstGeom prst="rect">
                      <a:avLst/>
                    </a:prstGeom>
                  </pic:spPr>
                </pic:pic>
              </a:graphicData>
            </a:graphic>
          </wp:inline>
        </w:drawing>
      </w:r>
    </w:p>
    <w:bookmarkStart w:name="z72" w:id="35"/>
    <w:p>
      <w:pPr>
        <w:spacing w:after="0"/>
        <w:ind w:left="0"/>
        <w:jc w:val="both"/>
      </w:pPr>
      <w:r>
        <w:rPr>
          <w:rFonts w:ascii="Times New Roman"/>
          <w:b w:val="false"/>
          <w:i w:val="false"/>
          <w:color w:val="000000"/>
          <w:sz w:val="28"/>
        </w:rPr>
        <w:t>
Ертіс ауданы әкімдігінің</w:t>
      </w:r>
      <w:r>
        <w:br/>
      </w:r>
      <w:r>
        <w:rPr>
          <w:rFonts w:ascii="Times New Roman"/>
          <w:b w:val="false"/>
          <w:i w:val="false"/>
          <w:color w:val="000000"/>
          <w:sz w:val="28"/>
        </w:rPr>
        <w:t>
2012 жылғы 28 желтоқсандағы</w:t>
      </w:r>
      <w:r>
        <w:br/>
      </w:r>
      <w:r>
        <w:rPr>
          <w:rFonts w:ascii="Times New Roman"/>
          <w:b w:val="false"/>
          <w:i w:val="false"/>
          <w:color w:val="000000"/>
          <w:sz w:val="28"/>
        </w:rPr>
        <w:t xml:space="preserve">
N 606/5 қаулысымен     </w:t>
      </w:r>
      <w:r>
        <w:br/>
      </w:r>
      <w:r>
        <w:rPr>
          <w:rFonts w:ascii="Times New Roman"/>
          <w:b w:val="false"/>
          <w:i w:val="false"/>
          <w:color w:val="000000"/>
          <w:sz w:val="28"/>
        </w:rPr>
        <w:t xml:space="preserve">
бекітілген        </w:t>
      </w:r>
    </w:p>
    <w:bookmarkEnd w:id="35"/>
    <w:bookmarkStart w:name="z73" w:id="36"/>
    <w:p>
      <w:pPr>
        <w:spacing w:after="0"/>
        <w:ind w:left="0"/>
        <w:jc w:val="left"/>
      </w:pPr>
      <w:r>
        <w:rPr>
          <w:rFonts w:ascii="Times New Roman"/>
          <w:b/>
          <w:i w:val="false"/>
          <w:color w:val="000000"/>
        </w:rPr>
        <w:t xml:space="preserve"> 
"Ветеринариялық анықтама беру"</w:t>
      </w:r>
      <w:r>
        <w:br/>
      </w:r>
      <w:r>
        <w:rPr>
          <w:rFonts w:ascii="Times New Roman"/>
          <w:b/>
          <w:i w:val="false"/>
          <w:color w:val="000000"/>
        </w:rPr>
        <w:t>
мемлекеттік қызмет регламенті</w:t>
      </w:r>
    </w:p>
    <w:bookmarkEnd w:id="36"/>
    <w:bookmarkStart w:name="z74" w:id="37"/>
    <w:p>
      <w:pPr>
        <w:spacing w:after="0"/>
        <w:ind w:left="0"/>
        <w:jc w:val="left"/>
      </w:pPr>
      <w:r>
        <w:rPr>
          <w:rFonts w:ascii="Times New Roman"/>
          <w:b/>
          <w:i w:val="false"/>
          <w:color w:val="000000"/>
        </w:rPr>
        <w:t xml:space="preserve"> 
1. Жалпы ережелер</w:t>
      </w:r>
    </w:p>
    <w:bookmarkEnd w:id="37"/>
    <w:bookmarkStart w:name="z75" w:id="38"/>
    <w:p>
      <w:pPr>
        <w:spacing w:after="0"/>
        <w:ind w:left="0"/>
        <w:jc w:val="both"/>
      </w:pPr>
      <w:r>
        <w:rPr>
          <w:rFonts w:ascii="Times New Roman"/>
          <w:b w:val="false"/>
          <w:i w:val="false"/>
          <w:color w:val="000000"/>
          <w:sz w:val="28"/>
        </w:rPr>
        <w:t>
      1. "Ветеринариялық анықтама беру" мемлекеттiк қызметiн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"Ертіс ауданының ветеринария бөлімі" мемлекеттік мекемесі, кентінің, ауылдары мен селолық округтер әкімдерінің аппараттарының (бұдан әрi – уәкілетті орган) ветеринарлық дәрiгерлерімен (бұдан әрi - ветдәрiгер) ұсынылады.</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Республикасының 2002 жылғы 10 шiлдедегi "Ветеринария туралы" Заңының 10-1-бабы </w:t>
      </w:r>
      <w:r>
        <w:rPr>
          <w:rFonts w:ascii="Times New Roman"/>
          <w:b w:val="false"/>
          <w:i w:val="false"/>
          <w:color w:val="000000"/>
          <w:sz w:val="28"/>
        </w:rPr>
        <w:t>13) тармақшасына</w:t>
      </w:r>
      <w:r>
        <w:rPr>
          <w:rFonts w:ascii="Times New Roman"/>
          <w:b w:val="false"/>
          <w:i w:val="false"/>
          <w:color w:val="000000"/>
          <w:sz w:val="28"/>
        </w:rPr>
        <w:t>, Қазақстан Республикасы Үкiметiнiң 2011 жылғы 29 сәуiрдегi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N 745 </w:t>
      </w:r>
      <w:r>
        <w:rPr>
          <w:rFonts w:ascii="Times New Roman"/>
          <w:b w:val="false"/>
          <w:i w:val="false"/>
          <w:color w:val="000000"/>
          <w:sz w:val="28"/>
        </w:rPr>
        <w:t>қаулысына</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өзгерiстер мен толықтыру енгiзу туралы" N 464 </w:t>
      </w:r>
      <w:r>
        <w:rPr>
          <w:rFonts w:ascii="Times New Roman"/>
          <w:b w:val="false"/>
          <w:i w:val="false"/>
          <w:color w:val="000000"/>
          <w:sz w:val="28"/>
        </w:rPr>
        <w:t>қаулысына</w:t>
      </w:r>
      <w:r>
        <w:rPr>
          <w:rFonts w:ascii="Times New Roman"/>
          <w:b w:val="false"/>
          <w:i w:val="false"/>
          <w:color w:val="000000"/>
          <w:sz w:val="28"/>
        </w:rPr>
        <w:t xml:space="preserve"> сәйкес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көрсету туралы ақпарат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мемлекеттік қызмет көрсету орындарындағы стендтерде орналасқан.</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ветеринариялық анықтама (қағаздағы тасымалдағышта) (бұдан әрі – анықтама) беру не жазбаша түрдегi мемлекеттiк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 тұтынушы) көрсетiледi.</w:t>
      </w:r>
      <w:r>
        <w:br/>
      </w:r>
      <w:r>
        <w:rPr>
          <w:rFonts w:ascii="Times New Roman"/>
          <w:b w:val="false"/>
          <w:i w:val="false"/>
          <w:color w:val="000000"/>
          <w:sz w:val="28"/>
        </w:rPr>
        <w:t>
</w:t>
      </w:r>
      <w:r>
        <w:rPr>
          <w:rFonts w:ascii="Times New Roman"/>
          <w:b w:val="false"/>
          <w:i w:val="false"/>
          <w:color w:val="000000"/>
          <w:sz w:val="28"/>
        </w:rPr>
        <w:t>
      7. Мемлекеттік қызмет ақылы көрсетіледі (ветеринариялық анықтаманың бланкілерін беру). Тұтынушы екінші деңгейдегі банктер немесе банк операцияларының жекелеген түрлерін жүзеге асыратын ұйымдар арқылы мемлекеттік сатып алу туралы конкурс нәтижелері бойынша айқындалған бланктің құнын төлейді.</w:t>
      </w:r>
      <w:r>
        <w:br/>
      </w:r>
      <w:r>
        <w:rPr>
          <w:rFonts w:ascii="Times New Roman"/>
          <w:b w:val="false"/>
          <w:i w:val="false"/>
          <w:color w:val="000000"/>
          <w:sz w:val="28"/>
        </w:rPr>
        <w:t>
</w:t>
      </w:r>
      <w:r>
        <w:rPr>
          <w:rFonts w:ascii="Times New Roman"/>
          <w:b w:val="false"/>
          <w:i w:val="false"/>
          <w:color w:val="000000"/>
          <w:sz w:val="28"/>
        </w:rPr>
        <w:t>
      8. Мемлекеттiк қызмет мынадай мерзiмдерде ұсынылады:</w:t>
      </w:r>
      <w:r>
        <w:br/>
      </w:r>
      <w:r>
        <w:rPr>
          <w:rFonts w:ascii="Times New Roman"/>
          <w:b w:val="false"/>
          <w:i w:val="false"/>
          <w:color w:val="000000"/>
          <w:sz w:val="28"/>
        </w:rPr>
        <w:t>
      1) мемлекеттiк қызмет өтініш білдірген күні iшiнде көрсетiледi;</w:t>
      </w:r>
      <w:r>
        <w:br/>
      </w:r>
      <w:r>
        <w:rPr>
          <w:rFonts w:ascii="Times New Roman"/>
          <w:b w:val="false"/>
          <w:i w:val="false"/>
          <w:color w:val="000000"/>
          <w:sz w:val="28"/>
        </w:rPr>
        <w:t>
      2) мемлекеттiк қызметтi алуға дейiнгi шектеулі рұқсат етiлетiн күту уақыты - 30 (отыз) минуттан аспайды;</w:t>
      </w:r>
      <w:r>
        <w:br/>
      </w:r>
      <w:r>
        <w:rPr>
          <w:rFonts w:ascii="Times New Roman"/>
          <w:b w:val="false"/>
          <w:i w:val="false"/>
          <w:color w:val="000000"/>
          <w:sz w:val="28"/>
        </w:rPr>
        <w:t>
      3) мемлекеттiк қызметтi алушыға қызмет ұсынудың шектеулі рұқсат етiлетiн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демалыс және мереке күндерін қоспағанда жұмыс күндері, сағат 13.00-ден 14.30-ға дейін үзіліспен, сағат 09.00-ден 18.30-ға дейін көрсетіледі. Қабылдау алдын ала жазылусыз және жеделдетiп қызмет көрсетусiз кезек тәртiбiнде жүзеге асырылады.</w:t>
      </w:r>
    </w:p>
    <w:bookmarkEnd w:id="38"/>
    <w:bookmarkStart w:name="z84" w:id="39"/>
    <w:p>
      <w:pPr>
        <w:spacing w:after="0"/>
        <w:ind w:left="0"/>
        <w:jc w:val="left"/>
      </w:pPr>
      <w:r>
        <w:rPr>
          <w:rFonts w:ascii="Times New Roman"/>
          <w:b/>
          <w:i w:val="false"/>
          <w:color w:val="000000"/>
        </w:rPr>
        <w:t xml:space="preserve"> 
2. Мемлекеттiк қызметтi көрсетудiң тәртiбi</w:t>
      </w:r>
    </w:p>
    <w:bookmarkEnd w:id="39"/>
    <w:bookmarkStart w:name="z85" w:id="40"/>
    <w:p>
      <w:pPr>
        <w:spacing w:after="0"/>
        <w:ind w:left="0"/>
        <w:jc w:val="both"/>
      </w:pPr>
      <w:r>
        <w:rPr>
          <w:rFonts w:ascii="Times New Roman"/>
          <w:b w:val="false"/>
          <w:i w:val="false"/>
          <w:color w:val="000000"/>
          <w:sz w:val="28"/>
        </w:rPr>
        <w:t>
      10. уәкілетті орган алуға қажеттi құжаттар және оларға қойылатын талаптар тiзбесi:</w:t>
      </w:r>
      <w:r>
        <w:br/>
      </w:r>
      <w:r>
        <w:rPr>
          <w:rFonts w:ascii="Times New Roman"/>
          <w:b w:val="false"/>
          <w:i w:val="false"/>
          <w:color w:val="000000"/>
          <w:sz w:val="28"/>
        </w:rPr>
        <w:t>
      1) жануарға ветеринариялық паспорт;</w:t>
      </w:r>
      <w:r>
        <w:br/>
      </w:r>
      <w:r>
        <w:rPr>
          <w:rFonts w:ascii="Times New Roman"/>
          <w:b w:val="false"/>
          <w:i w:val="false"/>
          <w:color w:val="000000"/>
          <w:sz w:val="28"/>
        </w:rPr>
        <w:t>
      2) терi-жүн шикiзатына, жануардың жеке нөмiрi көрсетiлген жапсырма мiндеттi түрде қажет;</w:t>
      </w:r>
      <w:r>
        <w:br/>
      </w:r>
      <w:r>
        <w:rPr>
          <w:rFonts w:ascii="Times New Roman"/>
          <w:b w:val="false"/>
          <w:i w:val="false"/>
          <w:color w:val="000000"/>
          <w:sz w:val="28"/>
        </w:rPr>
        <w:t>
      3) ветеринариялық анықтама бланкi құнын төлеуiн растайтын құжат.</w:t>
      </w:r>
      <w:r>
        <w:br/>
      </w:r>
      <w:r>
        <w:rPr>
          <w:rFonts w:ascii="Times New Roman"/>
          <w:b w:val="false"/>
          <w:i w:val="false"/>
          <w:color w:val="000000"/>
          <w:sz w:val="28"/>
        </w:rPr>
        <w:t>
</w:t>
      </w:r>
      <w:r>
        <w:rPr>
          <w:rFonts w:ascii="Times New Roman"/>
          <w:b w:val="false"/>
          <w:i w:val="false"/>
          <w:color w:val="000000"/>
          <w:sz w:val="28"/>
        </w:rPr>
        <w:t>
      11. Мемлекеттiк қызмет тұтынушы не оның өкiлi тiкелей жүгiнген күнi көрсетiледi.</w:t>
      </w:r>
      <w:r>
        <w:br/>
      </w:r>
      <w:r>
        <w:rPr>
          <w:rFonts w:ascii="Times New Roman"/>
          <w:b w:val="false"/>
          <w:i w:val="false"/>
          <w:color w:val="000000"/>
          <w:sz w:val="28"/>
        </w:rPr>
        <w:t>
</w:t>
      </w:r>
      <w:r>
        <w:rPr>
          <w:rFonts w:ascii="Times New Roman"/>
          <w:b w:val="false"/>
          <w:i w:val="false"/>
          <w:color w:val="000000"/>
          <w:sz w:val="28"/>
        </w:rPr>
        <w:t>
      12. Мемлекеттiк қызметтi көрсетуден бас тарту үшiн мыналар:</w:t>
      </w:r>
      <w:r>
        <w:br/>
      </w:r>
      <w:r>
        <w:rPr>
          <w:rFonts w:ascii="Times New Roman"/>
          <w:b w:val="false"/>
          <w:i w:val="false"/>
          <w:color w:val="000000"/>
          <w:sz w:val="28"/>
        </w:rPr>
        <w:t>
      1) егер жануар, жануардан алынатын өнiм және шикiзат (бұдан әрi - объект) қолайсыз аймақтан тасымалданған жағдайда;</w:t>
      </w:r>
      <w:r>
        <w:br/>
      </w:r>
      <w:r>
        <w:rPr>
          <w:rFonts w:ascii="Times New Roman"/>
          <w:b w:val="false"/>
          <w:i w:val="false"/>
          <w:color w:val="000000"/>
          <w:sz w:val="28"/>
        </w:rPr>
        <w:t>
      2) жұқпалы сипаттағы ауру анықталғанда;</w:t>
      </w:r>
      <w:r>
        <w:br/>
      </w:r>
      <w:r>
        <w:rPr>
          <w:rFonts w:ascii="Times New Roman"/>
          <w:b w:val="false"/>
          <w:i w:val="false"/>
          <w:color w:val="000000"/>
          <w:sz w:val="28"/>
        </w:rPr>
        <w:t>
      3) жануардың жеке нөмiрi болмағанда;</w:t>
      </w:r>
      <w:r>
        <w:br/>
      </w:r>
      <w:r>
        <w:rPr>
          <w:rFonts w:ascii="Times New Roman"/>
          <w:b w:val="false"/>
          <w:i w:val="false"/>
          <w:color w:val="000000"/>
          <w:sz w:val="28"/>
        </w:rPr>
        <w:t>
      4) орны ауыстырылатын (тасымалданатын) объектiнiң, көлiк құралының ветеринарлық-санитарлық талаптарға және қауiпсiздiк талаптарына сәйкессiздiгi негiз болып табылады.</w:t>
      </w:r>
    </w:p>
    <w:bookmarkEnd w:id="40"/>
    <w:bookmarkStart w:name="z88" w:id="41"/>
    <w:p>
      <w:pPr>
        <w:spacing w:after="0"/>
        <w:ind w:left="0"/>
        <w:jc w:val="left"/>
      </w:pPr>
      <w:r>
        <w:rPr>
          <w:rFonts w:ascii="Times New Roman"/>
          <w:b/>
          <w:i w:val="false"/>
          <w:color w:val="000000"/>
        </w:rPr>
        <w:t xml:space="preserve"> 
3. Мемлекеттiк қызмет көрсету үдерісіндегi</w:t>
      </w:r>
      <w:r>
        <w:br/>
      </w:r>
      <w:r>
        <w:rPr>
          <w:rFonts w:ascii="Times New Roman"/>
          <w:b/>
          <w:i w:val="false"/>
          <w:color w:val="000000"/>
        </w:rPr>
        <w:t>
iс-әрекеттер (өзара әрекет) тәртiбi</w:t>
      </w:r>
    </w:p>
    <w:bookmarkEnd w:id="41"/>
    <w:bookmarkStart w:name="z89" w:id="42"/>
    <w:p>
      <w:pPr>
        <w:spacing w:after="0"/>
        <w:ind w:left="0"/>
        <w:jc w:val="both"/>
      </w:pPr>
      <w:r>
        <w:rPr>
          <w:rFonts w:ascii="Times New Roman"/>
          <w:b w:val="false"/>
          <w:i w:val="false"/>
          <w:color w:val="000000"/>
          <w:sz w:val="28"/>
        </w:rPr>
        <w:t>
      13. Құжаттарды қабылдауды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 бөлімшелерінің мал дәрігерлері жүргізеді.</w:t>
      </w:r>
      <w:r>
        <w:br/>
      </w:r>
      <w:r>
        <w:rPr>
          <w:rFonts w:ascii="Times New Roman"/>
          <w:b w:val="false"/>
          <w:i w:val="false"/>
          <w:color w:val="000000"/>
          <w:sz w:val="28"/>
        </w:rPr>
        <w:t>
</w:t>
      </w:r>
      <w:r>
        <w:rPr>
          <w:rFonts w:ascii="Times New Roman"/>
          <w:b w:val="false"/>
          <w:i w:val="false"/>
          <w:color w:val="000000"/>
          <w:sz w:val="28"/>
        </w:rPr>
        <w:t>
      14. Мемлекеттiк қызмет көрсету тұтынушысының өтiнiшi жеке және заңды тұлғалардың өтiнiштерiн тiркеу журналында, тұтынушының мемлекеттiк қызметтi алатын күні көрсетiлiп ветдәрігермен тiркеледi.</w:t>
      </w:r>
      <w:r>
        <w:br/>
      </w:r>
      <w:r>
        <w:rPr>
          <w:rFonts w:ascii="Times New Roman"/>
          <w:b w:val="false"/>
          <w:i w:val="false"/>
          <w:color w:val="000000"/>
          <w:sz w:val="28"/>
        </w:rPr>
        <w:t>
</w:t>
      </w:r>
      <w:r>
        <w:rPr>
          <w:rFonts w:ascii="Times New Roman"/>
          <w:b w:val="false"/>
          <w:i w:val="false"/>
          <w:color w:val="000000"/>
          <w:sz w:val="28"/>
        </w:rPr>
        <w:t>
      15. Мемлекеттiк қызметтi көрсету үдерісіне келесi құрылымдық-функционалдық бiрлiктер қатысады:</w:t>
      </w:r>
      <w:r>
        <w:br/>
      </w:r>
      <w:r>
        <w:rPr>
          <w:rFonts w:ascii="Times New Roman"/>
          <w:b w:val="false"/>
          <w:i w:val="false"/>
          <w:color w:val="000000"/>
          <w:sz w:val="28"/>
        </w:rPr>
        <w:t>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органның ветеринариялық дәрігерлері.</w:t>
      </w:r>
      <w:r>
        <w:br/>
      </w:r>
      <w:r>
        <w:rPr>
          <w:rFonts w:ascii="Times New Roman"/>
          <w:b w:val="false"/>
          <w:i w:val="false"/>
          <w:color w:val="000000"/>
          <w:sz w:val="28"/>
        </w:rPr>
        <w:t>
</w:t>
      </w:r>
      <w:r>
        <w:rPr>
          <w:rFonts w:ascii="Times New Roman"/>
          <w:b w:val="false"/>
          <w:i w:val="false"/>
          <w:color w:val="000000"/>
          <w:sz w:val="28"/>
        </w:rPr>
        <w:t>
      16. Әр әкiмшiлiк әрекеттiң (рәсiмнiң) орындалу мерзiмiн көрсетумен әрбiр құрылымдық-функционалдық бiрлiктер әкiмшiлiк әрекеттерiнде (рәсiмдерiнде) өзара әрекеттестiктiң кезектiлiгiнiң мәтiндiк кестелiк сипаттамалары осы регламенттiң </w:t>
      </w:r>
      <w:r>
        <w:rPr>
          <w:rFonts w:ascii="Times New Roman"/>
          <w:b w:val="false"/>
          <w:i w:val="false"/>
          <w:color w:val="000000"/>
          <w:sz w:val="28"/>
        </w:rPr>
        <w:t>2-қосымшасына</w:t>
      </w:r>
      <w:r>
        <w:rPr>
          <w:rFonts w:ascii="Times New Roman"/>
          <w:b w:val="false"/>
          <w:i w:val="false"/>
          <w:color w:val="000000"/>
          <w:sz w:val="28"/>
        </w:rPr>
        <w:t xml:space="preserve"> сәйкес келтiрiлген. </w:t>
      </w:r>
      <w:r>
        <w:br/>
      </w:r>
      <w:r>
        <w:rPr>
          <w:rFonts w:ascii="Times New Roman"/>
          <w:b w:val="false"/>
          <w:i w:val="false"/>
          <w:color w:val="000000"/>
          <w:sz w:val="28"/>
        </w:rPr>
        <w:t>
</w:t>
      </w:r>
      <w:r>
        <w:rPr>
          <w:rFonts w:ascii="Times New Roman"/>
          <w:b w:val="false"/>
          <w:i w:val="false"/>
          <w:color w:val="000000"/>
          <w:sz w:val="28"/>
        </w:rPr>
        <w:t>
      17. Мемлекеттiк қызмет көрсету және құрылымдық-функционалдық бiрлiктер үдерісiндегi әкiмшiлiк әрекеттердiң логикалық кезектiлiгi арасындағы өзара байланысты бейнелейтiн сызба осы регламенттiң </w:t>
      </w:r>
      <w:r>
        <w:rPr>
          <w:rFonts w:ascii="Times New Roman"/>
          <w:b w:val="false"/>
          <w:i w:val="false"/>
          <w:color w:val="000000"/>
          <w:sz w:val="28"/>
        </w:rPr>
        <w:t>3-қосымшасына</w:t>
      </w:r>
      <w:r>
        <w:rPr>
          <w:rFonts w:ascii="Times New Roman"/>
          <w:b w:val="false"/>
          <w:i w:val="false"/>
          <w:color w:val="000000"/>
          <w:sz w:val="28"/>
        </w:rPr>
        <w:t xml:space="preserve"> сәйкес келтiрiлген.</w:t>
      </w:r>
    </w:p>
    <w:bookmarkEnd w:id="42"/>
    <w:bookmarkStart w:name="z94" w:id="43"/>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43"/>
    <w:bookmarkStart w:name="z95" w:id="44"/>
    <w:p>
      <w:pPr>
        <w:spacing w:after="0"/>
        <w:ind w:left="0"/>
        <w:jc w:val="both"/>
      </w:pPr>
      <w:r>
        <w:rPr>
          <w:rFonts w:ascii="Times New Roman"/>
          <w:b w:val="false"/>
          <w:i w:val="false"/>
          <w:color w:val="000000"/>
          <w:sz w:val="28"/>
        </w:rPr>
        <w:t>
      18.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жауапты болады.</w:t>
      </w:r>
    </w:p>
    <w:bookmarkEnd w:id="44"/>
    <w:bookmarkStart w:name="z96" w:id="45"/>
    <w:p>
      <w:pPr>
        <w:spacing w:after="0"/>
        <w:ind w:left="0"/>
        <w:jc w:val="both"/>
      </w:pPr>
      <w:r>
        <w:rPr>
          <w:rFonts w:ascii="Times New Roman"/>
          <w:b w:val="false"/>
          <w:i w:val="false"/>
          <w:color w:val="000000"/>
          <w:sz w:val="28"/>
        </w:rPr>
        <w:t xml:space="preserve">
"Ветеринариялық анықтама беру"  </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1-қосымша            </w:t>
      </w:r>
    </w:p>
    <w:bookmarkEnd w:id="45"/>
    <w:bookmarkStart w:name="z97" w:id="46"/>
    <w:p>
      <w:pPr>
        <w:spacing w:after="0"/>
        <w:ind w:left="0"/>
        <w:jc w:val="left"/>
      </w:pPr>
      <w:r>
        <w:rPr>
          <w:rFonts w:ascii="Times New Roman"/>
          <w:b/>
          <w:i w:val="false"/>
          <w:color w:val="000000"/>
        </w:rPr>
        <w:t xml:space="preserve"> 
Мемлекеттік қызметті көрсету кезіндегі</w:t>
      </w:r>
      <w:r>
        <w:br/>
      </w:r>
      <w:r>
        <w:rPr>
          <w:rFonts w:ascii="Times New Roman"/>
          <w:b/>
          <w:i w:val="false"/>
          <w:color w:val="000000"/>
        </w:rPr>
        <w:t>
уәкілетті органдардың тізімі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3701"/>
        <w:gridCol w:w="2048"/>
        <w:gridCol w:w="1877"/>
        <w:gridCol w:w="3405"/>
        <w:gridCol w:w="1201"/>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округі әкімі аппаратының толық атауы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 атауы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 жайы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мекен жайы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"Голубовка ауылы әкімінің аппараты" Мемлекеттік мекемесі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Голубовка ауылы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25333</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Голубовка ауылы, Целинная көшесі, 20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әкімінің аппараты" Мемлекеттік мекемесі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(871844) 29630</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Амангелді ауылы, Юрий Половых көшесі,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"Ағашорын ауылдық округі әкімінің аппараты" Мемлекеттік мекемесі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Ағашорын ауылы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(871844) 29334</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Агашорын ауылы, Богенбай көшесі, 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"Байзақов ауылдық округі әкімінің аппараты" Мемлекеттік мекемесі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Байзақов ауылы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24277</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Байзақов ауылы, Николаева көшесі,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"Қосағаш ауылдық округі әкімінің аппараты" Мемлекеттік мекемесі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Қосағаш ауылы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41430</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Қосағаш ауылы, Аблайхан көшесі,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әкімінің аппараты" Мемлекеттік мекемесі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21182, 22782, 21271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ауылы, Богенбай көшесі, 97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ауылдық округі әкімінің аппараты" Мемлекеттік мекемесі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 ауылы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27130</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Кызылжар ауылы, Комсомольская көшесі, 17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ауылы әкімінің аппараты" Мемлекеттік мекемесі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40143</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Қоскөл ауылы, Мира көшесі,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ауылдық округі әкімінің аппараты" Мемлекеттік мекемесі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ауылы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27541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Қарақұдық ауылы, Багустар Рамазанов көшесі, 27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"Қызылқақ ауылы әкімінің аппараты" Мемлекеттік мекемесі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Қызылқақ ауылы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(871844) 26517</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Қызылқақ ауылы, Ленина көшесі, 12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ауылы әкімінің аппараты" Мемлекеттік мекемесі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ауылы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(871844) 29132</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Ленин ауылы, Целинная көшесі,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 ауылдық округі әкімінің аппараты" Мемлекеттік мекемесі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 ауылы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27749</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Луговой ауылы, Жамбыл көшесі,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"Майконыр ауылы әкімінің аппараты" Мемлекеттік мекемесі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Майконыр ауылы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29223</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Майконыр ауылы, Дзержинский көшесі, 12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ауылы әкімінің аппараты" Мемлекеттік мекемесі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ауылы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27330</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Панфилов ауылы, Горобца көшесі, 1а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ауылдық округі әкімінің аппараты" Мемлекеттік мекемесі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29515</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Северный ауылы, Садовая көшесі, 60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"Сілеті ауылдық округі әкімінің аппараты" Мемлекеттік мекемесі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Сілеті ауылы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26369</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Сілеті ауылы, Школьная көшесі,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 ауылы әкімінің аппараты" Мемлекеттік мекемесі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 ауылы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40098, 40034</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Тоқта ауылы, Центральная көшесі, 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"Ұзынсу ауылдық округі әкімінің аппараты" Мемлекеттік мекемесі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Ұзынсу ауылы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41317</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Ұзынсу ауылы, Ленина көшесі,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98" w:id="47"/>
    <w:p>
      <w:pPr>
        <w:spacing w:after="0"/>
        <w:ind w:left="0"/>
        <w:jc w:val="both"/>
      </w:pPr>
      <w:r>
        <w:rPr>
          <w:rFonts w:ascii="Times New Roman"/>
          <w:b w:val="false"/>
          <w:i w:val="false"/>
          <w:color w:val="000000"/>
          <w:sz w:val="28"/>
        </w:rPr>
        <w:t xml:space="preserve">
"Ветеринариялық анықтама беру"  </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2-қосымша            </w:t>
      </w:r>
    </w:p>
    <w:bookmarkEnd w:id="47"/>
    <w:bookmarkStart w:name="z99" w:id="48"/>
    <w:p>
      <w:pPr>
        <w:spacing w:after="0"/>
        <w:ind w:left="0"/>
        <w:jc w:val="left"/>
      </w:pPr>
      <w:r>
        <w:rPr>
          <w:rFonts w:ascii="Times New Roman"/>
          <w:b/>
          <w:i w:val="false"/>
          <w:color w:val="000000"/>
        </w:rPr>
        <w:t xml:space="preserve"> 
1-кесте. Құрылымдық-функционалдық бiрлiктер әрекетiне сипаттама</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
        <w:gridCol w:w="2208"/>
        <w:gridCol w:w="3004"/>
        <w:gridCol w:w="3219"/>
        <w:gridCol w:w="4017"/>
      </w:tblGrid>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N(барысы, жұмыс ағымы)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бiрлiктер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ветдәрігері</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ветдәрігері</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ветдәрігері</w:t>
            </w:r>
          </w:p>
        </w:tc>
      </w:tr>
      <w:tr>
        <w:trPr>
          <w:trHeight w:val="465"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(процесс, рәсім, операциялар) атауы және олардың сипаттамасы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регламенттің </w:t>
            </w:r>
            <w:r>
              <w:rPr>
                <w:rFonts w:ascii="Times New Roman"/>
                <w:b w:val="false"/>
                <w:i w:val="false"/>
                <w:color w:val="000000"/>
                <w:sz w:val="20"/>
              </w:rPr>
              <w:t>10-тармағында</w:t>
            </w:r>
            <w:r>
              <w:rPr>
                <w:rFonts w:ascii="Times New Roman"/>
                <w:b w:val="false"/>
                <w:i w:val="false"/>
                <w:color w:val="000000"/>
                <w:sz w:val="20"/>
              </w:rPr>
              <w:t xml:space="preserve"> көрсетілгендей тұтынушымен ұсынылған құжаттар пакетiн тексеру және қабылдау</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дәлелді жауапты толтыру</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Анықтамалар беру журналына тіркеу. Тұтынушыға дайын құжатты немесе қызмет көрсетуден бас тарту туралы дәлелді жауапты дайындау</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(мәлiметтер,құжат, ұйымдастыру-өкiмдiк шешiмдер)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 бас тарту туралы дәлелді жауапқа қол қою</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дайын құжатты немесе бас тарту туралы дәлелді жауапты беру</w:t>
            </w:r>
          </w:p>
        </w:tc>
      </w:tr>
      <w:tr>
        <w:trPr>
          <w:trHeight w:val="18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білдірген күнi көрсетiледi</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100" w:id="49"/>
    <w:p>
      <w:pPr>
        <w:spacing w:after="0"/>
        <w:ind w:left="0"/>
        <w:jc w:val="both"/>
      </w:pPr>
      <w:r>
        <w:rPr>
          <w:rFonts w:ascii="Times New Roman"/>
          <w:b w:val="false"/>
          <w:i w:val="false"/>
          <w:color w:val="000000"/>
          <w:sz w:val="28"/>
        </w:rPr>
        <w:t xml:space="preserve">
"Ветеринариялық анықтама беру"  </w:t>
      </w:r>
      <w:r>
        <w:br/>
      </w:r>
      <w:r>
        <w:rPr>
          <w:rFonts w:ascii="Times New Roman"/>
          <w:b w:val="false"/>
          <w:i w:val="false"/>
          <w:color w:val="000000"/>
          <w:sz w:val="28"/>
        </w:rPr>
        <w:t>
мемлекеттік қызметінің регламенті</w:t>
      </w:r>
      <w:r>
        <w:br/>
      </w:r>
      <w:r>
        <w:rPr>
          <w:rFonts w:ascii="Times New Roman"/>
          <w:b w:val="false"/>
          <w:i w:val="false"/>
          <w:color w:val="000000"/>
          <w:sz w:val="28"/>
        </w:rPr>
        <w:t xml:space="preserve">
3-қосымша            </w:t>
      </w:r>
    </w:p>
    <w:bookmarkEnd w:id="49"/>
    <w:bookmarkStart w:name="z101" w:id="50"/>
    <w:p>
      <w:pPr>
        <w:spacing w:after="0"/>
        <w:ind w:left="0"/>
        <w:jc w:val="left"/>
      </w:pPr>
      <w:r>
        <w:rPr>
          <w:rFonts w:ascii="Times New Roman"/>
          <w:b/>
          <w:i w:val="false"/>
          <w:color w:val="000000"/>
        </w:rPr>
        <w:t xml:space="preserve"> 
Уәкілетті органға өтініш білдіргенде</w:t>
      </w:r>
      <w:r>
        <w:br/>
      </w:r>
      <w:r>
        <w:rPr>
          <w:rFonts w:ascii="Times New Roman"/>
          <w:b/>
          <w:i w:val="false"/>
          <w:color w:val="000000"/>
        </w:rPr>
        <w:t>
мемлекеттік қызметті ұсыну сызбасы</w:t>
      </w:r>
    </w:p>
    <w:bookmarkEnd w:id="50"/>
    <w:p>
      <w:pPr>
        <w:spacing w:after="0"/>
        <w:ind w:left="0"/>
        <w:jc w:val="both"/>
      </w:pPr>
      <w:r>
        <w:drawing>
          <wp:inline distT="0" distB="0" distL="0" distR="0">
            <wp:extent cx="7912100" cy="748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912100" cy="7480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