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2cb9" w14:textId="7462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ауылдық елді мекендерінде тұратын және жұмыс істейтін денсаулық сақтау, әлеуметтік қамсыздандыру, білім, мәдениет, спорт және ветеринария мемлекеттік ұйымдарының мамандарына отын сатып алуға әлеуметтік көмек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2012 жылғы 18 шілдедегі N 5/6 шешімі. Павлодар облысының Әділет департаментінде 2012 жылғы 08 тамызда N 12-8-132 тіркелді. Күші жойылды - Павлодар облысы Качир аудандық мәслихатының 2014 жылғы 26 қыркүйектегі N 20/33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26.09.2014 N 20/33 шешімімен.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xml:space="preserve">, сәйкес Качир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Качир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жылына бір рет екі тонна мөлшерінде көмір сатып алу үшін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жоспарлы-бюджеттік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Е. Шаров</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