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6adde" w14:textId="436ad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ауданының ауыл, ауылдық округ әкімдері аппараттары мемлекеттік мекемелері көрсететін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2012 жылғы 20 қарашадағы N 447/16 қаулысы. Павлодар облысының Әділет департаментінде 2012 жылғы 19 желтоқсанда N 3292 тіркелді. Күші жойылды - Павлодар облысы Качир аудандық әкімдігінің 2013 жылғы 19 маусымдағы N 182/6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Качир аудандық әкімдігінің 19.06.2013 N 182/6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Качир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берілгендер:</w:t>
      </w:r>
      <w:r>
        <w:br/>
      </w:r>
      <w:r>
        <w:rPr>
          <w:rFonts w:ascii="Times New Roman"/>
          <w:b w:val="false"/>
          <w:i w:val="false"/>
          <w:color w:val="000000"/>
          <w:sz w:val="28"/>
        </w:rPr>
        <w:t>
</w:t>
      </w:r>
      <w:r>
        <w:rPr>
          <w:rFonts w:ascii="Times New Roman"/>
          <w:b w:val="false"/>
          <w:i w:val="false"/>
          <w:color w:val="000000"/>
          <w:sz w:val="28"/>
        </w:rPr>
        <w:t>
      1) "Ветеринариялық анықтама беру" мемлекеттік қызмет </w:t>
      </w:r>
      <w:r>
        <w:rPr>
          <w:rFonts w:ascii="Times New Roman"/>
          <w:b w:val="false"/>
          <w:i w:val="false"/>
          <w:color w:val="000000"/>
          <w:sz w:val="28"/>
        </w:rPr>
        <w:t>регламенті;</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А.Б. Жармағамбетовке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Н. Күлжан</w:t>
      </w:r>
    </w:p>
    <w:bookmarkStart w:name="z7" w:id="1"/>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20 қарашадағы</w:t>
      </w:r>
      <w:r>
        <w:br/>
      </w:r>
      <w:r>
        <w:rPr>
          <w:rFonts w:ascii="Times New Roman"/>
          <w:b w:val="false"/>
          <w:i w:val="false"/>
          <w:color w:val="000000"/>
          <w:sz w:val="28"/>
        </w:rPr>
        <w:t xml:space="preserve">
N 447/16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"Ветеринариялық анықтама беру" мемлекеттік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"Ветеринариялық анықтама беру" мемлекеттiк қызметiн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"Качир ауданының ветеринария бөлімі" мемлекеттік мекемесі, кентінің, ауылдары мен селолық округтер әкімдерінің аппараттарының (бұдан әрi - ЖАО) ветеринарлық дәрiгерлерімен (бұдан әрi - ветдәрiгер) ұсынылады.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2002 жылғы 10 шiлдедегi "Ветеринария туралы" Заңының 10-1-бабы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өзгерiстер мен толықтыру енгiзу туралы" N 464 </w:t>
      </w:r>
      <w:r>
        <w:rPr>
          <w:rFonts w:ascii="Times New Roman"/>
          <w:b w:val="false"/>
          <w:i w:val="false"/>
          <w:color w:val="000000"/>
          <w:sz w:val="28"/>
        </w:rPr>
        <w:t>қаулысына</w:t>
      </w:r>
      <w:r>
        <w:rPr>
          <w:rFonts w:ascii="Times New Roman"/>
          <w:b w:val="false"/>
          <w:i w:val="false"/>
          <w:color w:val="000000"/>
          <w:sz w:val="28"/>
        </w:rPr>
        <w:t xml:space="preserve"> сәйкес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мемлекеттік қызмет көрсету орындарындағы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ветеринариялық анықтама (қағаздағы тасымалдағышта) (бұдан әрі – анықтама)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мемлекеттiк қызмет өтініш білдірген күні iшiнде көрсетiледi;</w:t>
      </w:r>
      <w:r>
        <w:br/>
      </w:r>
      <w:r>
        <w:rPr>
          <w:rFonts w:ascii="Times New Roman"/>
          <w:b w:val="false"/>
          <w:i w:val="false"/>
          <w:color w:val="000000"/>
          <w:sz w:val="28"/>
        </w:rPr>
        <w:t>
      2) мемлекеттiк қызметтi алуға дейiнгi шектеулі рұқсат етiлетiн күту уақыты - 30 (отыз) минуттан аспайды;</w:t>
      </w:r>
      <w:r>
        <w:br/>
      </w:r>
      <w:r>
        <w:rPr>
          <w:rFonts w:ascii="Times New Roman"/>
          <w:b w:val="false"/>
          <w:i w:val="false"/>
          <w:color w:val="000000"/>
          <w:sz w:val="28"/>
        </w:rPr>
        <w:t>
      3) мемлекеттiк қызметтi алушыға қызмет ұсынудың шектеулі рұқсат етiлетiн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демалыс және мереке күндерін қоспағанда жұмыс күндері, сағат 13.00-ден 14.30-ға дейін үзіліспен, сағат 09.00-ден 18.30-ға дейін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күтуге және қажетті құжаттарды дайындауға жағдайлар жасалады (күтуге кресло қойылады, құжаттарды толтыру үшін орындар қажетті құжаттардың тізбесі мен оны толтыру үлгілерімен стендтермен жабдықталған).</w:t>
      </w:r>
    </w:p>
    <w:bookmarkEnd w:id="4"/>
    <w:bookmarkStart w:name="z19" w:id="5"/>
    <w:p>
      <w:pPr>
        <w:spacing w:after="0"/>
        <w:ind w:left="0"/>
        <w:jc w:val="left"/>
      </w:pPr>
      <w:r>
        <w:rPr>
          <w:rFonts w:ascii="Times New Roman"/>
          <w:b/>
          <w:i w:val="false"/>
          <w:color w:val="000000"/>
        </w:rPr>
        <w:t xml:space="preserve"> 
2. Мемлекеттiк қызметтi көрсетудiң тәртiбi</w:t>
      </w:r>
    </w:p>
    <w:bookmarkEnd w:id="5"/>
    <w:bookmarkStart w:name="z20" w:id="6"/>
    <w:p>
      <w:pPr>
        <w:spacing w:after="0"/>
        <w:ind w:left="0"/>
        <w:jc w:val="both"/>
      </w:pPr>
      <w:r>
        <w:rPr>
          <w:rFonts w:ascii="Times New Roman"/>
          <w:b w:val="false"/>
          <w:i w:val="false"/>
          <w:color w:val="000000"/>
          <w:sz w:val="28"/>
        </w:rPr>
        <w:t>
      10. Мемлекеттiк қызметтi алуға қажеттi құжаттар және оларға қойылатын талаптар тiзбесi:</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терi-жүн шикiзатына, жануардың жеке нөмiрi көрсетiлген жапсырма мiндеттi түрде қажет;</w:t>
      </w:r>
      <w:r>
        <w:br/>
      </w:r>
      <w:r>
        <w:rPr>
          <w:rFonts w:ascii="Times New Roman"/>
          <w:b w:val="false"/>
          <w:i w:val="false"/>
          <w:color w:val="000000"/>
          <w:sz w:val="28"/>
        </w:rPr>
        <w:t>
      3) ветеринариялық анықтама бланкi құнын төлеуiн растайтын құжат.</w:t>
      </w:r>
      <w:r>
        <w:br/>
      </w:r>
      <w:r>
        <w:rPr>
          <w:rFonts w:ascii="Times New Roman"/>
          <w:b w:val="false"/>
          <w:i w:val="false"/>
          <w:color w:val="000000"/>
          <w:sz w:val="28"/>
        </w:rPr>
        <w:t>
</w:t>
      </w:r>
      <w:r>
        <w:rPr>
          <w:rFonts w:ascii="Times New Roman"/>
          <w:b w:val="false"/>
          <w:i w:val="false"/>
          <w:color w:val="000000"/>
          <w:sz w:val="28"/>
        </w:rPr>
        <w:t>
      11. Мемлекеттiк қызмет тұтынушы не оның өкiлi тiкелей жүгiнген күнi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көрсетуден бас тарту үшiн мыналар: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ветеринарлық-санитарлық талаптарға және қауiпсiздiк талаптарына сәйкессiздiгi негiз болып табылады.</w:t>
      </w:r>
    </w:p>
    <w:bookmarkEnd w:id="6"/>
    <w:bookmarkStart w:name="z23" w:id="7"/>
    <w:p>
      <w:pPr>
        <w:spacing w:after="0"/>
        <w:ind w:left="0"/>
        <w:jc w:val="left"/>
      </w:pPr>
      <w:r>
        <w:rPr>
          <w:rFonts w:ascii="Times New Roman"/>
          <w:b/>
          <w:i w:val="false"/>
          <w:color w:val="000000"/>
        </w:rPr>
        <w:t xml:space="preserve"> 
3. Мемлекеттiк қызмет көрсету үдерісіндегi</w:t>
      </w:r>
      <w:r>
        <w:br/>
      </w:r>
      <w:r>
        <w:rPr>
          <w:rFonts w:ascii="Times New Roman"/>
          <w:b/>
          <w:i w:val="false"/>
          <w:color w:val="000000"/>
        </w:rPr>
        <w:t>
iс-әрекеттер (өзара әрекет) тәртiбi</w:t>
      </w:r>
    </w:p>
    <w:bookmarkEnd w:id="7"/>
    <w:bookmarkStart w:name="z24" w:id="8"/>
    <w:p>
      <w:pPr>
        <w:spacing w:after="0"/>
        <w:ind w:left="0"/>
        <w:jc w:val="both"/>
      </w:pPr>
      <w:r>
        <w:rPr>
          <w:rFonts w:ascii="Times New Roman"/>
          <w:b w:val="false"/>
          <w:i w:val="false"/>
          <w:color w:val="000000"/>
          <w:sz w:val="28"/>
        </w:rPr>
        <w:t>
      13. Құжаттарды қабылдауды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ЖАО бөлімшелерінің мал дәрігерлері жүргізеді.</w:t>
      </w:r>
      <w:r>
        <w:br/>
      </w:r>
      <w:r>
        <w:rPr>
          <w:rFonts w:ascii="Times New Roman"/>
          <w:b w:val="false"/>
          <w:i w:val="false"/>
          <w:color w:val="000000"/>
          <w:sz w:val="28"/>
        </w:rPr>
        <w:t>
</w:t>
      </w:r>
      <w:r>
        <w:rPr>
          <w:rFonts w:ascii="Times New Roman"/>
          <w:b w:val="false"/>
          <w:i w:val="false"/>
          <w:color w:val="000000"/>
          <w:sz w:val="28"/>
        </w:rPr>
        <w:t>
      14. Мемлекеттiк қызмет көрсету тұтынушысының өтiнiшi жеке және заңды тұлғалардың өтiнiштерiн тiркеу журналында, тұтынушының мемлекеттiк қызметтi алатын күні көрсетiлiп ветдәрігермен тiркеледi.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үдерісіне келесi құрылымдық-функционалдық бiрлiктер қатысады:</w:t>
      </w:r>
      <w:r>
        <w:br/>
      </w:r>
      <w:r>
        <w:rPr>
          <w:rFonts w:ascii="Times New Roman"/>
          <w:b w:val="false"/>
          <w:i w:val="false"/>
          <w:color w:val="000000"/>
          <w:sz w:val="28"/>
        </w:rPr>
        <w:t>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ЖАО ветеринариялық дәрігерлері.</w:t>
      </w:r>
      <w:r>
        <w:br/>
      </w:r>
      <w:r>
        <w:rPr>
          <w:rFonts w:ascii="Times New Roman"/>
          <w:b w:val="false"/>
          <w:i w:val="false"/>
          <w:color w:val="000000"/>
          <w:sz w:val="28"/>
        </w:rPr>
        <w:t>
</w:t>
      </w:r>
      <w:r>
        <w:rPr>
          <w:rFonts w:ascii="Times New Roman"/>
          <w:b w:val="false"/>
          <w:i w:val="false"/>
          <w:color w:val="000000"/>
          <w:sz w:val="28"/>
        </w:rPr>
        <w:t>
      16. Әр әкiмшiлiк әрекеттiң (рәсiмнiң) орындалу мерзiмiн көрсетумен әрбiр құрылымдық-функционалдық бiрлiктер әкiмшiлiк әрекеттерiнде (рәсiмдерiнде) өзара әрекеттестiктiң кезектiлiгiнiң мәтiндiк кестелiк сипаттамалары осы регламенттiң </w:t>
      </w:r>
      <w:r>
        <w:rPr>
          <w:rFonts w:ascii="Times New Roman"/>
          <w:b w:val="false"/>
          <w:i w:val="false"/>
          <w:color w:val="000000"/>
          <w:sz w:val="28"/>
        </w:rPr>
        <w:t>2-қосымшасына</w:t>
      </w:r>
      <w:r>
        <w:rPr>
          <w:rFonts w:ascii="Times New Roman"/>
          <w:b w:val="false"/>
          <w:i w:val="false"/>
          <w:color w:val="000000"/>
          <w:sz w:val="28"/>
        </w:rPr>
        <w:t xml:space="preserve"> сәйкес келтiрiлген.</w:t>
      </w:r>
      <w:r>
        <w:br/>
      </w:r>
      <w:r>
        <w:rPr>
          <w:rFonts w:ascii="Times New Roman"/>
          <w:b w:val="false"/>
          <w:i w:val="false"/>
          <w:color w:val="000000"/>
          <w:sz w:val="28"/>
        </w:rPr>
        <w:t>
</w:t>
      </w:r>
      <w:r>
        <w:rPr>
          <w:rFonts w:ascii="Times New Roman"/>
          <w:b w:val="false"/>
          <w:i w:val="false"/>
          <w:color w:val="000000"/>
          <w:sz w:val="28"/>
        </w:rPr>
        <w:t>
      17. Мемлекеттiк қызмет көрсету және құрылымдық-функционалдық бiрлiктер үдерісiндегi әкiмшiлiк әрекеттердiң логикалық кезектiлiгi арасындағы өзара байланысты бейнелейтiн сызба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келтiрiлген.</w:t>
      </w:r>
    </w:p>
    <w:bookmarkEnd w:id="8"/>
    <w:bookmarkStart w:name="z29"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30" w:id="10"/>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10"/>
    <w:bookmarkStart w:name="z31" w:id="11"/>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1-қосымша          </w:t>
      </w:r>
    </w:p>
    <w:bookmarkEnd w:id="11"/>
    <w:bookmarkStart w:name="z32" w:id="12"/>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кезіндегі уәкілетті органдардың тізімі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2864"/>
        <w:gridCol w:w="2819"/>
        <w:gridCol w:w="2135"/>
        <w:gridCol w:w="2249"/>
        <w:gridCol w:w="1475"/>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округі әкімі аппаратының толық атауы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 атауы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 жайы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 жайы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ауылдық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 Қызылтаң а., Тілеубай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(871833)95490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 Гвардейский к., 15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ауылдық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 Осьмерыжск а., Зеленая Роща а., Луговое а., Тихомировка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(871833)94396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 Намазбаев к., 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ауылдық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 Малые –Березняки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(871833)98642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 Советов к., 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 Жасқайрат а., Бобровка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(871833)93450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 60 лет Октября к., 25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"Верненка ауылдық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(871833)40637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 Киров к.,25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 ауылдық округі әкімінің аппараты"ММ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Воскресенка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(871833)23131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 а., 70 лет Октября к.,1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ауылдық округі әкімінің аппараты"ММ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 Тегістік а., Покровка а., Жаңа-Құрылыс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(871833)91597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 М-Горького к. 13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әкімінің аппараты"ММ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 Новоспасовка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(871833)40390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 Советов к., 21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ауылдық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 Қызылдау а., Қаратал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(871833)21386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 Победы к.,50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ауылдық округі әкімінің аппараты"ММ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Фрументьевка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(871833)40738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 Школьная к., 29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 Мотоғұл а., Первомай а., Лесное а., Благовещенка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(871833)97585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 Панфилова к.,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 а., Қарасуық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(871833)26897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 а., Шоссейная к., 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 Ынталы а., Юбилейное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(871833)21665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а.,Тургенев к., 85а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ауылдық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 Конторка а., Воронцовка 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(871833)40206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 Школьная к.</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3" w:id="13"/>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2-қосымша          </w:t>
      </w:r>
    </w:p>
    <w:bookmarkEnd w:id="13"/>
    <w:bookmarkStart w:name="z34" w:id="14"/>
    <w:p>
      <w:pPr>
        <w:spacing w:after="0"/>
        <w:ind w:left="0"/>
        <w:jc w:val="left"/>
      </w:pPr>
      <w:r>
        <w:rPr>
          <w:rFonts w:ascii="Times New Roman"/>
          <w:b/>
          <w:i w:val="false"/>
          <w:color w:val="000000"/>
        </w:rPr>
        <w:t xml:space="preserve"> 
1-кесте. Құрылымдық-функционалдық бiрлiктер әрекетiне сипаттама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
        <w:gridCol w:w="2188"/>
        <w:gridCol w:w="2976"/>
        <w:gridCol w:w="2955"/>
        <w:gridCol w:w="3852"/>
      </w:tblGrid>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N(барысы, жұмыс ағымы)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бiрлiктер атауы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465"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рәсім, операциялар) атауы және олардың сипаттамасы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регламенттің </w:t>
            </w:r>
            <w:r>
              <w:rPr>
                <w:rFonts w:ascii="Times New Roman"/>
                <w:b w:val="false"/>
                <w:i w:val="false"/>
                <w:color w:val="000000"/>
                <w:sz w:val="20"/>
              </w:rPr>
              <w:t>10-тармағында</w:t>
            </w:r>
            <w:r>
              <w:rPr>
                <w:rFonts w:ascii="Times New Roman"/>
                <w:b w:val="false"/>
                <w:i w:val="false"/>
                <w:color w:val="000000"/>
                <w:sz w:val="20"/>
              </w:rPr>
              <w:t xml:space="preserve"> көрсетілгендей тұтынушымен ұсынылған құжаттар пакетiн тексеру және қабылдау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толтыру</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 беру журналына тіркеу. Тұтынушыға дайын құжатты немесе қызмет көрсетуден бас тарту туралы дәлелді жауапты дайындау</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(мәлiметтер,құжат, ұйымдастыру-өкiмдiк шешiмдер)</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 бас тарту туралы дәлелді жауапқа қол қою</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дайын құжатты немесе бас тарту туралы дәлелді жауапты беру</w:t>
            </w:r>
          </w:p>
        </w:tc>
      </w:tr>
      <w:tr>
        <w:trPr>
          <w:trHeight w:val="18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білдірген күнi көрсетiледi</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5" w:id="15"/>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3-қосымша          </w:t>
      </w:r>
    </w:p>
    <w:bookmarkEnd w:id="15"/>
    <w:bookmarkStart w:name="z36" w:id="16"/>
    <w:p>
      <w:pPr>
        <w:spacing w:after="0"/>
        <w:ind w:left="0"/>
        <w:jc w:val="left"/>
      </w:pPr>
      <w:r>
        <w:rPr>
          <w:rFonts w:ascii="Times New Roman"/>
          <w:b/>
          <w:i w:val="false"/>
          <w:color w:val="000000"/>
        </w:rPr>
        <w:t xml:space="preserve"> 
ЖАО-ға өтініш білдіргенде мемлекеттік қызметті ұсыну сызбасы</w:t>
      </w:r>
    </w:p>
    <w:bookmarkEnd w:id="16"/>
    <w:p>
      <w:pPr>
        <w:spacing w:after="0"/>
        <w:ind w:left="0"/>
        <w:jc w:val="both"/>
      </w:pPr>
      <w:r>
        <w:drawing>
          <wp:inline distT="0" distB="0" distL="0" distR="0">
            <wp:extent cx="79502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50200" cy="6845300"/>
                    </a:xfrm>
                    <a:prstGeom prst="rect">
                      <a:avLst/>
                    </a:prstGeom>
                  </pic:spPr>
                </pic:pic>
              </a:graphicData>
            </a:graphic>
          </wp:inline>
        </w:drawing>
      </w:r>
    </w:p>
    <w:bookmarkStart w:name="z37" w:id="17"/>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20 қарашадағы</w:t>
      </w:r>
      <w:r>
        <w:br/>
      </w:r>
      <w:r>
        <w:rPr>
          <w:rFonts w:ascii="Times New Roman"/>
          <w:b w:val="false"/>
          <w:i w:val="false"/>
          <w:color w:val="000000"/>
          <w:sz w:val="28"/>
        </w:rPr>
        <w:t xml:space="preserve">
N 447/16 қаулысымен   </w:t>
      </w:r>
      <w:r>
        <w:br/>
      </w:r>
      <w:r>
        <w:rPr>
          <w:rFonts w:ascii="Times New Roman"/>
          <w:b w:val="false"/>
          <w:i w:val="false"/>
          <w:color w:val="000000"/>
          <w:sz w:val="28"/>
        </w:rPr>
        <w:t xml:space="preserve">
бекітілген      </w:t>
      </w:r>
    </w:p>
    <w:bookmarkEnd w:id="17"/>
    <w:bookmarkStart w:name="z38" w:id="18"/>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мемлекеттiк қызмет регламенті</w:t>
      </w:r>
    </w:p>
    <w:bookmarkEnd w:id="18"/>
    <w:bookmarkStart w:name="z39" w:id="19"/>
    <w:p>
      <w:pPr>
        <w:spacing w:after="0"/>
        <w:ind w:left="0"/>
        <w:jc w:val="left"/>
      </w:pPr>
      <w:r>
        <w:rPr>
          <w:rFonts w:ascii="Times New Roman"/>
          <w:b/>
          <w:i w:val="false"/>
          <w:color w:val="000000"/>
        </w:rPr>
        <w:t xml:space="preserve"> 
1. Жалпы ережелер</w:t>
      </w:r>
    </w:p>
    <w:bookmarkEnd w:id="19"/>
    <w:bookmarkStart w:name="z40" w:id="20"/>
    <w:p>
      <w:pPr>
        <w:spacing w:after="0"/>
        <w:ind w:left="0"/>
        <w:jc w:val="both"/>
      </w:pPr>
      <w:r>
        <w:rPr>
          <w:rFonts w:ascii="Times New Roman"/>
          <w:b w:val="false"/>
          <w:i w:val="false"/>
          <w:color w:val="000000"/>
          <w:sz w:val="28"/>
        </w:rPr>
        <w:t>
      1. "Жануарға ветеринариялық паспорт беру" мемлекеттiк қызметiн (бұдан әрi - мемлекеттiк қызмет) осы регламенттің (бұдан әрi - регламент)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мекенжайы бойынша "Качир ауданы ветеринария бөлімі" мемлекеттік мекемесі, кентінің, ауылдары мен селолық округтер әкімдерінің аппараттарының (бұдан әрi - ЖАО) ветеринарлық дәрiгерлерімен (бұдан әрi - ветдәрiгер) ұсынылады.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2002 жылғы 10 шiлдедегi "Ветеринария туралы" Заңының 10-1-бабы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өзгерiстер мен толықтыру енгiзу туралы" N 464 </w:t>
      </w:r>
      <w:r>
        <w:rPr>
          <w:rFonts w:ascii="Times New Roman"/>
          <w:b w:val="false"/>
          <w:i w:val="false"/>
          <w:color w:val="000000"/>
          <w:sz w:val="28"/>
        </w:rPr>
        <w:t>қаулысына</w:t>
      </w:r>
      <w:r>
        <w:rPr>
          <w:rFonts w:ascii="Times New Roman"/>
          <w:b w:val="false"/>
          <w:i w:val="false"/>
          <w:color w:val="000000"/>
          <w:sz w:val="28"/>
        </w:rPr>
        <w:t xml:space="preserve"> сәйкес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мемлекеттік қызмет көрсету орындарындағы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жануарға ветеринариялық паспортты (жануардың ветеринариялық паспортының түпнұсқасы, жануардың ветеринариялық паспортынан үзiндi) (бұдан әрі – паспорт) беру немесе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мерзiмі:</w:t>
      </w:r>
      <w:r>
        <w:br/>
      </w:r>
      <w:r>
        <w:rPr>
          <w:rFonts w:ascii="Times New Roman"/>
          <w:b w:val="false"/>
          <w:i w:val="false"/>
          <w:color w:val="000000"/>
          <w:sz w:val="28"/>
        </w:rPr>
        <w:t>
      1) жануарға жеке нөмір берілген сәттен немесе оны беруден бас тартудан бастап жануарға ветеринариялық паспорты (жануардың ветеринариялық паспортынан үзiндi беру) беру мерзiмi - 3 (үш) жұмыс күні iшiнде;</w:t>
      </w:r>
      <w:r>
        <w:br/>
      </w:r>
      <w:r>
        <w:rPr>
          <w:rFonts w:ascii="Times New Roman"/>
          <w:b w:val="false"/>
          <w:i w:val="false"/>
          <w:color w:val="000000"/>
          <w:sz w:val="28"/>
        </w:rPr>
        <w:t>
      2) жануар иесi жануарға ветеринариялық паспорттың жоғалғаны туралы өтiнiш берген күнiнен бастап жануарға ветеринариялық паспорттың түпнұсқасын беру мерзімі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демалыс және мереке күндерін қоспағанда жұмыс күндері, сағат 13.00-ден 14.30-ға дейін үзіліспен, сағат 09.00-ден 18.30-ға дейін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күтуге және қажетті құжаттарды дайындауға жағдайлар жасалады (күтуге кресло қойылады, құжаттарды толтыру үшін орындар қажетті құжаттардың тізбесі мен оны толтыру үлгілерімен стендтермен жабдықталған).</w:t>
      </w:r>
    </w:p>
    <w:bookmarkEnd w:id="20"/>
    <w:bookmarkStart w:name="z49" w:id="21"/>
    <w:p>
      <w:pPr>
        <w:spacing w:after="0"/>
        <w:ind w:left="0"/>
        <w:jc w:val="left"/>
      </w:pPr>
      <w:r>
        <w:rPr>
          <w:rFonts w:ascii="Times New Roman"/>
          <w:b/>
          <w:i w:val="false"/>
          <w:color w:val="000000"/>
        </w:rPr>
        <w:t xml:space="preserve"> 
2. Мемлекеттiк қызметтi көрсетудiң тәртiбi</w:t>
      </w:r>
    </w:p>
    <w:bookmarkEnd w:id="21"/>
    <w:bookmarkStart w:name="z50" w:id="22"/>
    <w:p>
      <w:pPr>
        <w:spacing w:after="0"/>
        <w:ind w:left="0"/>
        <w:jc w:val="both"/>
      </w:pPr>
      <w:r>
        <w:rPr>
          <w:rFonts w:ascii="Times New Roman"/>
          <w:b w:val="false"/>
          <w:i w:val="false"/>
          <w:color w:val="000000"/>
          <w:sz w:val="28"/>
        </w:rPr>
        <w:t>
      10. Мемлекеттік қызметті алу үшін тұтынушы келесі құжаттарды ұсынады:</w:t>
      </w:r>
      <w:r>
        <w:br/>
      </w:r>
      <w:r>
        <w:rPr>
          <w:rFonts w:ascii="Times New Roman"/>
          <w:b w:val="false"/>
          <w:i w:val="false"/>
          <w:color w:val="000000"/>
          <w:sz w:val="28"/>
        </w:rPr>
        <w:t>
      Жануарға ветеринариялық паспортты алу үшiн тұтынушы жануарға ветеринариялық паспорттың бланкiсiнiң құнын төлегенiн растайтын құжатты бередi. Бұдан басқа, жануарда - жануарға берiлген бiрдейлендiру нөмiрi болуы қажет.</w:t>
      </w:r>
      <w:r>
        <w:br/>
      </w:r>
      <w:r>
        <w:rPr>
          <w:rFonts w:ascii="Times New Roman"/>
          <w:b w:val="false"/>
          <w:i w:val="false"/>
          <w:color w:val="000000"/>
          <w:sz w:val="28"/>
        </w:rPr>
        <w:t>
      Ветеринариялық паспорттың түпнұсқасын және (ветеринариялық паспорттан үзiндiні)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ветеринариялық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w:t>
      </w:r>
      <w:r>
        <w:rPr>
          <w:rFonts w:ascii="Times New Roman"/>
          <w:b w:val="false"/>
          <w:i w:val="false"/>
          <w:color w:val="000000"/>
          <w:sz w:val="28"/>
        </w:rPr>
        <w:t>
      11. Тұтынушы жануарға ветеринариялық паспортты алу үшiн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жүгiнедi.</w:t>
      </w:r>
      <w:r>
        <w:br/>
      </w:r>
      <w:r>
        <w:rPr>
          <w:rFonts w:ascii="Times New Roman"/>
          <w:b w:val="false"/>
          <w:i w:val="false"/>
          <w:color w:val="000000"/>
          <w:sz w:val="28"/>
        </w:rPr>
        <w:t>
      Жануарға ветеринариялық паспорттың түпнұсқасын (жануардың ветеринариялық паспортынан үзiндi)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ЖАО-на өтiнiш жасайды.</w:t>
      </w:r>
      <w:r>
        <w:br/>
      </w:r>
      <w:r>
        <w:rPr>
          <w:rFonts w:ascii="Times New Roman"/>
          <w:b w:val="false"/>
          <w:i w:val="false"/>
          <w:color w:val="000000"/>
          <w:sz w:val="28"/>
        </w:rPr>
        <w:t>
      Жануарға ветеринариялық паспорттың түпнұсқасын (жануардың ветеринариялық паспортынан үзiндi) алу үшін жүгінген кезде тұтынушының өтініші тіркеу журналында тіркеледі және тұтынушы мемлекеттік қызметті алған күні мен уақыт, мерзімі мен орнын көрсетілген талон беріледі.</w:t>
      </w:r>
      <w:r>
        <w:br/>
      </w:r>
      <w:r>
        <w:rPr>
          <w:rFonts w:ascii="Times New Roman"/>
          <w:b w:val="false"/>
          <w:i w:val="false"/>
          <w:color w:val="000000"/>
          <w:sz w:val="28"/>
        </w:rPr>
        <w:t>
</w:t>
      </w:r>
      <w:r>
        <w:rPr>
          <w:rFonts w:ascii="Times New Roman"/>
          <w:b w:val="false"/>
          <w:i w:val="false"/>
          <w:color w:val="000000"/>
          <w:sz w:val="28"/>
        </w:rPr>
        <w:t>
      12. Жануарға ветеринариялық паспорт (жануарға ветеринариялық паспорттың түпнұсқасы, жануардың ветеринариялық паспортынан үзiндi) жануар иесiнiң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13. Мемлекеттiк қызметтi көрсетуден бас тартуға жануарға берiлген бiрдейлендiру нөмiрi болмауы негiз болып табылады.</w:t>
      </w:r>
    </w:p>
    <w:bookmarkEnd w:id="22"/>
    <w:bookmarkStart w:name="z54" w:id="23"/>
    <w:p>
      <w:pPr>
        <w:spacing w:after="0"/>
        <w:ind w:left="0"/>
        <w:jc w:val="left"/>
      </w:pPr>
      <w:r>
        <w:rPr>
          <w:rFonts w:ascii="Times New Roman"/>
          <w:b/>
          <w:i w:val="false"/>
          <w:color w:val="000000"/>
        </w:rPr>
        <w:t xml:space="preserve"> 
3. Мемлекеттiк қызмет көрсету үдерісіндегi</w:t>
      </w:r>
      <w:r>
        <w:br/>
      </w:r>
      <w:r>
        <w:rPr>
          <w:rFonts w:ascii="Times New Roman"/>
          <w:b/>
          <w:i w:val="false"/>
          <w:color w:val="000000"/>
        </w:rPr>
        <w:t>
iс-әрекеттер (өзара әрекет) тәртiбi</w:t>
      </w:r>
    </w:p>
    <w:bookmarkEnd w:id="23"/>
    <w:bookmarkStart w:name="z55" w:id="24"/>
    <w:p>
      <w:pPr>
        <w:spacing w:after="0"/>
        <w:ind w:left="0"/>
        <w:jc w:val="both"/>
      </w:pPr>
      <w:r>
        <w:rPr>
          <w:rFonts w:ascii="Times New Roman"/>
          <w:b w:val="false"/>
          <w:i w:val="false"/>
          <w:color w:val="000000"/>
          <w:sz w:val="28"/>
        </w:rPr>
        <w:t>
      14. Құжаттарды қабылдауды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ЖАО-ының ветдәрігерлері жүргізеді.</w:t>
      </w:r>
      <w:r>
        <w:br/>
      </w:r>
      <w:r>
        <w:rPr>
          <w:rFonts w:ascii="Times New Roman"/>
          <w:b w:val="false"/>
          <w:i w:val="false"/>
          <w:color w:val="000000"/>
          <w:sz w:val="28"/>
        </w:rPr>
        <w:t>
</w:t>
      </w:r>
      <w:r>
        <w:rPr>
          <w:rFonts w:ascii="Times New Roman"/>
          <w:b w:val="false"/>
          <w:i w:val="false"/>
          <w:color w:val="000000"/>
          <w:sz w:val="28"/>
        </w:rPr>
        <w:t>
      15. Мемлекеттiк қызмет тұтынушысының өтiнiшi жеке және заңды тұлғалардың өтiнiштерiн тiркеу журналында, тұтынушының мемлекеттiк қызметтi алатын күні көрсетiлiп тiркеледi.</w:t>
      </w:r>
      <w:r>
        <w:br/>
      </w:r>
      <w:r>
        <w:rPr>
          <w:rFonts w:ascii="Times New Roman"/>
          <w:b w:val="false"/>
          <w:i w:val="false"/>
          <w:color w:val="000000"/>
          <w:sz w:val="28"/>
        </w:rPr>
        <w:t>
</w:t>
      </w:r>
      <w:r>
        <w:rPr>
          <w:rFonts w:ascii="Times New Roman"/>
          <w:b w:val="false"/>
          <w:i w:val="false"/>
          <w:color w:val="000000"/>
          <w:sz w:val="28"/>
        </w:rPr>
        <w:t>
      16. Мемлекеттiк қызметтi көрсету үдерісіне келесi құрылымдық-функционалдық бiрлiктер қатысады:</w:t>
      </w:r>
      <w:r>
        <w:br/>
      </w:r>
      <w:r>
        <w:rPr>
          <w:rFonts w:ascii="Times New Roman"/>
          <w:b w:val="false"/>
          <w:i w:val="false"/>
          <w:color w:val="000000"/>
          <w:sz w:val="28"/>
        </w:rPr>
        <w:t>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ЖАО ветеринариялық дәрігерлері.</w:t>
      </w:r>
      <w:r>
        <w:br/>
      </w:r>
      <w:r>
        <w:rPr>
          <w:rFonts w:ascii="Times New Roman"/>
          <w:b w:val="false"/>
          <w:i w:val="false"/>
          <w:color w:val="000000"/>
          <w:sz w:val="28"/>
        </w:rPr>
        <w:t>
</w:t>
      </w:r>
      <w:r>
        <w:rPr>
          <w:rFonts w:ascii="Times New Roman"/>
          <w:b w:val="false"/>
          <w:i w:val="false"/>
          <w:color w:val="000000"/>
          <w:sz w:val="28"/>
        </w:rPr>
        <w:t>
      17. Әр әкiмшiлiк әрекеттiң (рәсiмнiң) орындалу мерзiмiн көрсетумен әрбiр құрылымдық-функционалдық бiрлiктер әкiмшiлiк әрекеттерiнде (рәсiмдерiнде) өзара әрекеттестiктiң кезектiлiгiнiң мәтiндiк кестелiк сипаттамалары осы регламенттiң </w:t>
      </w:r>
      <w:r>
        <w:rPr>
          <w:rFonts w:ascii="Times New Roman"/>
          <w:b w:val="false"/>
          <w:i w:val="false"/>
          <w:color w:val="000000"/>
          <w:sz w:val="28"/>
        </w:rPr>
        <w:t>2-қосымшасына</w:t>
      </w:r>
      <w:r>
        <w:rPr>
          <w:rFonts w:ascii="Times New Roman"/>
          <w:b w:val="false"/>
          <w:i w:val="false"/>
          <w:color w:val="000000"/>
          <w:sz w:val="28"/>
        </w:rPr>
        <w:t xml:space="preserve"> сәйкес келтiрiлген.</w:t>
      </w:r>
      <w:r>
        <w:br/>
      </w:r>
      <w:r>
        <w:rPr>
          <w:rFonts w:ascii="Times New Roman"/>
          <w:b w:val="false"/>
          <w:i w:val="false"/>
          <w:color w:val="000000"/>
          <w:sz w:val="28"/>
        </w:rPr>
        <w:t>
</w:t>
      </w:r>
      <w:r>
        <w:rPr>
          <w:rFonts w:ascii="Times New Roman"/>
          <w:b w:val="false"/>
          <w:i w:val="false"/>
          <w:color w:val="000000"/>
          <w:sz w:val="28"/>
        </w:rPr>
        <w:t>
      18. Мемлекеттiк қызмет көрсету және құрылымдық-функционалдық бiрлiктер үдерісiндегi әкiмшiлiк әрекеттердiң логикалық кезектiлiгi арасындағы өзара байланысты бейнелейтiн сызба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келтiрiлген.</w:t>
      </w:r>
    </w:p>
    <w:bookmarkEnd w:id="24"/>
    <w:bookmarkStart w:name="z60" w:id="2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25"/>
    <w:bookmarkStart w:name="z61" w:id="26"/>
    <w:p>
      <w:pPr>
        <w:spacing w:after="0"/>
        <w:ind w:left="0"/>
        <w:jc w:val="both"/>
      </w:pPr>
      <w:r>
        <w:rPr>
          <w:rFonts w:ascii="Times New Roman"/>
          <w:b w:val="false"/>
          <w:i w:val="false"/>
          <w:color w:val="000000"/>
          <w:sz w:val="28"/>
        </w:rPr>
        <w:t>
      19.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26"/>
    <w:bookmarkStart w:name="z62" w:id="27"/>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    </w:t>
      </w:r>
      <w:r>
        <w:br/>
      </w:r>
      <w:r>
        <w:rPr>
          <w:rFonts w:ascii="Times New Roman"/>
          <w:b w:val="false"/>
          <w:i w:val="false"/>
          <w:color w:val="000000"/>
          <w:sz w:val="28"/>
        </w:rPr>
        <w:t xml:space="preserve">
1-қосымша              </w:t>
      </w:r>
    </w:p>
    <w:bookmarkEnd w:id="27"/>
    <w:bookmarkStart w:name="z63" w:id="28"/>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кезіндегі уәкілетті органдардың тізімі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3216"/>
        <w:gridCol w:w="2657"/>
        <w:gridCol w:w="1905"/>
        <w:gridCol w:w="2184"/>
        <w:gridCol w:w="1326"/>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округі әкімі аппаратының толық атауы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 атауы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 жайы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 жайы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ауылдық округі әкімінің аппараты" ММ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 Қызылтаң а., Тілеубай 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(871833)95490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 Гвардейский к., 15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ауылдық округі әкімінің аппараты" ММ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 Осьмерыжск а., Зеленая Роща а., Луговое а., Тихомировка 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(871833)94396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 Намазбаев к.,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ауылдық округі әкімінің аппараты" ММ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 Малые –Березняки 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(871833)98642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 Советов к., 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аппараты"ММ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 Жасқайрат а., Бобровка 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(871833)93450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 60 лет Октября к., 25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"Верненка ауылдық округі әкімінің аппараты" ММ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(871833)40637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 Киров к., 25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 ауылдық округі әкімінің аппараты"ММ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Воскресенка 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p>
          <w:p>
            <w:pPr>
              <w:spacing w:after="20"/>
              <w:ind w:left="20"/>
              <w:jc w:val="both"/>
            </w:pPr>
            <w:r>
              <w:rPr>
                <w:rFonts w:ascii="Times New Roman"/>
                <w:b w:val="false"/>
                <w:i w:val="false"/>
                <w:color w:val="000000"/>
                <w:sz w:val="20"/>
              </w:rPr>
              <w:t>23131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 а., 70 лет Октября к.,1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ауылдық округі әкімінің аппараты"ММ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 Тегістік а., Покровка а., Жаңа-Құрылыс 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(871833)91597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 М-Горького к.13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әкімінің аппараты"ММ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 Новоспасовка 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(871833)40390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 Советов к., 21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ауылдық округі әкімінің аппараты" ММ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 Қызылдау а., Қаратал 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(871833)21386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 Победы к., 50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ауылдық округі әкімінің аппараты"ММ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Фрументьевка 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p>
          <w:p>
            <w:pPr>
              <w:spacing w:after="20"/>
              <w:ind w:left="20"/>
              <w:jc w:val="both"/>
            </w:pPr>
            <w:r>
              <w:rPr>
                <w:rFonts w:ascii="Times New Roman"/>
                <w:b w:val="false"/>
                <w:i w:val="false"/>
                <w:color w:val="000000"/>
                <w:sz w:val="20"/>
              </w:rPr>
              <w:t>40738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 Школьная к., 29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 әкімінің аппараты" ММ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 Мотоғұл а., Первомай а., Лесное а., Благовещенка 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(871833)97585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 Панфилова к., 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әкімінің аппараты" ММ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 а., Қарасуық 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(871833)26897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 а., Шоссейная к.,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әкімінің аппараты" ММ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 Ынталы а., Юбилейное 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(871833)21665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 Тургенев к., 85а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ауылдық округі әкімінің аппараты" ММ</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 Конторка а., Воронцовка 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(871833)40206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 Школьная к.</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64" w:id="29"/>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    </w:t>
      </w:r>
      <w:r>
        <w:br/>
      </w:r>
      <w:r>
        <w:rPr>
          <w:rFonts w:ascii="Times New Roman"/>
          <w:b w:val="false"/>
          <w:i w:val="false"/>
          <w:color w:val="000000"/>
          <w:sz w:val="28"/>
        </w:rPr>
        <w:t xml:space="preserve">
2-қосымша              </w:t>
      </w:r>
    </w:p>
    <w:bookmarkEnd w:id="29"/>
    <w:bookmarkStart w:name="z65" w:id="30"/>
    <w:p>
      <w:pPr>
        <w:spacing w:after="0"/>
        <w:ind w:left="0"/>
        <w:jc w:val="left"/>
      </w:pPr>
      <w:r>
        <w:rPr>
          <w:rFonts w:ascii="Times New Roman"/>
          <w:b/>
          <w:i w:val="false"/>
          <w:color w:val="000000"/>
        </w:rPr>
        <w:t xml:space="preserve"> 
1-кесте. Құрылымдық-функционалдық бiрлiктер әрекетiне сипаттама</w:t>
      </w:r>
    </w:p>
    <w:bookmarkEnd w:id="30"/>
    <w:p>
      <w:pPr>
        <w:spacing w:after="0"/>
        <w:ind w:left="0"/>
        <w:jc w:val="both"/>
      </w:pPr>
      <w:r>
        <w:rPr>
          <w:rFonts w:ascii="Times New Roman"/>
          <w:b/>
          <w:i w:val="false"/>
          <w:color w:val="000000"/>
          <w:sz w:val="28"/>
        </w:rPr>
        <w:t>      Тұтынушы өтінген жағдайда жануарға ветеринариялық паспорт (жануардың ветеринариялық паспортынан үзiндi) беру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
        <w:gridCol w:w="2184"/>
        <w:gridCol w:w="2674"/>
        <w:gridCol w:w="2823"/>
        <w:gridCol w:w="3930"/>
      </w:tblGrid>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 ағымы)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бiрлiктер атауы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465"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рәсім, операциялар) атауы және олардың сипаттамасы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Регламенттің </w:t>
            </w:r>
            <w:r>
              <w:rPr>
                <w:rFonts w:ascii="Times New Roman"/>
                <w:b w:val="false"/>
                <w:i w:val="false"/>
                <w:color w:val="000000"/>
                <w:sz w:val="20"/>
              </w:rPr>
              <w:t>10-тармағынд</w:t>
            </w:r>
            <w:r>
              <w:rPr>
                <w:rFonts w:ascii="Times New Roman"/>
                <w:b w:val="false"/>
                <w:i w:val="false"/>
                <w:color w:val="000000"/>
                <w:sz w:val="20"/>
              </w:rPr>
              <w:t>а көрсетілген  тұтынушы ұсынған құжаттарды қабылдау және тіркеу және өтінішті тексеру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(жануардың ветеринариялық паспортынан үзiндi) дайындау</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(жануардың ветеринариялық паспортынан үзiндi) беру журналына тіркеу. Тұтынушыға дайын құжатты беруге дайындау</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(мәлiметтер,құжат, ұйымдастыру-өкiмдiк шешiмдер)</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(жануардың ветеринариялық паспортынан үзiндi) қол қою</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дайын құжатты беру</w:t>
            </w:r>
          </w:p>
        </w:tc>
      </w:tr>
      <w:tr>
        <w:trPr>
          <w:trHeight w:val="18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bl>
    <w:bookmarkStart w:name="z66" w:id="31"/>
    <w:p>
      <w:pPr>
        <w:spacing w:after="0"/>
        <w:ind w:left="0"/>
        <w:jc w:val="left"/>
      </w:pPr>
      <w:r>
        <w:rPr>
          <w:rFonts w:ascii="Times New Roman"/>
          <w:b/>
          <w:i w:val="false"/>
          <w:color w:val="000000"/>
        </w:rPr>
        <w:t xml:space="preserve"> 
2-кесте. Құрылымдық-функционалдық бiрлiктер әрекетiне сипаттама</w:t>
      </w:r>
    </w:p>
    <w:bookmarkEnd w:id="31"/>
    <w:p>
      <w:pPr>
        <w:spacing w:after="0"/>
        <w:ind w:left="0"/>
        <w:jc w:val="both"/>
      </w:pPr>
      <w:r>
        <w:rPr>
          <w:rFonts w:ascii="Times New Roman"/>
          <w:b/>
          <w:i w:val="false"/>
          <w:color w:val="000000"/>
          <w:sz w:val="28"/>
        </w:rPr>
        <w:t>      Жануардың ветеринариялық паспортының түпнұсқасын алуға тұтынушы өтінген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
        <w:gridCol w:w="3291"/>
        <w:gridCol w:w="2823"/>
        <w:gridCol w:w="2866"/>
        <w:gridCol w:w="2591"/>
      </w:tblGrid>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 ағымы)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бiрлiктер атауы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465"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рәсім, операциялар) атауы және олардың сипаттамасы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Регламенттің 10-тармағында көрсетілген тұтынушы ұсынған құжаттарды қабылдау және тіркеу және өтінішті тексеру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беру журналына тіркеу. Тұтынушыға дайын құжатты беруге дайындау</w:t>
            </w:r>
          </w:p>
        </w:tc>
      </w:tr>
      <w:tr>
        <w:trPr>
          <w:trHeight w:val="3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(мәлiметтер,құжат, ұйымдастыру-өкiмдiк шешiмдер)</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ветеринариялық паспортының түпнұсқасы немесе мемлекеттiк қызмет көрсетуден бас тарту туралы дәлелдi жауапқа қол қою</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дайын құжатты беру</w:t>
            </w:r>
          </w:p>
        </w:tc>
      </w:tr>
      <w:tr>
        <w:trPr>
          <w:trHeight w:val="180" w:hRule="atLeast"/>
        </w:trPr>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bl>
    <w:bookmarkStart w:name="z67" w:id="32"/>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    </w:t>
      </w:r>
      <w:r>
        <w:br/>
      </w:r>
      <w:r>
        <w:rPr>
          <w:rFonts w:ascii="Times New Roman"/>
          <w:b w:val="false"/>
          <w:i w:val="false"/>
          <w:color w:val="000000"/>
          <w:sz w:val="28"/>
        </w:rPr>
        <w:t xml:space="preserve">
3-қосымша              </w:t>
      </w:r>
    </w:p>
    <w:bookmarkEnd w:id="32"/>
    <w:bookmarkStart w:name="z68" w:id="33"/>
    <w:p>
      <w:pPr>
        <w:spacing w:after="0"/>
        <w:ind w:left="0"/>
        <w:jc w:val="left"/>
      </w:pPr>
      <w:r>
        <w:rPr>
          <w:rFonts w:ascii="Times New Roman"/>
          <w:b/>
          <w:i w:val="false"/>
          <w:color w:val="000000"/>
        </w:rPr>
        <w:t xml:space="preserve"> 
ЖАО-ға өтініш білдіргенде мемлекеттік қызметті ұсыну 1-сызбасы</w:t>
      </w:r>
    </w:p>
    <w:bookmarkEnd w:id="33"/>
    <w:p>
      <w:pPr>
        <w:spacing w:after="0"/>
        <w:ind w:left="0"/>
        <w:jc w:val="both"/>
      </w:pPr>
      <w:r>
        <w:rPr>
          <w:rFonts w:ascii="Times New Roman"/>
          <w:b/>
          <w:i w:val="false"/>
          <w:color w:val="000000"/>
          <w:sz w:val="28"/>
        </w:rPr>
        <w:t>      Жануарға ветеринариялық паспорт беру жануардың (ветеринариялық паспортынан үзiндi) беру</w:t>
      </w:r>
    </w:p>
    <w:p>
      <w:pPr>
        <w:spacing w:after="0"/>
        <w:ind w:left="0"/>
        <w:jc w:val="both"/>
      </w:pPr>
      <w:r>
        <w:drawing>
          <wp:inline distT="0" distB="0" distL="0" distR="0">
            <wp:extent cx="7988300" cy="795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988300" cy="7950200"/>
                    </a:xfrm>
                    <a:prstGeom prst="rect">
                      <a:avLst/>
                    </a:prstGeom>
                  </pic:spPr>
                </pic:pic>
              </a:graphicData>
            </a:graphic>
          </wp:inline>
        </w:drawing>
      </w:r>
    </w:p>
    <w:bookmarkStart w:name="z69" w:id="34"/>
    <w:p>
      <w:pPr>
        <w:spacing w:after="0"/>
        <w:ind w:left="0"/>
        <w:jc w:val="left"/>
      </w:pPr>
      <w:r>
        <w:rPr>
          <w:rFonts w:ascii="Times New Roman"/>
          <w:b/>
          <w:i w:val="false"/>
          <w:color w:val="000000"/>
        </w:rPr>
        <w:t xml:space="preserve"> 
ЖАО-ға өтініш білдіргенде мемлекеттік қызметті ұсыну 2-сызбасы</w:t>
      </w:r>
    </w:p>
    <w:bookmarkEnd w:id="34"/>
    <w:p>
      <w:pPr>
        <w:spacing w:after="0"/>
        <w:ind w:left="0"/>
        <w:jc w:val="both"/>
      </w:pPr>
      <w:r>
        <w:rPr>
          <w:rFonts w:ascii="Times New Roman"/>
          <w:b/>
          <w:i w:val="false"/>
          <w:color w:val="000000"/>
          <w:sz w:val="28"/>
        </w:rPr>
        <w:t>      Жануардың ветеринариялық паспортының түпнұсқасы</w:t>
      </w:r>
    </w:p>
    <w:p>
      <w:pPr>
        <w:spacing w:after="0"/>
        <w:ind w:left="0"/>
        <w:jc w:val="both"/>
      </w:pPr>
      <w:r>
        <w:drawing>
          <wp:inline distT="0" distB="0" distL="0" distR="0">
            <wp:extent cx="72390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39000" cy="7581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